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99" w:rsidRPr="00E6669D" w:rsidRDefault="00DA2999" w:rsidP="00DA2999">
      <w:pPr>
        <w:tabs>
          <w:tab w:val="left" w:pos="284"/>
        </w:tabs>
        <w:suppressAutoHyphens w:val="0"/>
        <w:autoSpaceDE w:val="0"/>
        <w:jc w:val="right"/>
        <w:rPr>
          <w:rFonts w:ascii="Cambria" w:hAnsi="Cambria" w:cs="Calibri"/>
          <w:b/>
          <w:bCs/>
          <w:sz w:val="22"/>
          <w:szCs w:val="22"/>
        </w:rPr>
      </w:pPr>
      <w:r w:rsidRPr="00E6669D">
        <w:rPr>
          <w:rFonts w:ascii="Cambria" w:hAnsi="Cambria" w:cs="Calibri"/>
          <w:b/>
          <w:bCs/>
          <w:sz w:val="22"/>
          <w:szCs w:val="22"/>
        </w:rPr>
        <w:t xml:space="preserve">Załącznik nr </w:t>
      </w:r>
      <w:r w:rsidR="00BF2B1A" w:rsidRPr="00E6669D">
        <w:rPr>
          <w:rFonts w:ascii="Cambria" w:hAnsi="Cambria" w:cs="Calibri"/>
          <w:b/>
          <w:bCs/>
          <w:sz w:val="22"/>
          <w:szCs w:val="22"/>
        </w:rPr>
        <w:t>1</w:t>
      </w:r>
      <w:r w:rsidRPr="00E6669D">
        <w:rPr>
          <w:rFonts w:ascii="Cambria" w:hAnsi="Cambria" w:cs="Calibri"/>
          <w:b/>
          <w:bCs/>
          <w:sz w:val="22"/>
          <w:szCs w:val="22"/>
        </w:rPr>
        <w:t xml:space="preserve"> do SWZ</w:t>
      </w:r>
    </w:p>
    <w:p w:rsidR="00DA2999" w:rsidRPr="00E6669D" w:rsidRDefault="00DA2999" w:rsidP="00DA2999">
      <w:pPr>
        <w:jc w:val="both"/>
        <w:rPr>
          <w:rFonts w:ascii="Cambria" w:hAnsi="Cambria" w:cs="Calibri"/>
          <w:sz w:val="22"/>
          <w:szCs w:val="22"/>
        </w:rPr>
      </w:pPr>
    </w:p>
    <w:p w:rsidR="00DA2999" w:rsidRPr="00E6669D" w:rsidRDefault="00DA2999" w:rsidP="00DA2999">
      <w:pPr>
        <w:pStyle w:val="Tekstpodstawowy311"/>
        <w:ind w:firstLine="4678"/>
        <w:jc w:val="left"/>
        <w:rPr>
          <w:rFonts w:ascii="Cambria" w:hAnsi="Cambria" w:cstheme="minorHAnsi"/>
          <w:b/>
          <w:bCs/>
          <w:color w:val="auto"/>
          <w:sz w:val="22"/>
          <w:szCs w:val="22"/>
        </w:rPr>
      </w:pPr>
    </w:p>
    <w:p w:rsidR="00DA2999" w:rsidRPr="00E6669D" w:rsidRDefault="00DA2999" w:rsidP="00DA2999">
      <w:pPr>
        <w:pStyle w:val="Tekstpodstawowy311"/>
        <w:ind w:firstLine="4253"/>
        <w:jc w:val="left"/>
        <w:rPr>
          <w:rFonts w:ascii="Cambria" w:hAnsi="Cambria" w:cstheme="minorHAnsi"/>
          <w:b/>
          <w:bCs/>
          <w:color w:val="auto"/>
          <w:sz w:val="22"/>
          <w:szCs w:val="22"/>
        </w:rPr>
      </w:pPr>
      <w:r w:rsidRPr="00E6669D">
        <w:rPr>
          <w:rFonts w:ascii="Cambria" w:hAnsi="Cambria" w:cstheme="minorHAnsi"/>
          <w:b/>
          <w:bCs/>
          <w:color w:val="auto"/>
          <w:sz w:val="22"/>
          <w:szCs w:val="22"/>
        </w:rPr>
        <w:t>Zamawiający:</w:t>
      </w:r>
    </w:p>
    <w:p w:rsidR="00DA2999" w:rsidRPr="00E6669D" w:rsidRDefault="00DA2999" w:rsidP="00DA2999">
      <w:pPr>
        <w:pStyle w:val="Tekstpodstawowy311"/>
        <w:ind w:firstLine="4253"/>
        <w:jc w:val="left"/>
        <w:rPr>
          <w:rFonts w:ascii="Cambria" w:hAnsi="Cambria" w:cstheme="minorHAnsi"/>
          <w:b/>
          <w:bCs/>
          <w:color w:val="auto"/>
          <w:sz w:val="22"/>
          <w:szCs w:val="22"/>
        </w:rPr>
      </w:pPr>
      <w:r w:rsidRPr="00E6669D">
        <w:rPr>
          <w:rFonts w:ascii="Cambria" w:hAnsi="Cambria" w:cstheme="minorHAnsi"/>
          <w:b/>
          <w:bCs/>
          <w:color w:val="auto"/>
          <w:sz w:val="22"/>
          <w:szCs w:val="22"/>
        </w:rPr>
        <w:t>Miasto i Gmina Drobin</w:t>
      </w:r>
    </w:p>
    <w:p w:rsidR="00DA2999" w:rsidRPr="00E6669D" w:rsidRDefault="00DA2999" w:rsidP="00DA2999">
      <w:pPr>
        <w:pStyle w:val="Tekstpodstawowy311"/>
        <w:ind w:firstLine="4253"/>
        <w:jc w:val="left"/>
        <w:rPr>
          <w:rFonts w:ascii="Cambria" w:hAnsi="Cambria" w:cstheme="minorHAnsi"/>
          <w:b/>
          <w:bCs/>
          <w:color w:val="auto"/>
          <w:sz w:val="22"/>
          <w:szCs w:val="22"/>
        </w:rPr>
      </w:pPr>
      <w:r w:rsidRPr="00E6669D">
        <w:rPr>
          <w:rFonts w:ascii="Cambria" w:hAnsi="Cambria" w:cstheme="minorHAnsi"/>
          <w:b/>
          <w:bCs/>
          <w:color w:val="auto"/>
          <w:sz w:val="22"/>
          <w:szCs w:val="22"/>
        </w:rPr>
        <w:t>ul. Marszałka Piłsudskiego 12</w:t>
      </w:r>
    </w:p>
    <w:p w:rsidR="00DA2999" w:rsidRPr="00E6669D" w:rsidRDefault="00DA2999" w:rsidP="00DA2999">
      <w:pPr>
        <w:pStyle w:val="Tekstpodstawowy311"/>
        <w:ind w:firstLine="4253"/>
        <w:jc w:val="left"/>
        <w:rPr>
          <w:rFonts w:ascii="Cambria" w:hAnsi="Cambria" w:cstheme="minorHAnsi"/>
          <w:b/>
          <w:bCs/>
          <w:color w:val="auto"/>
          <w:sz w:val="22"/>
          <w:szCs w:val="22"/>
        </w:rPr>
      </w:pPr>
      <w:r w:rsidRPr="00E6669D">
        <w:rPr>
          <w:rFonts w:ascii="Cambria" w:hAnsi="Cambria" w:cstheme="minorHAnsi"/>
          <w:b/>
          <w:bCs/>
          <w:color w:val="auto"/>
          <w:sz w:val="22"/>
          <w:szCs w:val="22"/>
        </w:rPr>
        <w:t>09-210 Drobin</w:t>
      </w:r>
    </w:p>
    <w:p w:rsidR="00DA2999" w:rsidRPr="00E6669D" w:rsidRDefault="00DA2999" w:rsidP="00DA2999">
      <w:pPr>
        <w:pStyle w:val="Tekstpodstawowy311"/>
        <w:spacing w:after="120"/>
        <w:jc w:val="center"/>
        <w:rPr>
          <w:rFonts w:ascii="Cambria" w:hAnsi="Cambria" w:cstheme="minorHAnsi"/>
          <w:b/>
          <w:bCs/>
          <w:color w:val="auto"/>
          <w:sz w:val="32"/>
          <w:szCs w:val="32"/>
        </w:rPr>
      </w:pPr>
    </w:p>
    <w:p w:rsidR="00DA2999" w:rsidRPr="00E6669D" w:rsidRDefault="00DA2999" w:rsidP="00DA2999">
      <w:pPr>
        <w:pStyle w:val="Tekstpodstawowy311"/>
        <w:spacing w:after="120"/>
        <w:jc w:val="center"/>
        <w:rPr>
          <w:rFonts w:ascii="Cambria" w:hAnsi="Cambria" w:cstheme="minorHAnsi"/>
          <w:b/>
          <w:bCs/>
          <w:color w:val="auto"/>
          <w:sz w:val="32"/>
          <w:szCs w:val="32"/>
        </w:rPr>
      </w:pPr>
      <w:r w:rsidRPr="00E6669D">
        <w:rPr>
          <w:rFonts w:ascii="Cambria" w:hAnsi="Cambria" w:cstheme="minorHAnsi"/>
          <w:b/>
          <w:bCs/>
          <w:color w:val="auto"/>
          <w:sz w:val="32"/>
          <w:szCs w:val="32"/>
        </w:rPr>
        <w:t>O F E R T A</w:t>
      </w:r>
    </w:p>
    <w:p w:rsidR="00DA2999" w:rsidRPr="00E6669D" w:rsidRDefault="00DA2999" w:rsidP="00DA2999">
      <w:pPr>
        <w:spacing w:line="360" w:lineRule="auto"/>
        <w:jc w:val="both"/>
        <w:rPr>
          <w:rFonts w:ascii="Cambria" w:hAnsi="Cambria" w:cs="Calibri"/>
          <w:b/>
          <w:sz w:val="22"/>
          <w:szCs w:val="22"/>
        </w:rPr>
      </w:pPr>
    </w:p>
    <w:p w:rsidR="00DA2999" w:rsidRPr="00E6669D" w:rsidRDefault="00DA2999" w:rsidP="00DA2999">
      <w:pPr>
        <w:jc w:val="both"/>
        <w:rPr>
          <w:rFonts w:ascii="Cambria" w:hAnsi="Cambria" w:cs="Calibri"/>
          <w:b/>
          <w:sz w:val="22"/>
          <w:szCs w:val="22"/>
        </w:rPr>
      </w:pPr>
      <w:r w:rsidRPr="00E6669D">
        <w:rPr>
          <w:rFonts w:ascii="Cambria" w:hAnsi="Cambria" w:cs="Calibri"/>
          <w:b/>
          <w:sz w:val="22"/>
          <w:szCs w:val="22"/>
        </w:rPr>
        <w:t xml:space="preserve">Dane dotyczące Wykonawcy/ Wykonawców występujących wspólnie </w:t>
      </w:r>
    </w:p>
    <w:p w:rsidR="00DA2999" w:rsidRPr="00E6669D" w:rsidRDefault="00DA2999" w:rsidP="00DA2999">
      <w:pPr>
        <w:spacing w:line="360" w:lineRule="auto"/>
        <w:ind w:left="2832" w:firstLine="287"/>
        <w:jc w:val="both"/>
        <w:rPr>
          <w:rFonts w:ascii="Cambria" w:hAnsi="Cambria" w:cs="Calibri"/>
          <w:b/>
          <w:sz w:val="22"/>
          <w:szCs w:val="22"/>
        </w:rPr>
      </w:pPr>
      <w:r w:rsidRPr="00E6669D">
        <w:rPr>
          <w:rFonts w:ascii="Cambria" w:hAnsi="Cambria" w:cs="Calibri"/>
          <w:i/>
          <w:sz w:val="20"/>
          <w:szCs w:val="20"/>
        </w:rPr>
        <w:t>(ze wskazaniem pełnomocnika)</w:t>
      </w:r>
    </w:p>
    <w:p w:rsidR="00DA2999" w:rsidRPr="00E6669D" w:rsidRDefault="00DA2999" w:rsidP="00DA2999">
      <w:pPr>
        <w:spacing w:line="360" w:lineRule="auto"/>
        <w:jc w:val="both"/>
        <w:rPr>
          <w:rFonts w:ascii="Cambria" w:hAnsi="Cambria" w:cs="Calibri"/>
          <w:sz w:val="22"/>
          <w:szCs w:val="22"/>
        </w:rPr>
      </w:pPr>
      <w:r w:rsidRPr="00E6669D">
        <w:rPr>
          <w:rFonts w:ascii="Cambria" w:hAnsi="Cambria" w:cs="Calibri"/>
          <w:sz w:val="22"/>
          <w:szCs w:val="22"/>
        </w:rPr>
        <w:t>Nazwa:</w:t>
      </w:r>
      <w:r w:rsidRPr="00E6669D">
        <w:rPr>
          <w:rFonts w:ascii="Cambria" w:hAnsi="Cambria" w:cs="Calibri"/>
          <w:sz w:val="22"/>
          <w:szCs w:val="22"/>
        </w:rPr>
        <w:tab/>
      </w:r>
      <w:r w:rsidRPr="00E6669D">
        <w:rPr>
          <w:rFonts w:ascii="Cambria" w:hAnsi="Cambria" w:cs="Calibri"/>
          <w:sz w:val="22"/>
          <w:szCs w:val="22"/>
        </w:rPr>
        <w:tab/>
        <w:t>…..........................................................................</w:t>
      </w:r>
    </w:p>
    <w:p w:rsidR="00DA2999" w:rsidRPr="00E6669D" w:rsidRDefault="00DA2999" w:rsidP="00DA2999">
      <w:pPr>
        <w:spacing w:line="360" w:lineRule="auto"/>
        <w:jc w:val="both"/>
        <w:rPr>
          <w:rFonts w:ascii="Cambria" w:hAnsi="Cambria" w:cs="Calibri"/>
          <w:sz w:val="22"/>
          <w:szCs w:val="22"/>
        </w:rPr>
      </w:pPr>
      <w:r w:rsidRPr="00E6669D">
        <w:rPr>
          <w:rFonts w:ascii="Cambria" w:hAnsi="Cambria" w:cs="Calibri"/>
          <w:sz w:val="22"/>
          <w:szCs w:val="22"/>
        </w:rPr>
        <w:t>Adres:</w:t>
      </w:r>
      <w:r w:rsidRPr="00E6669D">
        <w:rPr>
          <w:rFonts w:ascii="Cambria" w:hAnsi="Cambria" w:cs="Calibri"/>
          <w:sz w:val="22"/>
          <w:szCs w:val="22"/>
        </w:rPr>
        <w:tab/>
      </w:r>
      <w:r w:rsidRPr="00E6669D">
        <w:rPr>
          <w:rFonts w:ascii="Cambria" w:hAnsi="Cambria" w:cs="Calibri"/>
          <w:sz w:val="22"/>
          <w:szCs w:val="22"/>
        </w:rPr>
        <w:tab/>
        <w:t>…..........................................................................</w:t>
      </w:r>
    </w:p>
    <w:p w:rsidR="00DA2999" w:rsidRPr="00E6669D" w:rsidRDefault="00DA2999" w:rsidP="00DA2999">
      <w:pPr>
        <w:spacing w:line="360" w:lineRule="auto"/>
        <w:jc w:val="both"/>
        <w:rPr>
          <w:rFonts w:ascii="Cambria" w:hAnsi="Cambria" w:cs="Calibri"/>
          <w:sz w:val="22"/>
          <w:szCs w:val="22"/>
        </w:rPr>
      </w:pPr>
      <w:r w:rsidRPr="00E6669D">
        <w:rPr>
          <w:rFonts w:ascii="Cambria" w:hAnsi="Cambria" w:cs="Calibri"/>
          <w:sz w:val="22"/>
          <w:szCs w:val="22"/>
        </w:rPr>
        <w:t>Województwo: ………………………………………………………………………….</w:t>
      </w:r>
    </w:p>
    <w:p w:rsidR="00DA2999" w:rsidRPr="00E6669D" w:rsidRDefault="00DA2999" w:rsidP="00DA2999">
      <w:pPr>
        <w:jc w:val="both"/>
        <w:rPr>
          <w:rFonts w:ascii="Cambria" w:hAnsi="Cambria" w:cs="Calibri"/>
          <w:i/>
          <w:sz w:val="18"/>
          <w:szCs w:val="18"/>
        </w:rPr>
      </w:pPr>
      <w:r w:rsidRPr="00E6669D">
        <w:rPr>
          <w:rFonts w:ascii="Cambria" w:hAnsi="Cambria" w:cs="Calibri"/>
          <w:sz w:val="22"/>
          <w:szCs w:val="22"/>
        </w:rPr>
        <w:t xml:space="preserve">Adres e-mail: </w:t>
      </w:r>
      <w:r w:rsidRPr="00E6669D">
        <w:rPr>
          <w:rFonts w:ascii="Cambria" w:hAnsi="Cambria" w:cs="Calibri"/>
          <w:sz w:val="22"/>
          <w:szCs w:val="22"/>
        </w:rPr>
        <w:tab/>
        <w:t>…..........................................................................</w:t>
      </w:r>
    </w:p>
    <w:p w:rsidR="00DA2999" w:rsidRPr="00E6669D" w:rsidRDefault="00DA2999" w:rsidP="00DA2999">
      <w:pPr>
        <w:spacing w:line="360" w:lineRule="auto"/>
        <w:ind w:left="708" w:firstLine="708"/>
        <w:jc w:val="both"/>
        <w:rPr>
          <w:rFonts w:ascii="Cambria" w:hAnsi="Cambria" w:cs="Calibri"/>
          <w:sz w:val="22"/>
          <w:szCs w:val="22"/>
        </w:rPr>
      </w:pPr>
      <w:r w:rsidRPr="00E6669D">
        <w:rPr>
          <w:rFonts w:ascii="Cambria" w:hAnsi="Cambria" w:cs="Calibri"/>
          <w:i/>
          <w:sz w:val="18"/>
          <w:szCs w:val="18"/>
        </w:rPr>
        <w:t>(pod który Zamawiający będzie przesyłać korespondencję)</w:t>
      </w:r>
    </w:p>
    <w:p w:rsidR="00DA2999" w:rsidRPr="00E6669D" w:rsidRDefault="00DA2999" w:rsidP="00DA2999">
      <w:pPr>
        <w:spacing w:line="360" w:lineRule="auto"/>
        <w:jc w:val="both"/>
        <w:rPr>
          <w:rFonts w:ascii="Cambria" w:hAnsi="Cambria" w:cs="Calibri"/>
          <w:sz w:val="22"/>
          <w:szCs w:val="22"/>
        </w:rPr>
      </w:pPr>
      <w:r w:rsidRPr="00E6669D">
        <w:rPr>
          <w:rFonts w:ascii="Cambria" w:hAnsi="Cambria" w:cs="Calibri"/>
          <w:sz w:val="22"/>
          <w:szCs w:val="22"/>
        </w:rPr>
        <w:t xml:space="preserve">Numer telefonu: </w:t>
      </w:r>
      <w:r w:rsidRPr="00E6669D">
        <w:rPr>
          <w:rFonts w:ascii="Cambria" w:hAnsi="Cambria" w:cs="Calibri"/>
          <w:sz w:val="22"/>
          <w:szCs w:val="22"/>
        </w:rPr>
        <w:tab/>
        <w:t>…..........................................................................</w:t>
      </w:r>
    </w:p>
    <w:p w:rsidR="00DA2999" w:rsidRPr="00E6669D" w:rsidRDefault="00DA2999" w:rsidP="00DA2999">
      <w:pPr>
        <w:spacing w:line="360" w:lineRule="auto"/>
        <w:jc w:val="both"/>
        <w:rPr>
          <w:rFonts w:ascii="Cambria" w:hAnsi="Cambria" w:cs="Calibri"/>
          <w:sz w:val="22"/>
          <w:szCs w:val="22"/>
        </w:rPr>
      </w:pPr>
      <w:r w:rsidRPr="00E6669D">
        <w:rPr>
          <w:rFonts w:ascii="Cambria" w:hAnsi="Cambria" w:cs="Calibri"/>
          <w:sz w:val="22"/>
          <w:szCs w:val="22"/>
        </w:rPr>
        <w:t xml:space="preserve">REGON: </w:t>
      </w:r>
      <w:r w:rsidRPr="00E6669D">
        <w:rPr>
          <w:rFonts w:ascii="Cambria" w:hAnsi="Cambria" w:cs="Calibri"/>
          <w:sz w:val="22"/>
          <w:szCs w:val="22"/>
        </w:rPr>
        <w:tab/>
        <w:t>…..........................................................................</w:t>
      </w:r>
    </w:p>
    <w:p w:rsidR="00DA2999" w:rsidRPr="00E6669D" w:rsidRDefault="00DA2999" w:rsidP="00DA2999">
      <w:pPr>
        <w:spacing w:line="360" w:lineRule="auto"/>
        <w:jc w:val="both"/>
        <w:rPr>
          <w:rFonts w:ascii="Cambria" w:hAnsi="Cambria" w:cs="Calibri"/>
          <w:sz w:val="22"/>
          <w:szCs w:val="22"/>
        </w:rPr>
      </w:pPr>
      <w:r w:rsidRPr="00E6669D">
        <w:rPr>
          <w:rFonts w:ascii="Cambria" w:hAnsi="Cambria" w:cs="Calibri"/>
          <w:sz w:val="22"/>
          <w:szCs w:val="22"/>
        </w:rPr>
        <w:t xml:space="preserve">NIP: </w:t>
      </w:r>
      <w:r w:rsidRPr="00E6669D">
        <w:rPr>
          <w:rFonts w:ascii="Cambria" w:hAnsi="Cambria" w:cs="Calibri"/>
          <w:sz w:val="22"/>
          <w:szCs w:val="22"/>
        </w:rPr>
        <w:tab/>
      </w:r>
      <w:r w:rsidRPr="00E6669D">
        <w:rPr>
          <w:rFonts w:ascii="Cambria" w:hAnsi="Cambria" w:cs="Calibri"/>
          <w:sz w:val="22"/>
          <w:szCs w:val="22"/>
        </w:rPr>
        <w:tab/>
        <w:t>…..........................................................................</w:t>
      </w:r>
    </w:p>
    <w:p w:rsidR="00DA2999" w:rsidRPr="00E6669D" w:rsidRDefault="00DA2999" w:rsidP="00DA2999">
      <w:pPr>
        <w:spacing w:line="360" w:lineRule="auto"/>
        <w:jc w:val="both"/>
        <w:rPr>
          <w:rFonts w:ascii="Cambria" w:hAnsi="Cambria" w:cs="Calibri"/>
          <w:sz w:val="22"/>
          <w:szCs w:val="22"/>
        </w:rPr>
      </w:pPr>
      <w:r w:rsidRPr="00E6669D">
        <w:rPr>
          <w:rFonts w:ascii="Cambria" w:hAnsi="Cambria" w:cs="Calibri"/>
          <w:sz w:val="22"/>
          <w:szCs w:val="22"/>
        </w:rPr>
        <w:t xml:space="preserve">KRS </w:t>
      </w:r>
      <w:r w:rsidRPr="00E6669D">
        <w:rPr>
          <w:rFonts w:ascii="Cambria" w:hAnsi="Cambria" w:cs="Calibri"/>
          <w:i/>
          <w:sz w:val="18"/>
          <w:szCs w:val="18"/>
        </w:rPr>
        <w:t>(jeśli dotyczy)</w:t>
      </w:r>
      <w:r w:rsidRPr="00E6669D">
        <w:rPr>
          <w:rFonts w:ascii="Cambria" w:hAnsi="Cambria" w:cs="Calibri"/>
          <w:sz w:val="22"/>
          <w:szCs w:val="22"/>
        </w:rPr>
        <w:t>: …..........................................................................</w:t>
      </w:r>
    </w:p>
    <w:p w:rsidR="00DA2999" w:rsidRPr="00E6669D" w:rsidRDefault="00DA2999" w:rsidP="00DA2999">
      <w:pPr>
        <w:jc w:val="both"/>
        <w:rPr>
          <w:rFonts w:ascii="Cambria" w:hAnsi="Cambria" w:cs="Calibri"/>
          <w:sz w:val="22"/>
          <w:szCs w:val="22"/>
        </w:rPr>
      </w:pPr>
      <w:r w:rsidRPr="00E6669D">
        <w:rPr>
          <w:rFonts w:ascii="Cambria" w:hAnsi="Cambria" w:cs="Calibri"/>
          <w:sz w:val="22"/>
          <w:szCs w:val="22"/>
        </w:rPr>
        <w:t>Krajowy nr identyfikacyjny: …………………………………………………………………..</w:t>
      </w:r>
    </w:p>
    <w:p w:rsidR="00DA2999" w:rsidRPr="00E6669D" w:rsidRDefault="00DA2999" w:rsidP="00DA2999">
      <w:pPr>
        <w:spacing w:line="360" w:lineRule="auto"/>
        <w:ind w:firstLine="2694"/>
        <w:jc w:val="both"/>
        <w:rPr>
          <w:rFonts w:ascii="Cambria" w:hAnsi="Cambria" w:cs="Calibri"/>
          <w:sz w:val="22"/>
          <w:szCs w:val="22"/>
        </w:rPr>
      </w:pPr>
      <w:r w:rsidRPr="00E6669D">
        <w:rPr>
          <w:rFonts w:ascii="Cambria" w:hAnsi="Cambria" w:cs="Calibri"/>
          <w:i/>
          <w:iCs/>
          <w:sz w:val="18"/>
          <w:szCs w:val="18"/>
        </w:rPr>
        <w:t>(w przypadku Wykonawców zagranicznych)</w:t>
      </w:r>
    </w:p>
    <w:p w:rsidR="00DA2999" w:rsidRPr="00E6669D" w:rsidRDefault="00DA2999" w:rsidP="00DA2999">
      <w:pPr>
        <w:tabs>
          <w:tab w:val="left" w:pos="284"/>
        </w:tabs>
        <w:suppressAutoHyphens w:val="0"/>
        <w:autoSpaceDE w:val="0"/>
        <w:jc w:val="right"/>
        <w:rPr>
          <w:rFonts w:ascii="Cambria" w:hAnsi="Cambria" w:cs="Calibri"/>
          <w:b/>
          <w:bCs/>
          <w:sz w:val="22"/>
          <w:szCs w:val="22"/>
        </w:rPr>
      </w:pPr>
    </w:p>
    <w:p w:rsidR="00DA2999" w:rsidRPr="00E6669D" w:rsidRDefault="00DA2999" w:rsidP="00DA2999">
      <w:pPr>
        <w:tabs>
          <w:tab w:val="left" w:pos="284"/>
        </w:tabs>
        <w:suppressAutoHyphens w:val="0"/>
        <w:autoSpaceDE w:val="0"/>
        <w:jc w:val="right"/>
        <w:rPr>
          <w:rFonts w:ascii="Cambria" w:hAnsi="Cambria" w:cs="Calibri"/>
          <w:b/>
          <w:bCs/>
          <w:sz w:val="22"/>
          <w:szCs w:val="22"/>
        </w:rPr>
      </w:pPr>
    </w:p>
    <w:p w:rsidR="00DA2999" w:rsidRPr="00E6669D" w:rsidRDefault="00DA2999" w:rsidP="00DA2999">
      <w:pPr>
        <w:pStyle w:val="Akapitzlist"/>
        <w:ind w:left="0"/>
        <w:jc w:val="both"/>
        <w:rPr>
          <w:rFonts w:ascii="Cambria" w:hAnsi="Cambria" w:cstheme="minorHAnsi"/>
          <w:bCs/>
          <w:sz w:val="22"/>
          <w:szCs w:val="22"/>
        </w:rPr>
      </w:pPr>
      <w:r w:rsidRPr="00E6669D">
        <w:rPr>
          <w:rFonts w:ascii="Cambria" w:hAnsi="Cambria" w:cs="Calibri"/>
          <w:sz w:val="22"/>
          <w:szCs w:val="22"/>
        </w:rPr>
        <w:t xml:space="preserve">Niniejszym składam/y ofertę w postępowaniu o udzielenie zamówienia publicznego na realizację zadania pn. </w:t>
      </w:r>
      <w:bookmarkStart w:id="0" w:name="_Hlk10802191"/>
      <w:r w:rsidRPr="00E6669D">
        <w:rPr>
          <w:rFonts w:ascii="Cambria" w:hAnsi="Cambria" w:cs="Calibri"/>
          <w:b/>
          <w:sz w:val="22"/>
          <w:szCs w:val="22"/>
        </w:rPr>
        <w:t>„</w:t>
      </w:r>
      <w:r w:rsidRPr="00E6669D">
        <w:rPr>
          <w:rFonts w:ascii="Cambria" w:hAnsi="Cambria" w:cs="Arial"/>
          <w:b/>
          <w:bCs/>
          <w:sz w:val="22"/>
          <w:szCs w:val="22"/>
          <w:lang w:eastAsia="pl-PL"/>
        </w:rPr>
        <w:t xml:space="preserve">Budowa </w:t>
      </w:r>
      <w:r w:rsidRPr="00E6669D">
        <w:rPr>
          <w:rFonts w:ascii="Cambria" w:hAnsi="Cambria" w:cs="Arial"/>
          <w:b/>
          <w:color w:val="1D1D1D"/>
          <w:sz w:val="22"/>
          <w:szCs w:val="22"/>
          <w:shd w:val="clear" w:color="auto" w:fill="FFFFFF"/>
          <w:lang w:eastAsia="en-US"/>
        </w:rPr>
        <w:t>budynku publicznego przedszkola wraz z infrastrukturą towarzyszącą w Łęgu Kościelnym</w:t>
      </w:r>
      <w:r w:rsidRPr="00E6669D">
        <w:rPr>
          <w:rFonts w:ascii="Cambria" w:hAnsi="Cambria" w:cstheme="minorHAnsi"/>
          <w:b/>
          <w:sz w:val="22"/>
          <w:szCs w:val="22"/>
        </w:rPr>
        <w:t>”</w:t>
      </w:r>
      <w:r w:rsidRPr="00E6669D">
        <w:rPr>
          <w:rFonts w:ascii="Cambria" w:hAnsi="Cambria" w:cs="Calibri"/>
          <w:b/>
          <w:sz w:val="22"/>
          <w:szCs w:val="22"/>
          <w:lang w:eastAsia="ar-SA"/>
        </w:rPr>
        <w:t>:</w:t>
      </w:r>
    </w:p>
    <w:bookmarkEnd w:id="0"/>
    <w:p w:rsidR="00DA2999" w:rsidRPr="00E6669D" w:rsidRDefault="00DA2999" w:rsidP="00DA2999">
      <w:pPr>
        <w:jc w:val="both"/>
        <w:rPr>
          <w:rFonts w:ascii="Cambria" w:hAnsi="Cambria" w:cs="Calibri"/>
          <w:strike/>
          <w:sz w:val="22"/>
          <w:szCs w:val="22"/>
        </w:rPr>
      </w:pPr>
    </w:p>
    <w:p w:rsidR="00DA2999" w:rsidRPr="00E6669D" w:rsidRDefault="00DA2999" w:rsidP="00DA2999">
      <w:pPr>
        <w:numPr>
          <w:ilvl w:val="0"/>
          <w:numId w:val="2"/>
        </w:numPr>
        <w:ind w:left="284" w:hanging="284"/>
        <w:jc w:val="both"/>
        <w:rPr>
          <w:rFonts w:ascii="Cambria" w:hAnsi="Cambria"/>
          <w:sz w:val="22"/>
          <w:szCs w:val="22"/>
        </w:rPr>
      </w:pPr>
      <w:r w:rsidRPr="00E6669D">
        <w:rPr>
          <w:rFonts w:ascii="Cambria" w:hAnsi="Cambria" w:cs="Calibri"/>
          <w:sz w:val="22"/>
          <w:szCs w:val="22"/>
        </w:rPr>
        <w:t>Oferuję/</w:t>
      </w:r>
      <w:proofErr w:type="spellStart"/>
      <w:r w:rsidRPr="00E6669D">
        <w:rPr>
          <w:rFonts w:ascii="Cambria" w:hAnsi="Cambria" w:cs="Calibri"/>
          <w:sz w:val="22"/>
          <w:szCs w:val="22"/>
        </w:rPr>
        <w:t>emy</w:t>
      </w:r>
      <w:proofErr w:type="spellEnd"/>
      <w:r w:rsidRPr="00E6669D">
        <w:rPr>
          <w:rFonts w:ascii="Cambria" w:hAnsi="Cambria" w:cs="Calibri"/>
          <w:sz w:val="22"/>
          <w:szCs w:val="22"/>
        </w:rPr>
        <w:t xml:space="preserve"> wykonanie przedmiotu zamówienia za wynagrodzeniem ryczałtowym, </w:t>
      </w:r>
      <w:r w:rsidRPr="00E6669D">
        <w:rPr>
          <w:rFonts w:ascii="Cambria" w:hAnsi="Cambria"/>
          <w:sz w:val="22"/>
          <w:szCs w:val="22"/>
        </w:rPr>
        <w:t xml:space="preserve">za cenę </w:t>
      </w:r>
    </w:p>
    <w:p w:rsidR="00DA2999" w:rsidRPr="00E6669D" w:rsidRDefault="00DA2999" w:rsidP="00DA2999">
      <w:pPr>
        <w:ind w:left="284"/>
        <w:jc w:val="both"/>
        <w:rPr>
          <w:rFonts w:ascii="Cambria" w:hAnsi="Cambria"/>
          <w:sz w:val="22"/>
          <w:szCs w:val="22"/>
        </w:rPr>
      </w:pPr>
    </w:p>
    <w:p w:rsidR="00DA2999" w:rsidRPr="00E6669D" w:rsidRDefault="00DA2999" w:rsidP="00DA2999">
      <w:pPr>
        <w:autoSpaceDE w:val="0"/>
        <w:autoSpaceDN w:val="0"/>
        <w:adjustRightInd w:val="0"/>
        <w:spacing w:line="360" w:lineRule="auto"/>
        <w:rPr>
          <w:rFonts w:ascii="Cambria" w:hAnsi="Cambria"/>
          <w:bCs/>
          <w:iCs/>
          <w:sz w:val="22"/>
          <w:szCs w:val="22"/>
        </w:rPr>
      </w:pPr>
      <w:r w:rsidRPr="00E6669D">
        <w:rPr>
          <w:rFonts w:ascii="Cambria" w:hAnsi="Cambria"/>
          <w:b/>
          <w:sz w:val="22"/>
          <w:szCs w:val="22"/>
        </w:rPr>
        <w:t>za kwotę</w:t>
      </w:r>
      <w:r w:rsidRPr="00E6669D">
        <w:rPr>
          <w:rFonts w:ascii="Cambria" w:hAnsi="Cambria"/>
          <w:sz w:val="22"/>
          <w:szCs w:val="22"/>
        </w:rPr>
        <w:t xml:space="preserve"> brutto (złotych): …………………..…………..……………………………………….…….……………….</w:t>
      </w:r>
    </w:p>
    <w:p w:rsidR="00DA2999" w:rsidRPr="00E6669D" w:rsidRDefault="00DA2999" w:rsidP="00DA2999">
      <w:pPr>
        <w:spacing w:line="360" w:lineRule="auto"/>
        <w:jc w:val="both"/>
        <w:rPr>
          <w:rFonts w:ascii="Cambria" w:hAnsi="Cambria"/>
          <w:bCs/>
          <w:iCs/>
          <w:sz w:val="22"/>
          <w:szCs w:val="22"/>
        </w:rPr>
      </w:pPr>
      <w:r w:rsidRPr="00E6669D">
        <w:rPr>
          <w:rFonts w:ascii="Cambria" w:hAnsi="Cambria"/>
          <w:sz w:val="22"/>
          <w:szCs w:val="22"/>
        </w:rPr>
        <w:t>Słownie złotych: …………………….……………………………………………………………….…………………..</w:t>
      </w:r>
    </w:p>
    <w:p w:rsidR="00DA2999" w:rsidRPr="00E6669D" w:rsidRDefault="00DA2999" w:rsidP="00DA2999">
      <w:pPr>
        <w:spacing w:line="360" w:lineRule="auto"/>
        <w:jc w:val="both"/>
        <w:rPr>
          <w:rFonts w:ascii="Cambria" w:hAnsi="Cambria"/>
          <w:bCs/>
          <w:iCs/>
          <w:sz w:val="22"/>
          <w:szCs w:val="22"/>
        </w:rPr>
      </w:pPr>
      <w:r w:rsidRPr="00E6669D">
        <w:rPr>
          <w:rFonts w:ascii="Cambria" w:hAnsi="Cambria"/>
          <w:sz w:val="22"/>
          <w:szCs w:val="22"/>
        </w:rPr>
        <w:t>Kwota netto: …………………………………</w:t>
      </w:r>
    </w:p>
    <w:p w:rsidR="00DA2999" w:rsidRPr="00E6669D" w:rsidRDefault="00DA2999" w:rsidP="00DA2999">
      <w:pPr>
        <w:spacing w:line="360" w:lineRule="auto"/>
        <w:jc w:val="both"/>
        <w:rPr>
          <w:rFonts w:ascii="Cambria" w:hAnsi="Cambria"/>
          <w:bCs/>
          <w:iCs/>
          <w:sz w:val="22"/>
          <w:szCs w:val="22"/>
        </w:rPr>
      </w:pPr>
      <w:r w:rsidRPr="00E6669D">
        <w:rPr>
          <w:rFonts w:ascii="Cambria" w:hAnsi="Cambria"/>
          <w:sz w:val="22"/>
          <w:szCs w:val="22"/>
        </w:rPr>
        <w:t>Należny podatek VAT ……. %</w:t>
      </w:r>
    </w:p>
    <w:p w:rsidR="00DA2999" w:rsidRPr="00E6669D" w:rsidRDefault="00DA2999" w:rsidP="00DA2999">
      <w:pPr>
        <w:pStyle w:val="Standard"/>
        <w:numPr>
          <w:ilvl w:val="0"/>
          <w:numId w:val="3"/>
        </w:numPr>
        <w:autoSpaceDE/>
        <w:spacing w:before="60" w:after="60"/>
        <w:ind w:left="284" w:hanging="284"/>
        <w:jc w:val="both"/>
        <w:textAlignment w:val="baseline"/>
        <w:rPr>
          <w:rFonts w:ascii="Cambria" w:hAnsi="Cambria" w:cs="Calibri"/>
          <w:sz w:val="22"/>
          <w:szCs w:val="22"/>
        </w:rPr>
      </w:pPr>
      <w:r w:rsidRPr="00E6669D">
        <w:rPr>
          <w:rFonts w:ascii="Cambria" w:hAnsi="Cambria" w:cs="Calibri"/>
          <w:b/>
          <w:bCs/>
          <w:sz w:val="22"/>
          <w:szCs w:val="22"/>
        </w:rPr>
        <w:t>Oświadczam/y, że udzielam/y:</w:t>
      </w:r>
    </w:p>
    <w:p w:rsidR="00DA2999" w:rsidRPr="00E6669D" w:rsidRDefault="00DA2999" w:rsidP="00A90411">
      <w:pPr>
        <w:spacing w:after="3"/>
        <w:ind w:left="-15"/>
        <w:jc w:val="both"/>
        <w:rPr>
          <w:rFonts w:ascii="Cambria" w:hAnsi="Cambria" w:cs="Tahoma"/>
          <w:sz w:val="20"/>
          <w:szCs w:val="20"/>
        </w:rPr>
      </w:pPr>
      <w:r w:rsidRPr="00E6669D">
        <w:rPr>
          <w:rFonts w:ascii="Cambria" w:hAnsi="Cambria" w:cs="Tahoma"/>
          <w:sz w:val="20"/>
          <w:szCs w:val="20"/>
        </w:rPr>
        <w:t xml:space="preserve">Okres gwarancji </w:t>
      </w:r>
      <w:r w:rsidRPr="00E6669D">
        <w:rPr>
          <w:rFonts w:ascii="Cambria" w:hAnsi="Cambria" w:cs="Tahoma"/>
          <w:b/>
          <w:sz w:val="20"/>
          <w:szCs w:val="20"/>
        </w:rPr>
        <w:t>………….. miesięcy</w:t>
      </w:r>
      <w:r w:rsidRPr="00E6669D">
        <w:rPr>
          <w:rFonts w:ascii="Cambria" w:hAnsi="Cambria" w:cs="Tahoma"/>
          <w:sz w:val="20"/>
          <w:szCs w:val="20"/>
        </w:rPr>
        <w:t xml:space="preserve"> od zakończenia robót potwierdzonych bezusterkowym protokołem odbioru robót (</w:t>
      </w:r>
      <w:r w:rsidR="00A90411" w:rsidRPr="00E6669D">
        <w:rPr>
          <w:rFonts w:ascii="Cambria" w:hAnsi="Cambria"/>
          <w:sz w:val="20"/>
          <w:szCs w:val="20"/>
        </w:rPr>
        <w:t xml:space="preserve">Minimalny okres gwarancji jaki może być zaoferowany wynosi 36 miesięcy. Wykonawca może zaoferować termin nie dłuższy niż maksymalnie 60 miesięcy  </w:t>
      </w:r>
      <w:r w:rsidR="00A90411" w:rsidRPr="00E6669D">
        <w:rPr>
          <w:rFonts w:ascii="Cambria" w:hAnsi="Cambria" w:cs="Tahoma"/>
          <w:sz w:val="20"/>
          <w:szCs w:val="20"/>
        </w:rPr>
        <w:t>).</w:t>
      </w:r>
    </w:p>
    <w:p w:rsidR="00A90411" w:rsidRPr="00E6669D" w:rsidRDefault="00A90411" w:rsidP="00A90411">
      <w:pPr>
        <w:spacing w:after="3"/>
        <w:ind w:left="-15"/>
        <w:jc w:val="both"/>
        <w:rPr>
          <w:rFonts w:ascii="Cambria" w:hAnsi="Cambria"/>
          <w:sz w:val="20"/>
          <w:szCs w:val="20"/>
        </w:rPr>
      </w:pPr>
    </w:p>
    <w:p w:rsidR="00DA2999" w:rsidRPr="00E6669D" w:rsidRDefault="00DA2999" w:rsidP="00C563AB">
      <w:pPr>
        <w:pStyle w:val="Akapitzlist"/>
        <w:numPr>
          <w:ilvl w:val="0"/>
          <w:numId w:val="3"/>
        </w:numPr>
        <w:autoSpaceDE w:val="0"/>
        <w:autoSpaceDN w:val="0"/>
        <w:adjustRightInd w:val="0"/>
        <w:ind w:left="284" w:hanging="284"/>
        <w:jc w:val="both"/>
        <w:rPr>
          <w:rFonts w:ascii="Cambria" w:hAnsi="Cambria" w:cs="Calibri"/>
          <w:sz w:val="22"/>
          <w:szCs w:val="22"/>
        </w:rPr>
      </w:pPr>
      <w:r w:rsidRPr="00E6669D">
        <w:rPr>
          <w:rFonts w:ascii="Cambria" w:hAnsi="Cambria" w:cs="Calibri"/>
          <w:sz w:val="22"/>
          <w:szCs w:val="22"/>
        </w:rPr>
        <w:t>Oświadczamy, że:</w:t>
      </w:r>
    </w:p>
    <w:p w:rsidR="00DA2999" w:rsidRPr="00E6669D" w:rsidRDefault="00DA2999" w:rsidP="00DA2999">
      <w:pPr>
        <w:pStyle w:val="Akapitzlist"/>
        <w:numPr>
          <w:ilvl w:val="0"/>
          <w:numId w:val="1"/>
        </w:numPr>
        <w:tabs>
          <w:tab w:val="left" w:pos="709"/>
        </w:tabs>
        <w:ind w:left="567" w:hanging="283"/>
        <w:jc w:val="both"/>
        <w:rPr>
          <w:rFonts w:ascii="Cambria" w:hAnsi="Cambria" w:cstheme="minorHAnsi"/>
          <w:sz w:val="22"/>
          <w:szCs w:val="22"/>
        </w:rPr>
      </w:pPr>
      <w:r w:rsidRPr="00E6669D">
        <w:rPr>
          <w:rFonts w:ascii="Cambria" w:hAnsi="Cambria" w:cs="Calibri"/>
          <w:sz w:val="22"/>
          <w:szCs w:val="22"/>
        </w:rPr>
        <w:lastRenderedPageBreak/>
        <w:t xml:space="preserve">zapoznałem </w:t>
      </w:r>
      <w:r w:rsidRPr="00E6669D">
        <w:rPr>
          <w:rFonts w:ascii="Cambria" w:hAnsi="Cambria" w:cstheme="minorHAnsi"/>
          <w:sz w:val="22"/>
          <w:szCs w:val="22"/>
        </w:rPr>
        <w:t>się z warunkami zamówienia i z projektowanymi postanowieniami umowy w sprawie zamówienia, które zostaną wprowadzone do umowy w sprawie zamówienia oraz, że przyjmuję ich treść bez żadnych zastrzeżeń,</w:t>
      </w:r>
    </w:p>
    <w:p w:rsidR="00DA2999" w:rsidRPr="00E6669D" w:rsidRDefault="00DA2999" w:rsidP="00DA2999">
      <w:pPr>
        <w:pStyle w:val="Akapitzlist"/>
        <w:numPr>
          <w:ilvl w:val="0"/>
          <w:numId w:val="1"/>
        </w:numPr>
        <w:tabs>
          <w:tab w:val="left" w:pos="709"/>
        </w:tabs>
        <w:ind w:left="567" w:hanging="283"/>
        <w:jc w:val="both"/>
        <w:rPr>
          <w:rFonts w:ascii="Cambria" w:hAnsi="Cambria" w:cs="Calibri"/>
          <w:sz w:val="22"/>
          <w:szCs w:val="22"/>
        </w:rPr>
      </w:pPr>
      <w:r w:rsidRPr="00E6669D">
        <w:rPr>
          <w:rFonts w:ascii="Cambria" w:hAnsi="Cambria" w:cs="Calibri"/>
          <w:sz w:val="22"/>
          <w:szCs w:val="22"/>
        </w:rPr>
        <w:t>zamówienie wykonamy w te</w:t>
      </w:r>
      <w:r w:rsidR="005F763A" w:rsidRPr="00E6669D">
        <w:rPr>
          <w:rFonts w:ascii="Cambria" w:hAnsi="Cambria" w:cs="Calibri"/>
          <w:sz w:val="22"/>
          <w:szCs w:val="22"/>
        </w:rPr>
        <w:t xml:space="preserve">rminie określonym w rozdziale II </w:t>
      </w:r>
      <w:proofErr w:type="spellStart"/>
      <w:r w:rsidR="005F763A" w:rsidRPr="00E6669D">
        <w:rPr>
          <w:rFonts w:ascii="Cambria" w:hAnsi="Cambria" w:cs="Calibri"/>
          <w:sz w:val="22"/>
          <w:szCs w:val="22"/>
        </w:rPr>
        <w:t>podrozdz</w:t>
      </w:r>
      <w:proofErr w:type="spellEnd"/>
      <w:r w:rsidR="005F763A" w:rsidRPr="00E6669D">
        <w:rPr>
          <w:rFonts w:ascii="Cambria" w:hAnsi="Cambria" w:cs="Calibri"/>
          <w:sz w:val="22"/>
          <w:szCs w:val="22"/>
        </w:rPr>
        <w:t>. 6</w:t>
      </w:r>
      <w:r w:rsidRPr="00E6669D">
        <w:rPr>
          <w:rFonts w:ascii="Cambria" w:hAnsi="Cambria" w:cs="Calibri"/>
          <w:sz w:val="22"/>
          <w:szCs w:val="22"/>
        </w:rPr>
        <w:t xml:space="preserve"> Specyfikacji Warunków Zamówienia,</w:t>
      </w:r>
    </w:p>
    <w:p w:rsidR="00DA2999" w:rsidRPr="00E6669D" w:rsidRDefault="00DA2999" w:rsidP="00DA2999">
      <w:pPr>
        <w:pStyle w:val="Akapitzlist"/>
        <w:numPr>
          <w:ilvl w:val="0"/>
          <w:numId w:val="1"/>
        </w:numPr>
        <w:tabs>
          <w:tab w:val="left" w:pos="709"/>
        </w:tabs>
        <w:ind w:left="567" w:hanging="283"/>
        <w:jc w:val="both"/>
        <w:rPr>
          <w:rFonts w:ascii="Cambria" w:hAnsi="Cambria" w:cs="Calibri"/>
          <w:sz w:val="22"/>
          <w:szCs w:val="22"/>
        </w:rPr>
      </w:pPr>
      <w:r w:rsidRPr="00E6669D">
        <w:rPr>
          <w:rFonts w:ascii="Cambria" w:hAnsi="Cambria" w:cs="Calibri"/>
          <w:sz w:val="22"/>
          <w:szCs w:val="22"/>
        </w:rPr>
        <w:t>przedmiotowe zamówienie wykonamy zgodnie z opisem przedmiotu zamówienia,</w:t>
      </w:r>
    </w:p>
    <w:p w:rsidR="00DA2999" w:rsidRPr="00E6669D" w:rsidRDefault="00DA2999" w:rsidP="00DA2999">
      <w:pPr>
        <w:pStyle w:val="Akapitzlist"/>
        <w:numPr>
          <w:ilvl w:val="0"/>
          <w:numId w:val="1"/>
        </w:numPr>
        <w:tabs>
          <w:tab w:val="left" w:pos="709"/>
        </w:tabs>
        <w:ind w:left="567" w:hanging="283"/>
        <w:jc w:val="both"/>
        <w:rPr>
          <w:rFonts w:ascii="Cambria" w:hAnsi="Cambria" w:cs="Calibri"/>
          <w:sz w:val="22"/>
          <w:szCs w:val="22"/>
        </w:rPr>
      </w:pPr>
      <w:r w:rsidRPr="00E6669D">
        <w:rPr>
          <w:rFonts w:ascii="Cambria" w:hAnsi="Cambria" w:cs="Calibri"/>
          <w:sz w:val="22"/>
          <w:szCs w:val="22"/>
        </w:rPr>
        <w:t>zapoznaliśmy się z treścią SWZ oraz wszystkimi załącznikami stanowiącymi jej integralną część i nie wnosimy do nich zastrzeżeń,</w:t>
      </w:r>
    </w:p>
    <w:p w:rsidR="00DA2999" w:rsidRPr="00E6669D" w:rsidRDefault="00DA2999" w:rsidP="00DA2999">
      <w:pPr>
        <w:pStyle w:val="Akapitzlist"/>
        <w:numPr>
          <w:ilvl w:val="0"/>
          <w:numId w:val="1"/>
        </w:numPr>
        <w:tabs>
          <w:tab w:val="left" w:pos="709"/>
        </w:tabs>
        <w:ind w:left="567" w:hanging="283"/>
        <w:jc w:val="both"/>
        <w:rPr>
          <w:rFonts w:ascii="Cambria" w:hAnsi="Cambria" w:cs="Calibri"/>
          <w:sz w:val="22"/>
          <w:szCs w:val="22"/>
        </w:rPr>
      </w:pPr>
      <w:r w:rsidRPr="00E6669D">
        <w:rPr>
          <w:rFonts w:ascii="Cambria" w:hAnsi="Cambria" w:cs="Calibri"/>
          <w:sz w:val="22"/>
          <w:szCs w:val="22"/>
        </w:rPr>
        <w:t xml:space="preserve">w przypadku przyznania nam zamówienia, zobowiązujemy się do zawarcia umowy na warunkach określonych w Projektowanych Postanowieniach Umowy wg załącznika </w:t>
      </w:r>
      <w:r w:rsidRPr="00E6669D">
        <w:rPr>
          <w:rFonts w:ascii="Cambria" w:hAnsi="Cambria" w:cs="Calibri"/>
          <w:sz w:val="22"/>
          <w:szCs w:val="22"/>
        </w:rPr>
        <w:br/>
        <w:t>nr 7 do SWZ,</w:t>
      </w:r>
    </w:p>
    <w:p w:rsidR="00DA2999" w:rsidRPr="00E6669D" w:rsidRDefault="00DA2999" w:rsidP="00DA2999">
      <w:pPr>
        <w:pStyle w:val="Akapitzlist"/>
        <w:numPr>
          <w:ilvl w:val="0"/>
          <w:numId w:val="1"/>
        </w:numPr>
        <w:tabs>
          <w:tab w:val="left" w:pos="709"/>
        </w:tabs>
        <w:ind w:left="567" w:hanging="283"/>
        <w:jc w:val="both"/>
        <w:rPr>
          <w:rFonts w:ascii="Cambria" w:hAnsi="Cambria" w:cs="Calibri"/>
          <w:sz w:val="22"/>
          <w:szCs w:val="22"/>
        </w:rPr>
      </w:pPr>
      <w:r w:rsidRPr="00E6669D">
        <w:rPr>
          <w:rFonts w:ascii="Cambria" w:hAnsi="Cambria" w:cs="Calibri"/>
          <w:sz w:val="22"/>
          <w:szCs w:val="22"/>
        </w:rPr>
        <w:t>pozostajemy związani niniejszą ofertą od dnia upływu terminu składania ofert do dnia określonego w SWZ,</w:t>
      </w:r>
    </w:p>
    <w:p w:rsidR="00DA2999" w:rsidRPr="00E6669D" w:rsidRDefault="00DA2999" w:rsidP="00DA2999">
      <w:pPr>
        <w:pStyle w:val="Akapitzlist"/>
        <w:numPr>
          <w:ilvl w:val="0"/>
          <w:numId w:val="1"/>
        </w:numPr>
        <w:tabs>
          <w:tab w:val="left" w:pos="709"/>
        </w:tabs>
        <w:ind w:left="567" w:hanging="283"/>
        <w:jc w:val="both"/>
        <w:rPr>
          <w:rFonts w:ascii="Cambria" w:hAnsi="Cambria" w:cs="Calibri"/>
          <w:sz w:val="22"/>
          <w:szCs w:val="22"/>
        </w:rPr>
      </w:pPr>
      <w:r w:rsidRPr="00E6669D">
        <w:rPr>
          <w:rFonts w:ascii="Cambria" w:hAnsi="Cambria" w:cstheme="minorHAnsi"/>
          <w:sz w:val="22"/>
          <w:szCs w:val="22"/>
        </w:rPr>
        <w:t>zobowiązujemy się do wypełniania wymogów związanych z zatrudnieniem na podstawie umowy o pracę określonych w Specyfikacji Warunków Zamówienia,</w:t>
      </w:r>
    </w:p>
    <w:p w:rsidR="00DA2999" w:rsidRPr="00E6669D" w:rsidRDefault="00DA2999" w:rsidP="00DA2999">
      <w:pPr>
        <w:pStyle w:val="Akapitzlist"/>
        <w:numPr>
          <w:ilvl w:val="0"/>
          <w:numId w:val="1"/>
        </w:numPr>
        <w:tabs>
          <w:tab w:val="left" w:pos="709"/>
        </w:tabs>
        <w:ind w:left="567" w:hanging="283"/>
        <w:jc w:val="both"/>
        <w:rPr>
          <w:rFonts w:ascii="Cambria" w:hAnsi="Cambria" w:cs="Calibri"/>
          <w:sz w:val="22"/>
          <w:szCs w:val="22"/>
        </w:rPr>
      </w:pPr>
      <w:r w:rsidRPr="00E6669D">
        <w:rPr>
          <w:rFonts w:ascii="Cambria" w:hAnsi="Cambria"/>
          <w:sz w:val="22"/>
          <w:szCs w:val="22"/>
        </w:rPr>
        <w:t xml:space="preserve">przyjmujemy warunki płatności </w:t>
      </w:r>
      <w:r w:rsidRPr="00E6669D">
        <w:rPr>
          <w:rFonts w:ascii="Cambria" w:hAnsi="Cambria"/>
          <w:bCs/>
          <w:sz w:val="22"/>
          <w:szCs w:val="22"/>
        </w:rPr>
        <w:t xml:space="preserve">określone </w:t>
      </w:r>
      <w:r w:rsidRPr="00E6669D">
        <w:rPr>
          <w:rFonts w:ascii="Cambria" w:hAnsi="Cambria" w:cs="Calibri"/>
          <w:sz w:val="22"/>
          <w:szCs w:val="22"/>
        </w:rPr>
        <w:t>Projektowanych Postanowieniach Umowy</w:t>
      </w:r>
      <w:r w:rsidRPr="00E6669D">
        <w:rPr>
          <w:rFonts w:ascii="Cambria" w:hAnsi="Cambria"/>
          <w:sz w:val="22"/>
          <w:szCs w:val="22"/>
        </w:rPr>
        <w:t>.</w:t>
      </w:r>
    </w:p>
    <w:p w:rsidR="00DA2999" w:rsidRPr="00E6669D" w:rsidRDefault="00DA2999" w:rsidP="00FE59D6">
      <w:pPr>
        <w:pStyle w:val="Akapitzlist"/>
        <w:numPr>
          <w:ilvl w:val="0"/>
          <w:numId w:val="8"/>
        </w:numPr>
        <w:spacing w:before="120" w:after="60"/>
        <w:ind w:left="284" w:hanging="284"/>
        <w:jc w:val="both"/>
        <w:rPr>
          <w:rFonts w:ascii="Cambria" w:hAnsi="Cambria" w:cs="Calibri"/>
          <w:sz w:val="22"/>
          <w:szCs w:val="22"/>
        </w:rPr>
      </w:pPr>
      <w:r w:rsidRPr="00E6669D">
        <w:rPr>
          <w:rFonts w:ascii="Cambria" w:hAnsi="Cambria" w:cs="Calibri"/>
          <w:sz w:val="22"/>
          <w:szCs w:val="22"/>
        </w:rPr>
        <w:t>Podwykonawcom zamierzam/y powierzyć wykonanie niżej wymienionych czynności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
        <w:gridCol w:w="4204"/>
        <w:gridCol w:w="4644"/>
      </w:tblGrid>
      <w:tr w:rsidR="00DA2999" w:rsidRPr="00E6669D" w:rsidTr="00781C96">
        <w:trPr>
          <w:trHeight w:val="841"/>
        </w:trPr>
        <w:tc>
          <w:tcPr>
            <w:tcW w:w="237" w:type="pct"/>
            <w:shd w:val="clear" w:color="auto" w:fill="C0C0C0"/>
            <w:vAlign w:val="center"/>
          </w:tcPr>
          <w:p w:rsidR="00DA2999" w:rsidRPr="00E6669D" w:rsidRDefault="00DA2999" w:rsidP="00781C96">
            <w:pPr>
              <w:keepNext/>
              <w:ind w:left="-57" w:right="-57"/>
              <w:jc w:val="center"/>
              <w:rPr>
                <w:rFonts w:ascii="Cambria" w:hAnsi="Cambria" w:cs="Calibri"/>
                <w:b/>
                <w:bCs/>
                <w:lang w:eastAsia="en-US"/>
              </w:rPr>
            </w:pPr>
            <w:r w:rsidRPr="00E6669D">
              <w:rPr>
                <w:rFonts w:ascii="Cambria" w:hAnsi="Cambria" w:cs="Calibri"/>
                <w:b/>
                <w:bCs/>
                <w:sz w:val="22"/>
                <w:szCs w:val="22"/>
              </w:rPr>
              <w:t>Lp.</w:t>
            </w:r>
          </w:p>
        </w:tc>
        <w:tc>
          <w:tcPr>
            <w:tcW w:w="2263" w:type="pct"/>
            <w:shd w:val="clear" w:color="auto" w:fill="C0C0C0"/>
            <w:vAlign w:val="center"/>
          </w:tcPr>
          <w:p w:rsidR="00DA2999" w:rsidRPr="00E6669D" w:rsidRDefault="00DA2999" w:rsidP="00781C96">
            <w:pPr>
              <w:keepNext/>
              <w:tabs>
                <w:tab w:val="left" w:pos="1692"/>
              </w:tabs>
              <w:ind w:left="74" w:hanging="74"/>
              <w:jc w:val="center"/>
              <w:rPr>
                <w:rFonts w:ascii="Cambria" w:hAnsi="Cambria" w:cs="Calibri"/>
                <w:lang w:eastAsia="en-US"/>
              </w:rPr>
            </w:pPr>
            <w:r w:rsidRPr="00E6669D">
              <w:rPr>
                <w:rFonts w:ascii="Cambria" w:hAnsi="Cambria" w:cs="Calibri"/>
                <w:b/>
                <w:bCs/>
                <w:sz w:val="22"/>
                <w:szCs w:val="22"/>
              </w:rPr>
              <w:t>Czynności (części zamówienia), których wykonanie Wykonawca zamierza powierzy podwykonawcy/om</w:t>
            </w:r>
          </w:p>
        </w:tc>
        <w:tc>
          <w:tcPr>
            <w:tcW w:w="2500" w:type="pct"/>
            <w:shd w:val="clear" w:color="auto" w:fill="C0C0C0"/>
            <w:vAlign w:val="center"/>
          </w:tcPr>
          <w:p w:rsidR="00DA2999" w:rsidRPr="00E6669D" w:rsidRDefault="00DA2999" w:rsidP="00781C96">
            <w:pPr>
              <w:keepNext/>
              <w:tabs>
                <w:tab w:val="left" w:pos="1692"/>
              </w:tabs>
              <w:ind w:left="74" w:hanging="74"/>
              <w:jc w:val="center"/>
              <w:rPr>
                <w:rFonts w:ascii="Cambria" w:hAnsi="Cambria" w:cs="Calibri"/>
                <w:b/>
                <w:bCs/>
              </w:rPr>
            </w:pPr>
            <w:r w:rsidRPr="00E6669D">
              <w:rPr>
                <w:rFonts w:ascii="Cambria" w:hAnsi="Cambria" w:cs="Calibri"/>
                <w:b/>
                <w:bCs/>
                <w:sz w:val="22"/>
                <w:szCs w:val="22"/>
              </w:rPr>
              <w:t>Firma/y Podwykonawcy/ów</w:t>
            </w:r>
          </w:p>
          <w:p w:rsidR="00DA2999" w:rsidRPr="00E6669D" w:rsidRDefault="00DA2999" w:rsidP="00781C96">
            <w:pPr>
              <w:keepNext/>
              <w:tabs>
                <w:tab w:val="left" w:pos="1692"/>
              </w:tabs>
              <w:ind w:left="74" w:hanging="74"/>
              <w:jc w:val="center"/>
              <w:rPr>
                <w:rFonts w:ascii="Cambria" w:hAnsi="Cambria" w:cs="Calibri"/>
                <w:bCs/>
                <w:i/>
              </w:rPr>
            </w:pPr>
            <w:r w:rsidRPr="00E6669D">
              <w:rPr>
                <w:rFonts w:ascii="Cambria" w:hAnsi="Cambria" w:cs="Calibri"/>
                <w:bCs/>
                <w:i/>
                <w:sz w:val="22"/>
                <w:szCs w:val="22"/>
              </w:rPr>
              <w:t>(jeżeli są znane)</w:t>
            </w:r>
          </w:p>
        </w:tc>
      </w:tr>
      <w:tr w:rsidR="00DA2999" w:rsidRPr="00E6669D" w:rsidTr="00781C96">
        <w:trPr>
          <w:trHeight w:val="189"/>
        </w:trPr>
        <w:tc>
          <w:tcPr>
            <w:tcW w:w="237" w:type="pct"/>
            <w:vAlign w:val="center"/>
          </w:tcPr>
          <w:p w:rsidR="00DA2999" w:rsidRPr="00E6669D" w:rsidRDefault="00DA2999" w:rsidP="00781C96">
            <w:pPr>
              <w:keepNext/>
              <w:tabs>
                <w:tab w:val="left" w:pos="284"/>
              </w:tabs>
              <w:jc w:val="center"/>
              <w:rPr>
                <w:rFonts w:ascii="Cambria" w:hAnsi="Cambria" w:cs="Calibri"/>
                <w:lang w:eastAsia="pl-PL"/>
              </w:rPr>
            </w:pPr>
            <w:r w:rsidRPr="00E6669D">
              <w:rPr>
                <w:rFonts w:ascii="Cambria" w:hAnsi="Cambria" w:cs="Calibri"/>
                <w:sz w:val="22"/>
                <w:szCs w:val="22"/>
                <w:lang w:eastAsia="pl-PL"/>
              </w:rPr>
              <w:t>1.</w:t>
            </w:r>
          </w:p>
        </w:tc>
        <w:tc>
          <w:tcPr>
            <w:tcW w:w="2263" w:type="pct"/>
            <w:vAlign w:val="center"/>
          </w:tcPr>
          <w:p w:rsidR="00DA2999" w:rsidRPr="00E6669D" w:rsidRDefault="00DA2999" w:rsidP="00781C96">
            <w:pPr>
              <w:keepNext/>
              <w:tabs>
                <w:tab w:val="left" w:pos="284"/>
              </w:tabs>
              <w:jc w:val="both"/>
              <w:rPr>
                <w:rFonts w:ascii="Cambria" w:hAnsi="Cambria" w:cs="Calibri"/>
                <w:lang w:eastAsia="pl-PL"/>
              </w:rPr>
            </w:pPr>
          </w:p>
        </w:tc>
        <w:tc>
          <w:tcPr>
            <w:tcW w:w="2500" w:type="pct"/>
          </w:tcPr>
          <w:p w:rsidR="00DA2999" w:rsidRPr="00E6669D" w:rsidRDefault="00DA2999" w:rsidP="00781C96">
            <w:pPr>
              <w:keepNext/>
              <w:tabs>
                <w:tab w:val="left" w:pos="284"/>
              </w:tabs>
              <w:jc w:val="both"/>
              <w:rPr>
                <w:rFonts w:ascii="Cambria" w:hAnsi="Cambria" w:cs="Calibri"/>
                <w:lang w:eastAsia="pl-PL"/>
              </w:rPr>
            </w:pPr>
          </w:p>
        </w:tc>
      </w:tr>
      <w:tr w:rsidR="00DA2999" w:rsidRPr="00E6669D" w:rsidTr="00781C96">
        <w:trPr>
          <w:trHeight w:val="200"/>
        </w:trPr>
        <w:tc>
          <w:tcPr>
            <w:tcW w:w="237" w:type="pct"/>
            <w:vAlign w:val="center"/>
          </w:tcPr>
          <w:p w:rsidR="00DA2999" w:rsidRPr="00E6669D" w:rsidRDefault="00DA2999" w:rsidP="00781C96">
            <w:pPr>
              <w:keepNext/>
              <w:tabs>
                <w:tab w:val="left" w:pos="284"/>
              </w:tabs>
              <w:jc w:val="center"/>
              <w:rPr>
                <w:rFonts w:ascii="Cambria" w:hAnsi="Cambria" w:cs="Calibri"/>
                <w:lang w:eastAsia="pl-PL"/>
              </w:rPr>
            </w:pPr>
            <w:r w:rsidRPr="00E6669D">
              <w:rPr>
                <w:rFonts w:ascii="Cambria" w:hAnsi="Cambria" w:cs="Calibri"/>
                <w:sz w:val="22"/>
                <w:szCs w:val="22"/>
                <w:lang w:eastAsia="pl-PL"/>
              </w:rPr>
              <w:t>2.</w:t>
            </w:r>
          </w:p>
        </w:tc>
        <w:tc>
          <w:tcPr>
            <w:tcW w:w="2263" w:type="pct"/>
            <w:vAlign w:val="center"/>
          </w:tcPr>
          <w:p w:rsidR="00DA2999" w:rsidRPr="00E6669D" w:rsidRDefault="00DA2999" w:rsidP="00781C96">
            <w:pPr>
              <w:keepNext/>
              <w:tabs>
                <w:tab w:val="left" w:pos="284"/>
              </w:tabs>
              <w:jc w:val="both"/>
              <w:rPr>
                <w:rFonts w:ascii="Cambria" w:hAnsi="Cambria" w:cs="Calibri"/>
                <w:lang w:eastAsia="pl-PL"/>
              </w:rPr>
            </w:pPr>
          </w:p>
        </w:tc>
        <w:tc>
          <w:tcPr>
            <w:tcW w:w="2500" w:type="pct"/>
          </w:tcPr>
          <w:p w:rsidR="00DA2999" w:rsidRPr="00E6669D" w:rsidRDefault="00DA2999" w:rsidP="00781C96">
            <w:pPr>
              <w:keepNext/>
              <w:tabs>
                <w:tab w:val="left" w:pos="284"/>
              </w:tabs>
              <w:jc w:val="both"/>
              <w:rPr>
                <w:rFonts w:ascii="Cambria" w:hAnsi="Cambria" w:cs="Calibri"/>
                <w:lang w:eastAsia="pl-PL"/>
              </w:rPr>
            </w:pPr>
          </w:p>
        </w:tc>
      </w:tr>
      <w:tr w:rsidR="00DA2999" w:rsidRPr="00E6669D" w:rsidTr="00781C96">
        <w:trPr>
          <w:trHeight w:val="211"/>
        </w:trPr>
        <w:tc>
          <w:tcPr>
            <w:tcW w:w="237" w:type="pct"/>
            <w:vAlign w:val="center"/>
          </w:tcPr>
          <w:p w:rsidR="00DA2999" w:rsidRPr="00E6669D" w:rsidRDefault="00DA2999" w:rsidP="00781C96">
            <w:pPr>
              <w:keepNext/>
              <w:tabs>
                <w:tab w:val="left" w:pos="284"/>
              </w:tabs>
              <w:jc w:val="center"/>
              <w:rPr>
                <w:rFonts w:ascii="Cambria" w:hAnsi="Cambria" w:cs="Calibri"/>
                <w:lang w:eastAsia="pl-PL"/>
              </w:rPr>
            </w:pPr>
            <w:r w:rsidRPr="00E6669D">
              <w:rPr>
                <w:rFonts w:ascii="Cambria" w:hAnsi="Cambria" w:cs="Calibri"/>
                <w:sz w:val="22"/>
                <w:szCs w:val="22"/>
                <w:lang w:eastAsia="pl-PL"/>
              </w:rPr>
              <w:t>3.</w:t>
            </w:r>
          </w:p>
        </w:tc>
        <w:tc>
          <w:tcPr>
            <w:tcW w:w="2263" w:type="pct"/>
            <w:vAlign w:val="center"/>
          </w:tcPr>
          <w:p w:rsidR="00DA2999" w:rsidRPr="00E6669D" w:rsidRDefault="00DA2999" w:rsidP="00781C96">
            <w:pPr>
              <w:keepNext/>
              <w:tabs>
                <w:tab w:val="left" w:pos="284"/>
              </w:tabs>
              <w:jc w:val="both"/>
              <w:rPr>
                <w:rFonts w:ascii="Cambria" w:hAnsi="Cambria" w:cs="Calibri"/>
                <w:lang w:eastAsia="pl-PL"/>
              </w:rPr>
            </w:pPr>
          </w:p>
        </w:tc>
        <w:tc>
          <w:tcPr>
            <w:tcW w:w="2500" w:type="pct"/>
          </w:tcPr>
          <w:p w:rsidR="00DA2999" w:rsidRPr="00E6669D" w:rsidRDefault="00DA2999" w:rsidP="00781C96">
            <w:pPr>
              <w:keepNext/>
              <w:tabs>
                <w:tab w:val="left" w:pos="284"/>
              </w:tabs>
              <w:jc w:val="both"/>
              <w:rPr>
                <w:rFonts w:ascii="Cambria" w:hAnsi="Cambria" w:cs="Calibri"/>
                <w:lang w:eastAsia="pl-PL"/>
              </w:rPr>
            </w:pPr>
          </w:p>
        </w:tc>
      </w:tr>
    </w:tbl>
    <w:p w:rsidR="00DA2999" w:rsidRPr="00E6669D" w:rsidRDefault="00DA2999" w:rsidP="00DA2999">
      <w:pPr>
        <w:suppressAutoHyphens w:val="0"/>
        <w:autoSpaceDE w:val="0"/>
        <w:autoSpaceDN w:val="0"/>
        <w:adjustRightInd w:val="0"/>
        <w:spacing w:before="60" w:after="120" w:line="60" w:lineRule="atLeast"/>
        <w:ind w:left="357"/>
        <w:jc w:val="both"/>
        <w:rPr>
          <w:rFonts w:ascii="Cambria" w:hAnsi="Cambria" w:cs="Calibri"/>
          <w:i/>
          <w:iCs/>
          <w:sz w:val="20"/>
          <w:szCs w:val="20"/>
        </w:rPr>
      </w:pPr>
      <w:r w:rsidRPr="00E6669D">
        <w:rPr>
          <w:rFonts w:ascii="Cambria" w:hAnsi="Cambria" w:cs="Calibri"/>
          <w:i/>
          <w:iCs/>
          <w:sz w:val="20"/>
          <w:szCs w:val="20"/>
        </w:rPr>
        <w:t>*W przypadku, gdy Wykonawca nie zamierza powierzyć czynności (części zamówienia) Podwykonawcy należy pozostawić niniejszy punk niewypełniony lub wpisać „nie dotyczy”.</w:t>
      </w:r>
    </w:p>
    <w:p w:rsidR="00DA2999" w:rsidRPr="00E6669D" w:rsidRDefault="00DA2999" w:rsidP="00FE59D6">
      <w:pPr>
        <w:pStyle w:val="Akapitzlist"/>
        <w:numPr>
          <w:ilvl w:val="0"/>
          <w:numId w:val="8"/>
        </w:numPr>
        <w:autoSpaceDE w:val="0"/>
        <w:autoSpaceDN w:val="0"/>
        <w:adjustRightInd w:val="0"/>
        <w:spacing w:before="120" w:after="120" w:line="60" w:lineRule="atLeast"/>
        <w:ind w:left="284" w:hanging="284"/>
        <w:jc w:val="both"/>
        <w:rPr>
          <w:rFonts w:ascii="Cambria" w:hAnsi="Cambria" w:cs="Calibri"/>
          <w:i/>
          <w:iCs/>
          <w:sz w:val="20"/>
          <w:szCs w:val="20"/>
        </w:rPr>
      </w:pPr>
      <w:r w:rsidRPr="00E6669D">
        <w:rPr>
          <w:rFonts w:ascii="Cambria" w:hAnsi="Cambria"/>
          <w:sz w:val="22"/>
          <w:szCs w:val="22"/>
        </w:rPr>
        <w:t>Rodzaj przedsiębiorstwa, jakim jest Wykonawca</w:t>
      </w:r>
      <w:r w:rsidRPr="00E6669D">
        <w:rPr>
          <w:rStyle w:val="Odwoanieprzypisudolnego"/>
          <w:rFonts w:ascii="Cambria" w:hAnsi="Cambria"/>
          <w:sz w:val="22"/>
          <w:szCs w:val="22"/>
        </w:rPr>
        <w:footnoteReference w:id="1"/>
      </w:r>
      <w:r w:rsidRPr="00E6669D">
        <w:rPr>
          <w:rFonts w:ascii="Cambria" w:hAnsi="Cambria"/>
          <w:sz w:val="22"/>
          <w:szCs w:val="22"/>
        </w:rPr>
        <w:t xml:space="preserve"> (proszę zaznaczyć tylko jedną opcję). </w:t>
      </w:r>
      <w:r w:rsidRPr="00E6669D">
        <w:rPr>
          <w:rFonts w:ascii="Cambria" w:hAnsi="Cambria"/>
          <w:sz w:val="22"/>
          <w:szCs w:val="22"/>
        </w:rPr>
        <w:br/>
        <w:t>W przypadku Wykonawców składających ofertę wspólną, należy wypełnić dla każdego podmiotu osobno:</w:t>
      </w:r>
    </w:p>
    <w:p w:rsidR="00DA2999" w:rsidRPr="00E6669D" w:rsidRDefault="00DA2999" w:rsidP="00FE59D6">
      <w:pPr>
        <w:pStyle w:val="Default"/>
        <w:numPr>
          <w:ilvl w:val="0"/>
          <w:numId w:val="4"/>
        </w:numPr>
        <w:rPr>
          <w:rFonts w:ascii="Cambria" w:hAnsi="Cambria"/>
          <w:sz w:val="22"/>
          <w:szCs w:val="22"/>
        </w:rPr>
      </w:pPr>
      <w:proofErr w:type="spellStart"/>
      <w:r w:rsidRPr="00E6669D">
        <w:rPr>
          <w:rFonts w:ascii="Cambria" w:hAnsi="Cambria"/>
          <w:sz w:val="22"/>
          <w:szCs w:val="22"/>
        </w:rPr>
        <w:t>mikroprzedsiębiorstwo</w:t>
      </w:r>
      <w:proofErr w:type="spellEnd"/>
      <w:r w:rsidRPr="00E6669D">
        <w:rPr>
          <w:rFonts w:ascii="Cambria" w:hAnsi="Cambria"/>
          <w:sz w:val="22"/>
          <w:szCs w:val="22"/>
        </w:rPr>
        <w:tab/>
      </w:r>
      <w:r w:rsidRPr="00E6669D">
        <w:rPr>
          <w:rFonts w:ascii="Cambria" w:hAnsi="Cambria"/>
          <w:sz w:val="22"/>
          <w:szCs w:val="22"/>
        </w:rPr>
        <w:tab/>
      </w:r>
      <w:r w:rsidRPr="00E6669D">
        <w:rPr>
          <w:rFonts w:ascii="Cambria" w:hAnsi="Cambria"/>
          <w:sz w:val="22"/>
          <w:szCs w:val="22"/>
        </w:rPr>
        <w:tab/>
      </w:r>
      <w:r w:rsidRPr="00E6669D">
        <w:rPr>
          <w:rFonts w:ascii="Cambria" w:hAnsi="Cambria"/>
          <w:sz w:val="22"/>
          <w:szCs w:val="22"/>
        </w:rPr>
        <w:tab/>
      </w:r>
      <w:r w:rsidRPr="00E6669D">
        <w:rPr>
          <w:rFonts w:ascii="Cambria" w:hAnsi="Cambria"/>
          <w:sz w:val="22"/>
          <w:szCs w:val="22"/>
        </w:rPr>
        <w:tab/>
      </w:r>
      <w:r w:rsidRPr="00E6669D">
        <w:rPr>
          <w:rFonts w:ascii="Cambria" w:hAnsi="Cambria"/>
          <w:sz w:val="22"/>
          <w:szCs w:val="22"/>
        </w:rPr>
        <w:tab/>
      </w:r>
      <w:r w:rsidRPr="00E6669D">
        <w:rPr>
          <w:rFonts w:ascii="Cambria" w:hAnsi="Cambria"/>
          <w:b/>
          <w:bCs/>
          <w:sz w:val="22"/>
          <w:szCs w:val="22"/>
        </w:rPr>
        <w:t>TAK / NIE</w:t>
      </w:r>
    </w:p>
    <w:p w:rsidR="00DA2999" w:rsidRPr="00E6669D" w:rsidRDefault="00DA2999" w:rsidP="00FE59D6">
      <w:pPr>
        <w:pStyle w:val="Default"/>
        <w:numPr>
          <w:ilvl w:val="0"/>
          <w:numId w:val="4"/>
        </w:numPr>
        <w:rPr>
          <w:rFonts w:ascii="Cambria" w:hAnsi="Cambria"/>
          <w:sz w:val="22"/>
          <w:szCs w:val="22"/>
        </w:rPr>
      </w:pPr>
      <w:r w:rsidRPr="00E6669D">
        <w:rPr>
          <w:rFonts w:ascii="Cambria" w:hAnsi="Cambria"/>
          <w:sz w:val="22"/>
          <w:szCs w:val="22"/>
        </w:rPr>
        <w:t>małe przedsiębiorstwo</w:t>
      </w:r>
      <w:r w:rsidRPr="00E6669D">
        <w:rPr>
          <w:rFonts w:ascii="Cambria" w:hAnsi="Cambria"/>
          <w:sz w:val="22"/>
          <w:szCs w:val="22"/>
        </w:rPr>
        <w:tab/>
      </w:r>
      <w:r w:rsidRPr="00E6669D">
        <w:rPr>
          <w:rFonts w:ascii="Cambria" w:hAnsi="Cambria"/>
          <w:sz w:val="22"/>
          <w:szCs w:val="22"/>
        </w:rPr>
        <w:tab/>
      </w:r>
      <w:r w:rsidRPr="00E6669D">
        <w:rPr>
          <w:rFonts w:ascii="Cambria" w:hAnsi="Cambria"/>
          <w:sz w:val="22"/>
          <w:szCs w:val="22"/>
        </w:rPr>
        <w:tab/>
      </w:r>
      <w:r w:rsidRPr="00E6669D">
        <w:rPr>
          <w:rFonts w:ascii="Cambria" w:hAnsi="Cambria"/>
          <w:sz w:val="22"/>
          <w:szCs w:val="22"/>
        </w:rPr>
        <w:tab/>
      </w:r>
      <w:r w:rsidRPr="00E6669D">
        <w:rPr>
          <w:rFonts w:ascii="Cambria" w:hAnsi="Cambria"/>
          <w:sz w:val="22"/>
          <w:szCs w:val="22"/>
        </w:rPr>
        <w:tab/>
      </w:r>
      <w:r w:rsidRPr="00E6669D">
        <w:rPr>
          <w:rFonts w:ascii="Cambria" w:hAnsi="Cambria"/>
          <w:sz w:val="22"/>
          <w:szCs w:val="22"/>
        </w:rPr>
        <w:tab/>
      </w:r>
      <w:r w:rsidRPr="00E6669D">
        <w:rPr>
          <w:rFonts w:ascii="Cambria" w:hAnsi="Cambria"/>
          <w:b/>
          <w:bCs/>
          <w:sz w:val="22"/>
          <w:szCs w:val="22"/>
        </w:rPr>
        <w:t>TAK / NIE</w:t>
      </w:r>
    </w:p>
    <w:p w:rsidR="00DA2999" w:rsidRPr="00E6669D" w:rsidRDefault="00DA2999" w:rsidP="00FE59D6">
      <w:pPr>
        <w:pStyle w:val="Default"/>
        <w:numPr>
          <w:ilvl w:val="0"/>
          <w:numId w:val="4"/>
        </w:numPr>
        <w:rPr>
          <w:rFonts w:ascii="Cambria" w:hAnsi="Cambria"/>
          <w:sz w:val="22"/>
          <w:szCs w:val="22"/>
        </w:rPr>
      </w:pPr>
      <w:r w:rsidRPr="00E6669D">
        <w:rPr>
          <w:rFonts w:ascii="Cambria" w:hAnsi="Cambria"/>
          <w:sz w:val="22"/>
          <w:szCs w:val="22"/>
        </w:rPr>
        <w:t>średnie przedsiębiorstwo</w:t>
      </w:r>
      <w:r w:rsidRPr="00E6669D">
        <w:rPr>
          <w:rFonts w:ascii="Cambria" w:hAnsi="Cambria"/>
          <w:sz w:val="22"/>
          <w:szCs w:val="22"/>
        </w:rPr>
        <w:tab/>
      </w:r>
      <w:r w:rsidRPr="00E6669D">
        <w:rPr>
          <w:rFonts w:ascii="Cambria" w:hAnsi="Cambria"/>
          <w:sz w:val="22"/>
          <w:szCs w:val="22"/>
        </w:rPr>
        <w:tab/>
      </w:r>
      <w:r w:rsidRPr="00E6669D">
        <w:rPr>
          <w:rFonts w:ascii="Cambria" w:hAnsi="Cambria"/>
          <w:sz w:val="22"/>
          <w:szCs w:val="22"/>
        </w:rPr>
        <w:tab/>
      </w:r>
      <w:r w:rsidRPr="00E6669D">
        <w:rPr>
          <w:rFonts w:ascii="Cambria" w:hAnsi="Cambria"/>
          <w:sz w:val="22"/>
          <w:szCs w:val="22"/>
        </w:rPr>
        <w:tab/>
      </w:r>
      <w:r w:rsidRPr="00E6669D">
        <w:rPr>
          <w:rFonts w:ascii="Cambria" w:hAnsi="Cambria"/>
          <w:sz w:val="22"/>
          <w:szCs w:val="22"/>
        </w:rPr>
        <w:tab/>
      </w:r>
      <w:r w:rsidR="00A90411" w:rsidRPr="00E6669D">
        <w:rPr>
          <w:rFonts w:ascii="Cambria" w:hAnsi="Cambria"/>
          <w:sz w:val="22"/>
          <w:szCs w:val="22"/>
        </w:rPr>
        <w:tab/>
      </w:r>
      <w:r w:rsidRPr="00E6669D">
        <w:rPr>
          <w:rFonts w:ascii="Cambria" w:hAnsi="Cambria"/>
          <w:b/>
          <w:bCs/>
          <w:sz w:val="22"/>
          <w:szCs w:val="22"/>
        </w:rPr>
        <w:t>TAK / NIE</w:t>
      </w:r>
    </w:p>
    <w:p w:rsidR="00DA2999" w:rsidRPr="00E6669D" w:rsidRDefault="00DA2999" w:rsidP="00FE59D6">
      <w:pPr>
        <w:pStyle w:val="Default"/>
        <w:numPr>
          <w:ilvl w:val="0"/>
          <w:numId w:val="4"/>
        </w:numPr>
        <w:rPr>
          <w:rFonts w:ascii="Cambria" w:hAnsi="Cambria"/>
          <w:sz w:val="22"/>
          <w:szCs w:val="22"/>
        </w:rPr>
      </w:pPr>
      <w:r w:rsidRPr="00E6669D">
        <w:rPr>
          <w:rFonts w:ascii="Cambria" w:hAnsi="Cambria"/>
          <w:color w:val="auto"/>
          <w:sz w:val="22"/>
          <w:szCs w:val="22"/>
        </w:rPr>
        <w:t>jednoosobowa działalność gospodarcza</w:t>
      </w:r>
      <w:r w:rsidRPr="00E6669D">
        <w:rPr>
          <w:rFonts w:ascii="Cambria" w:hAnsi="Cambria"/>
          <w:color w:val="auto"/>
          <w:sz w:val="22"/>
          <w:szCs w:val="22"/>
        </w:rPr>
        <w:tab/>
      </w:r>
      <w:r w:rsidRPr="00E6669D">
        <w:rPr>
          <w:rFonts w:ascii="Cambria" w:hAnsi="Cambria"/>
          <w:color w:val="auto"/>
          <w:sz w:val="22"/>
          <w:szCs w:val="22"/>
        </w:rPr>
        <w:tab/>
      </w:r>
      <w:r w:rsidRPr="00E6669D">
        <w:rPr>
          <w:rFonts w:ascii="Cambria" w:hAnsi="Cambria"/>
          <w:color w:val="auto"/>
          <w:sz w:val="22"/>
          <w:szCs w:val="22"/>
        </w:rPr>
        <w:tab/>
      </w:r>
      <w:r w:rsidRPr="00E6669D">
        <w:rPr>
          <w:rFonts w:ascii="Cambria" w:hAnsi="Cambria"/>
          <w:color w:val="auto"/>
          <w:sz w:val="22"/>
          <w:szCs w:val="22"/>
        </w:rPr>
        <w:tab/>
      </w:r>
      <w:r w:rsidRPr="00E6669D">
        <w:rPr>
          <w:rFonts w:ascii="Cambria" w:hAnsi="Cambria"/>
          <w:b/>
          <w:bCs/>
          <w:sz w:val="22"/>
          <w:szCs w:val="22"/>
        </w:rPr>
        <w:t>TAK / NIE</w:t>
      </w:r>
    </w:p>
    <w:p w:rsidR="00DA2999" w:rsidRPr="00E6669D" w:rsidRDefault="00DA2999" w:rsidP="00FE59D6">
      <w:pPr>
        <w:pStyle w:val="Default"/>
        <w:numPr>
          <w:ilvl w:val="0"/>
          <w:numId w:val="4"/>
        </w:numPr>
        <w:rPr>
          <w:rFonts w:ascii="Cambria" w:hAnsi="Cambria"/>
          <w:sz w:val="22"/>
          <w:szCs w:val="22"/>
        </w:rPr>
      </w:pPr>
      <w:r w:rsidRPr="00E6669D">
        <w:rPr>
          <w:rFonts w:ascii="Cambria" w:hAnsi="Cambria"/>
          <w:color w:val="auto"/>
          <w:sz w:val="22"/>
          <w:szCs w:val="22"/>
        </w:rPr>
        <w:t>osoba fizyczna nieprowadząca działalności gospodarczej</w:t>
      </w:r>
      <w:r w:rsidRPr="00E6669D">
        <w:rPr>
          <w:rFonts w:ascii="Cambria" w:hAnsi="Cambria"/>
          <w:color w:val="auto"/>
          <w:sz w:val="22"/>
          <w:szCs w:val="22"/>
        </w:rPr>
        <w:tab/>
      </w:r>
      <w:r w:rsidR="00A90411" w:rsidRPr="00E6669D">
        <w:rPr>
          <w:rFonts w:ascii="Cambria" w:hAnsi="Cambria"/>
          <w:color w:val="auto"/>
          <w:sz w:val="22"/>
          <w:szCs w:val="22"/>
        </w:rPr>
        <w:tab/>
      </w:r>
      <w:r w:rsidRPr="00E6669D">
        <w:rPr>
          <w:rFonts w:ascii="Cambria" w:hAnsi="Cambria"/>
          <w:b/>
          <w:bCs/>
          <w:sz w:val="22"/>
          <w:szCs w:val="22"/>
        </w:rPr>
        <w:t>TAK / NIE</w:t>
      </w:r>
    </w:p>
    <w:p w:rsidR="00DA2999" w:rsidRPr="00E6669D" w:rsidRDefault="00DA2999" w:rsidP="00FE59D6">
      <w:pPr>
        <w:pStyle w:val="Default"/>
        <w:numPr>
          <w:ilvl w:val="0"/>
          <w:numId w:val="4"/>
        </w:numPr>
        <w:rPr>
          <w:rFonts w:ascii="Cambria" w:hAnsi="Cambria"/>
          <w:sz w:val="22"/>
          <w:szCs w:val="22"/>
        </w:rPr>
      </w:pPr>
      <w:r w:rsidRPr="00E6669D">
        <w:rPr>
          <w:rFonts w:ascii="Cambria" w:hAnsi="Cambria"/>
          <w:color w:val="auto"/>
          <w:sz w:val="22"/>
          <w:szCs w:val="22"/>
        </w:rPr>
        <w:t>inny rodzaj, jaki: …………………………….….</w:t>
      </w:r>
      <w:r w:rsidRPr="00E6669D">
        <w:rPr>
          <w:rFonts w:ascii="Cambria" w:hAnsi="Cambria"/>
          <w:color w:val="auto"/>
          <w:sz w:val="22"/>
          <w:szCs w:val="22"/>
        </w:rPr>
        <w:tab/>
      </w:r>
      <w:r w:rsidRPr="00E6669D">
        <w:rPr>
          <w:rFonts w:ascii="Cambria" w:hAnsi="Cambria"/>
          <w:color w:val="auto"/>
          <w:sz w:val="22"/>
          <w:szCs w:val="22"/>
        </w:rPr>
        <w:tab/>
      </w:r>
      <w:r w:rsidRPr="00E6669D">
        <w:rPr>
          <w:rFonts w:ascii="Cambria" w:hAnsi="Cambria"/>
          <w:color w:val="auto"/>
          <w:sz w:val="22"/>
          <w:szCs w:val="22"/>
        </w:rPr>
        <w:tab/>
      </w:r>
      <w:r w:rsidRPr="00E6669D">
        <w:rPr>
          <w:rFonts w:ascii="Cambria" w:hAnsi="Cambria"/>
          <w:color w:val="auto"/>
          <w:sz w:val="22"/>
          <w:szCs w:val="22"/>
        </w:rPr>
        <w:tab/>
      </w:r>
      <w:r w:rsidRPr="00E6669D">
        <w:rPr>
          <w:rFonts w:ascii="Cambria" w:hAnsi="Cambria"/>
          <w:b/>
          <w:bCs/>
          <w:sz w:val="22"/>
          <w:szCs w:val="22"/>
        </w:rPr>
        <w:t>TAK / NIE</w:t>
      </w:r>
    </w:p>
    <w:p w:rsidR="00C563AB" w:rsidRPr="00E6669D" w:rsidRDefault="00C563AB" w:rsidP="00C563AB">
      <w:pPr>
        <w:suppressAutoHyphens w:val="0"/>
        <w:spacing w:line="276" w:lineRule="auto"/>
        <w:ind w:left="283"/>
        <w:jc w:val="both"/>
        <w:rPr>
          <w:rFonts w:ascii="Cambria" w:hAnsi="Cambria" w:cs="Calibri"/>
          <w:spacing w:val="40"/>
          <w:sz w:val="22"/>
          <w:szCs w:val="22"/>
        </w:rPr>
      </w:pPr>
    </w:p>
    <w:p w:rsidR="00C563AB" w:rsidRPr="00E6669D" w:rsidRDefault="00A90411" w:rsidP="00FE59D6">
      <w:pPr>
        <w:pStyle w:val="Akapitzlist"/>
        <w:numPr>
          <w:ilvl w:val="0"/>
          <w:numId w:val="8"/>
        </w:numPr>
        <w:spacing w:line="276" w:lineRule="auto"/>
        <w:ind w:left="284" w:hanging="284"/>
        <w:jc w:val="both"/>
        <w:rPr>
          <w:rFonts w:ascii="Cambria" w:hAnsi="Cambria"/>
          <w:bCs/>
          <w:iCs/>
          <w:sz w:val="22"/>
          <w:szCs w:val="22"/>
        </w:rPr>
      </w:pPr>
      <w:r w:rsidRPr="00E6669D">
        <w:rPr>
          <w:rFonts w:ascii="Cambria" w:hAnsi="Cambria"/>
          <w:sz w:val="22"/>
          <w:szCs w:val="22"/>
        </w:rPr>
        <w:t>osoby, które będą uczestniczyć w wykonywaniu zamówienia, posiadają wymagane przepisami prawa uprawnienie,</w:t>
      </w:r>
    </w:p>
    <w:p w:rsidR="00C563AB" w:rsidRPr="00E6669D" w:rsidRDefault="00A90411" w:rsidP="00FE59D6">
      <w:pPr>
        <w:pStyle w:val="Akapitzlist"/>
        <w:numPr>
          <w:ilvl w:val="0"/>
          <w:numId w:val="8"/>
        </w:numPr>
        <w:spacing w:line="276" w:lineRule="auto"/>
        <w:ind w:left="284" w:hanging="284"/>
        <w:jc w:val="both"/>
        <w:rPr>
          <w:rFonts w:ascii="Cambria" w:hAnsi="Cambria"/>
          <w:bCs/>
          <w:iCs/>
          <w:sz w:val="22"/>
          <w:szCs w:val="22"/>
        </w:rPr>
      </w:pPr>
      <w:r w:rsidRPr="00E6669D">
        <w:rPr>
          <w:rFonts w:ascii="Cambria" w:eastAsiaTheme="minorHAnsi" w:hAnsi="Cambria" w:cs="Arial"/>
          <w:color w:val="000000"/>
          <w:sz w:val="22"/>
          <w:szCs w:val="22"/>
          <w:lang w:eastAsia="en-US"/>
        </w:rPr>
        <w:t>wyrażam zgodę na przetwarzanie danych osobowych zawartych w ofercie oraz umowie dla potrzeb niezbędnych do przeprowadzenia przedmiotowego postępowania i jego realizacji zgodnie z ustawą z dnia 10 maja 2018 r. o ochronie danych osobowych (Dz. U. z 2019 r., poz. 1781) oraz ogólnym rozporządzeniem o ochronie danych osobowych,</w:t>
      </w:r>
    </w:p>
    <w:p w:rsidR="00C563AB" w:rsidRPr="00E6669D" w:rsidRDefault="00A90411" w:rsidP="00FE59D6">
      <w:pPr>
        <w:pStyle w:val="Akapitzlist"/>
        <w:numPr>
          <w:ilvl w:val="0"/>
          <w:numId w:val="8"/>
        </w:numPr>
        <w:spacing w:line="276" w:lineRule="auto"/>
        <w:jc w:val="both"/>
        <w:rPr>
          <w:rFonts w:ascii="Cambria" w:hAnsi="Cambria"/>
          <w:bCs/>
          <w:iCs/>
          <w:sz w:val="22"/>
          <w:szCs w:val="22"/>
        </w:rPr>
      </w:pPr>
      <w:r w:rsidRPr="00E6669D">
        <w:rPr>
          <w:rFonts w:ascii="Cambria" w:hAnsi="Cambria"/>
          <w:sz w:val="22"/>
          <w:szCs w:val="22"/>
        </w:rPr>
        <w:lastRenderedPageBreak/>
        <w:t xml:space="preserve">wypełniam obowiązki </w:t>
      </w:r>
      <w:r w:rsidRPr="00E6669D">
        <w:rPr>
          <w:rFonts w:ascii="Cambria" w:hAnsi="Cambria" w:cs="Arial"/>
          <w:sz w:val="22"/>
          <w:szCs w:val="22"/>
        </w:rPr>
        <w:t>informacyjne przewidziane w art. 13 lub art. 14 Rozporządzenia Parlamentu Europejskiego i Rady (UE) 2016/679 z dnia 27 kwietnia 2016 r. w sprawie ochr</w:t>
      </w:r>
      <w:r w:rsidR="00C563AB" w:rsidRPr="00E6669D">
        <w:rPr>
          <w:rFonts w:ascii="Cambria" w:hAnsi="Cambria" w:cs="Arial"/>
          <w:sz w:val="22"/>
          <w:szCs w:val="22"/>
        </w:rPr>
        <w:t xml:space="preserve">ony osób fizycznych </w:t>
      </w:r>
      <w:r w:rsidRPr="00E6669D">
        <w:rPr>
          <w:rFonts w:ascii="Cambria" w:hAnsi="Cambria" w:cs="Arial"/>
          <w:sz w:val="22"/>
          <w:szCs w:val="22"/>
        </w:rPr>
        <w:t>w związku z przetwarzaniem danych osobowych i w sprawie swobodnego przepływu takich danych oraz uchylenia dyrektywy 95/46/WE (ogólne rozporządzenie o ochronie danych) (Dz. Urz. UE L 119 z 04.05.2016, str. 1),</w:t>
      </w:r>
    </w:p>
    <w:p w:rsidR="00C563AB" w:rsidRPr="00E6669D" w:rsidRDefault="00A90411" w:rsidP="00FE59D6">
      <w:pPr>
        <w:pStyle w:val="Akapitzlist"/>
        <w:numPr>
          <w:ilvl w:val="0"/>
          <w:numId w:val="8"/>
        </w:numPr>
        <w:spacing w:line="276" w:lineRule="auto"/>
        <w:jc w:val="both"/>
        <w:rPr>
          <w:rFonts w:ascii="Cambria" w:hAnsi="Cambria"/>
          <w:bCs/>
          <w:iCs/>
          <w:sz w:val="22"/>
          <w:szCs w:val="22"/>
        </w:rPr>
      </w:pPr>
      <w:r w:rsidRPr="00E6669D">
        <w:rPr>
          <w:rFonts w:ascii="Cambria" w:hAnsi="Cambria"/>
          <w:sz w:val="22"/>
          <w:szCs w:val="22"/>
        </w:rPr>
        <w:t>wybór mojej oferty będzie/nie będzie (niewłaściwe skreślić) prowadził do powstania u Zamawiającego obowiązku podatkowego zgodnie z</w:t>
      </w:r>
      <w:r w:rsidR="00C563AB" w:rsidRPr="00E6669D">
        <w:rPr>
          <w:rFonts w:ascii="Cambria" w:hAnsi="Cambria"/>
          <w:sz w:val="22"/>
          <w:szCs w:val="22"/>
        </w:rPr>
        <w:t xml:space="preserve"> przepisami ustawy o podatku od </w:t>
      </w:r>
      <w:r w:rsidRPr="00E6669D">
        <w:rPr>
          <w:rFonts w:ascii="Cambria" w:hAnsi="Cambria"/>
          <w:sz w:val="22"/>
          <w:szCs w:val="22"/>
        </w:rPr>
        <w:t>towarów i usług w zakre</w:t>
      </w:r>
      <w:r w:rsidR="00C563AB" w:rsidRPr="00E6669D">
        <w:rPr>
          <w:rFonts w:ascii="Cambria" w:hAnsi="Cambria"/>
          <w:sz w:val="22"/>
          <w:szCs w:val="22"/>
        </w:rPr>
        <w:t xml:space="preserve">sie następujących towarów/usług </w:t>
      </w:r>
      <w:r w:rsidRPr="00E6669D">
        <w:rPr>
          <w:rFonts w:ascii="Cambria" w:hAnsi="Cambria"/>
          <w:sz w:val="22"/>
          <w:szCs w:val="22"/>
        </w:rPr>
        <w:t>………………..……………………………………………………………………</w:t>
      </w:r>
    </w:p>
    <w:p w:rsidR="00C563AB" w:rsidRPr="00E6669D" w:rsidRDefault="00A90411" w:rsidP="00FE59D6">
      <w:pPr>
        <w:pStyle w:val="Akapitzlist"/>
        <w:numPr>
          <w:ilvl w:val="0"/>
          <w:numId w:val="8"/>
        </w:numPr>
        <w:spacing w:line="276" w:lineRule="auto"/>
        <w:jc w:val="both"/>
        <w:rPr>
          <w:rFonts w:ascii="Cambria" w:hAnsi="Cambria"/>
          <w:bCs/>
          <w:iCs/>
          <w:sz w:val="22"/>
          <w:szCs w:val="22"/>
        </w:rPr>
      </w:pPr>
      <w:r w:rsidRPr="00E6669D">
        <w:rPr>
          <w:rFonts w:ascii="Cambria" w:hAnsi="Cambria"/>
          <w:sz w:val="22"/>
          <w:szCs w:val="22"/>
        </w:rPr>
        <w:t>Zawarty w SWZ istotne postanowienia umowy został przeze mnie zaakceptowany i zobowiązuję się, w przypadku wyboru mojej oferty, do zawarcia umowy na ww. warunkach w miejscu i terminie wyznaczonym przez Zamawiającego.</w:t>
      </w:r>
    </w:p>
    <w:p w:rsidR="00C563AB" w:rsidRPr="00E6669D" w:rsidRDefault="00A90411" w:rsidP="00FE59D6">
      <w:pPr>
        <w:pStyle w:val="Akapitzlist"/>
        <w:numPr>
          <w:ilvl w:val="0"/>
          <w:numId w:val="8"/>
        </w:numPr>
        <w:spacing w:line="276" w:lineRule="auto"/>
        <w:jc w:val="both"/>
        <w:rPr>
          <w:rFonts w:ascii="Cambria" w:hAnsi="Cambria"/>
          <w:bCs/>
          <w:iCs/>
          <w:sz w:val="22"/>
          <w:szCs w:val="22"/>
        </w:rPr>
      </w:pPr>
      <w:r w:rsidRPr="00E6669D">
        <w:rPr>
          <w:rFonts w:ascii="Cambria" w:hAnsi="Cambria"/>
          <w:sz w:val="22"/>
          <w:szCs w:val="22"/>
        </w:rPr>
        <w:t xml:space="preserve">Deklaruję wniesienie zabezpieczenia należytego wykonania umowy w wysokości </w:t>
      </w:r>
      <w:r w:rsidRPr="00E6669D">
        <w:rPr>
          <w:rFonts w:ascii="Cambria" w:hAnsi="Cambria"/>
          <w:b/>
          <w:sz w:val="22"/>
          <w:szCs w:val="22"/>
        </w:rPr>
        <w:t>5%</w:t>
      </w:r>
      <w:r w:rsidR="00C563AB" w:rsidRPr="00E6669D">
        <w:rPr>
          <w:rFonts w:ascii="Cambria" w:hAnsi="Cambria"/>
          <w:sz w:val="22"/>
          <w:szCs w:val="22"/>
        </w:rPr>
        <w:t xml:space="preserve"> ceny ofertowej brutto w formie </w:t>
      </w:r>
      <w:r w:rsidRPr="00E6669D">
        <w:rPr>
          <w:rFonts w:ascii="Cambria" w:hAnsi="Cambria"/>
          <w:sz w:val="22"/>
          <w:szCs w:val="22"/>
        </w:rPr>
        <w:t>...............................................................................................</w:t>
      </w:r>
      <w:r w:rsidR="00C563AB" w:rsidRPr="00E6669D">
        <w:rPr>
          <w:rFonts w:ascii="Cambria" w:hAnsi="Cambria"/>
          <w:sz w:val="22"/>
          <w:szCs w:val="22"/>
        </w:rPr>
        <w:t>...................</w:t>
      </w:r>
    </w:p>
    <w:p w:rsidR="00C563AB" w:rsidRPr="00E6669D" w:rsidRDefault="00A90411" w:rsidP="00FE59D6">
      <w:pPr>
        <w:pStyle w:val="Akapitzlist"/>
        <w:numPr>
          <w:ilvl w:val="0"/>
          <w:numId w:val="8"/>
        </w:numPr>
        <w:spacing w:line="276" w:lineRule="auto"/>
        <w:jc w:val="both"/>
        <w:rPr>
          <w:rFonts w:ascii="Cambria" w:hAnsi="Cambria"/>
          <w:bCs/>
          <w:iCs/>
          <w:sz w:val="22"/>
          <w:szCs w:val="22"/>
        </w:rPr>
      </w:pPr>
      <w:r w:rsidRPr="00E6669D">
        <w:rPr>
          <w:rFonts w:ascii="Cambria" w:hAnsi="Cambria"/>
          <w:sz w:val="22"/>
          <w:szCs w:val="22"/>
        </w:rPr>
        <w:t>Przyjmujemy termin płatności w ciągu 35 dni od daty złożenia prawidłowo przygotowanej i kompletnej faktury.</w:t>
      </w:r>
    </w:p>
    <w:p w:rsidR="00A90411" w:rsidRPr="00E6669D" w:rsidRDefault="00A90411" w:rsidP="00FE59D6">
      <w:pPr>
        <w:pStyle w:val="Akapitzlist"/>
        <w:numPr>
          <w:ilvl w:val="0"/>
          <w:numId w:val="8"/>
        </w:numPr>
        <w:spacing w:line="276" w:lineRule="auto"/>
        <w:jc w:val="both"/>
        <w:rPr>
          <w:rFonts w:ascii="Cambria" w:hAnsi="Cambria"/>
          <w:bCs/>
          <w:iCs/>
          <w:sz w:val="22"/>
          <w:szCs w:val="22"/>
        </w:rPr>
      </w:pPr>
      <w:r w:rsidRPr="00E6669D">
        <w:rPr>
          <w:rFonts w:ascii="Cambria" w:hAnsi="Cambria"/>
          <w:b/>
          <w:sz w:val="22"/>
          <w:szCs w:val="22"/>
          <w:u w:val="single"/>
        </w:rPr>
        <w:t>Na potwierdzenie spełnienia wymagań do oferty załączam:</w:t>
      </w:r>
    </w:p>
    <w:p w:rsidR="00C563AB" w:rsidRPr="00E6669D" w:rsidRDefault="00A90411" w:rsidP="00C563AB">
      <w:pPr>
        <w:pStyle w:val="Akapitzlist"/>
        <w:widowControl w:val="0"/>
        <w:spacing w:line="276" w:lineRule="auto"/>
        <w:ind w:left="283"/>
        <w:rPr>
          <w:rFonts w:ascii="Cambria" w:hAnsi="Cambria"/>
          <w:sz w:val="22"/>
          <w:szCs w:val="22"/>
        </w:rPr>
      </w:pPr>
      <w:r w:rsidRPr="00E6669D">
        <w:rPr>
          <w:rFonts w:ascii="Cambria" w:hAnsi="Cambria"/>
          <w:sz w:val="22"/>
          <w:szCs w:val="22"/>
        </w:rPr>
        <w:t>…………………………………………………………………………………………………………………………………………………………………………………………………………………………………………………………………………………………………………………………………………………………………………………....…………………………………………………</w:t>
      </w:r>
    </w:p>
    <w:p w:rsidR="00C563AB" w:rsidRPr="00E6669D" w:rsidRDefault="00C563AB" w:rsidP="00C563AB">
      <w:pPr>
        <w:pStyle w:val="Akapitzlist"/>
        <w:widowControl w:val="0"/>
        <w:spacing w:line="276" w:lineRule="auto"/>
        <w:ind w:left="283"/>
        <w:rPr>
          <w:rFonts w:ascii="Cambria" w:hAnsi="Cambria"/>
          <w:sz w:val="22"/>
          <w:szCs w:val="22"/>
        </w:rPr>
      </w:pPr>
    </w:p>
    <w:p w:rsidR="00A90411" w:rsidRPr="00E6669D" w:rsidRDefault="00A90411" w:rsidP="00FE59D6">
      <w:pPr>
        <w:pStyle w:val="Akapitzlist"/>
        <w:widowControl w:val="0"/>
        <w:numPr>
          <w:ilvl w:val="0"/>
          <w:numId w:val="9"/>
        </w:numPr>
        <w:spacing w:line="276" w:lineRule="auto"/>
        <w:ind w:left="567" w:hanging="283"/>
        <w:rPr>
          <w:rFonts w:ascii="Cambria" w:hAnsi="Cambria"/>
          <w:bCs/>
          <w:iCs/>
          <w:sz w:val="22"/>
          <w:szCs w:val="22"/>
        </w:rPr>
      </w:pPr>
      <w:r w:rsidRPr="00E6669D">
        <w:rPr>
          <w:rFonts w:ascii="Cambria" w:hAnsi="Cambria"/>
          <w:b/>
          <w:sz w:val="22"/>
          <w:szCs w:val="22"/>
        </w:rPr>
        <w:t>Zastrzeżenie wykonawcy</w:t>
      </w:r>
    </w:p>
    <w:p w:rsidR="00A90411" w:rsidRPr="00E6669D" w:rsidRDefault="00A90411" w:rsidP="00A90411">
      <w:pPr>
        <w:spacing w:line="276" w:lineRule="auto"/>
        <w:contextualSpacing/>
        <w:jc w:val="both"/>
        <w:rPr>
          <w:rFonts w:ascii="Cambria" w:hAnsi="Cambria"/>
          <w:color w:val="000000"/>
          <w:sz w:val="22"/>
          <w:szCs w:val="22"/>
        </w:rPr>
      </w:pPr>
      <w:r w:rsidRPr="00E6669D">
        <w:rPr>
          <w:rFonts w:ascii="Cambria" w:hAnsi="Cambria"/>
          <w:color w:val="000000"/>
          <w:sz w:val="22"/>
          <w:szCs w:val="22"/>
        </w:rPr>
        <w:t>Oświadczam/y,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A90411" w:rsidRPr="00E6669D" w:rsidRDefault="00A90411" w:rsidP="00FE59D6">
      <w:pPr>
        <w:pStyle w:val="Akapitzlist"/>
        <w:numPr>
          <w:ilvl w:val="0"/>
          <w:numId w:val="7"/>
        </w:numPr>
        <w:spacing w:line="276" w:lineRule="auto"/>
        <w:contextualSpacing/>
        <w:jc w:val="both"/>
        <w:rPr>
          <w:rFonts w:ascii="Cambria" w:hAnsi="Cambria"/>
          <w:color w:val="000000"/>
          <w:sz w:val="22"/>
          <w:szCs w:val="22"/>
        </w:rPr>
      </w:pPr>
      <w:r w:rsidRPr="00E6669D">
        <w:rPr>
          <w:rFonts w:ascii="Cambria" w:hAnsi="Cambria"/>
          <w:color w:val="000000"/>
          <w:sz w:val="22"/>
          <w:szCs w:val="22"/>
        </w:rPr>
        <w:t>ma charakter techniczny, technologiczny, organizacyjny przedsiębiorstwa lub jest to inna informacja mająca wartość gospodarczą,</w:t>
      </w:r>
    </w:p>
    <w:p w:rsidR="00A90411" w:rsidRPr="00E6669D" w:rsidRDefault="00A90411" w:rsidP="00FE59D6">
      <w:pPr>
        <w:pStyle w:val="Akapitzlist"/>
        <w:numPr>
          <w:ilvl w:val="0"/>
          <w:numId w:val="7"/>
        </w:numPr>
        <w:spacing w:line="276" w:lineRule="auto"/>
        <w:contextualSpacing/>
        <w:jc w:val="both"/>
        <w:rPr>
          <w:rFonts w:ascii="Cambria" w:hAnsi="Cambria"/>
          <w:color w:val="000000"/>
          <w:sz w:val="22"/>
          <w:szCs w:val="22"/>
        </w:rPr>
      </w:pPr>
      <w:r w:rsidRPr="00E6669D">
        <w:rPr>
          <w:rFonts w:ascii="Cambria" w:hAnsi="Cambria"/>
          <w:color w:val="000000"/>
          <w:sz w:val="22"/>
          <w:szCs w:val="22"/>
        </w:rPr>
        <w:t>nie została ujawniona do wiadomości publicznej,</w:t>
      </w:r>
    </w:p>
    <w:p w:rsidR="00A90411" w:rsidRPr="00E6669D" w:rsidRDefault="00A90411" w:rsidP="00FE59D6">
      <w:pPr>
        <w:pStyle w:val="Akapitzlist"/>
        <w:numPr>
          <w:ilvl w:val="0"/>
          <w:numId w:val="7"/>
        </w:numPr>
        <w:spacing w:line="276" w:lineRule="auto"/>
        <w:contextualSpacing/>
        <w:jc w:val="both"/>
        <w:rPr>
          <w:rFonts w:ascii="Cambria" w:hAnsi="Cambria"/>
          <w:color w:val="000000"/>
          <w:sz w:val="22"/>
          <w:szCs w:val="22"/>
        </w:rPr>
      </w:pPr>
      <w:r w:rsidRPr="00E6669D">
        <w:rPr>
          <w:rFonts w:ascii="Cambria" w:hAnsi="Cambria"/>
          <w:color w:val="000000"/>
          <w:sz w:val="22"/>
          <w:szCs w:val="22"/>
        </w:rPr>
        <w:t>podjęto w stosunku do niej niezbędne działania w celu zachowania poufności.</w:t>
      </w:r>
    </w:p>
    <w:p w:rsidR="00A90411" w:rsidRPr="00E6669D" w:rsidRDefault="00A90411" w:rsidP="00FE59D6">
      <w:pPr>
        <w:pStyle w:val="Akapitzlist"/>
        <w:widowControl w:val="0"/>
        <w:numPr>
          <w:ilvl w:val="0"/>
          <w:numId w:val="5"/>
        </w:numPr>
        <w:spacing w:line="276" w:lineRule="auto"/>
        <w:rPr>
          <w:rFonts w:ascii="Cambria" w:hAnsi="Cambria"/>
          <w:bCs/>
          <w:iCs/>
          <w:sz w:val="22"/>
          <w:szCs w:val="22"/>
        </w:rPr>
      </w:pPr>
      <w:r w:rsidRPr="00E6669D">
        <w:rPr>
          <w:rFonts w:ascii="Cambria" w:hAnsi="Cambria"/>
          <w:b/>
          <w:sz w:val="22"/>
          <w:szCs w:val="22"/>
        </w:rPr>
        <w:t>Inne informacje Wykonawcy</w:t>
      </w:r>
      <w:r w:rsidRPr="00E6669D">
        <w:rPr>
          <w:rFonts w:ascii="Cambria" w:hAnsi="Cambria"/>
          <w:sz w:val="22"/>
          <w:szCs w:val="22"/>
        </w:rPr>
        <w:t>:</w:t>
      </w:r>
    </w:p>
    <w:p w:rsidR="00A90411" w:rsidRPr="00E6669D" w:rsidRDefault="00A90411" w:rsidP="00FE59D6">
      <w:pPr>
        <w:numPr>
          <w:ilvl w:val="0"/>
          <w:numId w:val="6"/>
        </w:numPr>
        <w:tabs>
          <w:tab w:val="num" w:pos="394"/>
          <w:tab w:val="left" w:pos="9781"/>
        </w:tabs>
        <w:suppressAutoHyphens w:val="0"/>
        <w:overflowPunct w:val="0"/>
        <w:autoSpaceDE w:val="0"/>
        <w:autoSpaceDN w:val="0"/>
        <w:adjustRightInd w:val="0"/>
        <w:spacing w:line="276" w:lineRule="auto"/>
        <w:jc w:val="both"/>
        <w:rPr>
          <w:rFonts w:ascii="Cambria" w:hAnsi="Cambria"/>
          <w:sz w:val="22"/>
          <w:szCs w:val="22"/>
        </w:rPr>
      </w:pPr>
      <w:r w:rsidRPr="00E6669D">
        <w:rPr>
          <w:rFonts w:ascii="Cambria" w:hAnsi="Cambria"/>
          <w:sz w:val="22"/>
          <w:szCs w:val="22"/>
        </w:rPr>
        <w:t xml:space="preserve">Oświadczamy, iż wszystkie informacje zamieszczone w Ofercie są prawdziwe (za składanie nieprawdziwych informacji Wykonawca odpowiada zgodnie z art. 297 KK). </w:t>
      </w:r>
    </w:p>
    <w:p w:rsidR="00A90411" w:rsidRPr="00E6669D" w:rsidRDefault="00A90411" w:rsidP="00FE59D6">
      <w:pPr>
        <w:pStyle w:val="Akapitzlist"/>
        <w:widowControl w:val="0"/>
        <w:numPr>
          <w:ilvl w:val="0"/>
          <w:numId w:val="6"/>
        </w:numPr>
        <w:spacing w:line="276" w:lineRule="auto"/>
        <w:jc w:val="both"/>
        <w:rPr>
          <w:rFonts w:ascii="Cambria" w:hAnsi="Cambria"/>
          <w:sz w:val="22"/>
          <w:szCs w:val="22"/>
        </w:rPr>
      </w:pPr>
      <w:r w:rsidRPr="00E6669D">
        <w:rPr>
          <w:rFonts w:ascii="Cambria" w:hAnsi="Cambria"/>
          <w:sz w:val="22"/>
          <w:szCs w:val="22"/>
        </w:rPr>
        <w:t>Przy wykonywaniu przedmiotu zamówienia zastosujemy wyroby budowlane wprowadzone do obrotu zgodnie z przepisami odrębnymi, tj. ustawą z dnia 16 kwietnia 2004 r. o wyrobach budowlanych (Dz. U. z 2020 r., poz. 215). Dokumenty potwierdzające wprowadzenie do obrotu przedstawimy do wglądu w trakcie realizacji, a komplet przekażemy przed odbiorem końcowym.</w:t>
      </w:r>
    </w:p>
    <w:p w:rsidR="00A90411" w:rsidRPr="00E6669D" w:rsidRDefault="00A90411" w:rsidP="00FE59D6">
      <w:pPr>
        <w:pStyle w:val="Akapitzlist"/>
        <w:widowControl w:val="0"/>
        <w:numPr>
          <w:ilvl w:val="0"/>
          <w:numId w:val="6"/>
        </w:numPr>
        <w:spacing w:line="276" w:lineRule="auto"/>
        <w:jc w:val="both"/>
        <w:rPr>
          <w:rFonts w:ascii="Cambria" w:hAnsi="Cambria"/>
          <w:bCs/>
          <w:iCs/>
          <w:sz w:val="22"/>
          <w:szCs w:val="22"/>
        </w:rPr>
      </w:pPr>
      <w:r w:rsidRPr="00E6669D">
        <w:rPr>
          <w:rFonts w:ascii="Cambria" w:hAnsi="Cambria"/>
          <w:sz w:val="22"/>
          <w:szCs w:val="22"/>
        </w:rPr>
        <w:t>……………………………………………………………………………………………………………………</w:t>
      </w:r>
    </w:p>
    <w:p w:rsidR="00A90411" w:rsidRPr="00E6669D" w:rsidRDefault="00A90411" w:rsidP="00A90411">
      <w:pPr>
        <w:ind w:right="70"/>
        <w:jc w:val="both"/>
        <w:rPr>
          <w:rFonts w:ascii="Cambria" w:eastAsia="MyriadPro-Bold" w:hAnsi="Cambria"/>
          <w:color w:val="000000"/>
          <w:sz w:val="16"/>
        </w:rPr>
      </w:pPr>
    </w:p>
    <w:p w:rsidR="00A90411" w:rsidRPr="00E6669D" w:rsidRDefault="00A90411" w:rsidP="00A90411">
      <w:pPr>
        <w:spacing w:line="276" w:lineRule="auto"/>
        <w:rPr>
          <w:rFonts w:ascii="Cambria" w:hAnsi="Cambria"/>
          <w:bCs/>
          <w:iCs/>
          <w:sz w:val="20"/>
          <w:szCs w:val="20"/>
        </w:rPr>
      </w:pPr>
    </w:p>
    <w:p w:rsidR="00A90411" w:rsidRPr="00E6669D" w:rsidRDefault="00A90411" w:rsidP="00A90411">
      <w:pPr>
        <w:spacing w:line="276" w:lineRule="auto"/>
        <w:rPr>
          <w:rFonts w:ascii="Cambria" w:hAnsi="Cambria"/>
          <w:bCs/>
          <w:iCs/>
          <w:sz w:val="20"/>
          <w:szCs w:val="20"/>
        </w:rPr>
      </w:pPr>
    </w:p>
    <w:p w:rsidR="00A90411" w:rsidRPr="00E6669D" w:rsidRDefault="00A90411" w:rsidP="00A90411">
      <w:pPr>
        <w:spacing w:line="276" w:lineRule="auto"/>
        <w:rPr>
          <w:rFonts w:ascii="Cambria" w:hAnsi="Cambria"/>
          <w:bCs/>
          <w:iCs/>
          <w:sz w:val="20"/>
          <w:szCs w:val="20"/>
        </w:rPr>
      </w:pPr>
    </w:p>
    <w:p w:rsidR="00A90411" w:rsidRPr="00E6669D" w:rsidRDefault="00A90411" w:rsidP="00A90411">
      <w:pPr>
        <w:spacing w:line="276" w:lineRule="auto"/>
        <w:rPr>
          <w:rFonts w:ascii="Cambria" w:hAnsi="Cambria"/>
          <w:bCs/>
          <w:iCs/>
          <w:sz w:val="20"/>
          <w:szCs w:val="20"/>
        </w:rPr>
      </w:pPr>
    </w:p>
    <w:p w:rsidR="00A90411" w:rsidRPr="00E6669D" w:rsidRDefault="00A90411" w:rsidP="00A90411">
      <w:pPr>
        <w:spacing w:line="276" w:lineRule="auto"/>
        <w:rPr>
          <w:rFonts w:ascii="Cambria" w:hAnsi="Cambria"/>
          <w:bCs/>
          <w:iCs/>
          <w:sz w:val="20"/>
          <w:szCs w:val="20"/>
        </w:rPr>
      </w:pPr>
    </w:p>
    <w:p w:rsidR="00A90411" w:rsidRPr="00E6669D" w:rsidRDefault="00A90411" w:rsidP="00A90411">
      <w:pPr>
        <w:rPr>
          <w:rFonts w:ascii="Cambria" w:hAnsi="Cambria"/>
          <w:bCs/>
          <w:iCs/>
          <w:sz w:val="20"/>
          <w:szCs w:val="20"/>
        </w:rPr>
      </w:pPr>
      <w:r w:rsidRPr="00E6669D">
        <w:rPr>
          <w:rFonts w:ascii="Cambria" w:hAnsi="Cambria"/>
          <w:sz w:val="20"/>
          <w:szCs w:val="20"/>
        </w:rPr>
        <w:t>............................................................, dnia …………………….</w:t>
      </w:r>
    </w:p>
    <w:p w:rsidR="00A90411" w:rsidRPr="00E6669D" w:rsidRDefault="00A90411" w:rsidP="00A90411">
      <w:pPr>
        <w:ind w:left="5664"/>
        <w:jc w:val="center"/>
        <w:rPr>
          <w:rFonts w:ascii="Cambria" w:hAnsi="Cambria"/>
          <w:bCs/>
          <w:iCs/>
          <w:sz w:val="20"/>
          <w:szCs w:val="20"/>
        </w:rPr>
      </w:pPr>
    </w:p>
    <w:p w:rsidR="00A90411" w:rsidRPr="00E6669D" w:rsidRDefault="00A90411" w:rsidP="00A90411">
      <w:pPr>
        <w:ind w:left="5664"/>
        <w:jc w:val="center"/>
        <w:rPr>
          <w:rFonts w:ascii="Cambria" w:hAnsi="Cambria"/>
          <w:bCs/>
          <w:iCs/>
          <w:sz w:val="20"/>
          <w:szCs w:val="20"/>
        </w:rPr>
      </w:pPr>
    </w:p>
    <w:p w:rsidR="00A90411" w:rsidRPr="00E6669D" w:rsidRDefault="00A90411" w:rsidP="00A90411">
      <w:pPr>
        <w:ind w:left="5664"/>
        <w:jc w:val="center"/>
        <w:rPr>
          <w:rFonts w:ascii="Cambria" w:hAnsi="Cambria"/>
          <w:bCs/>
          <w:iCs/>
          <w:sz w:val="20"/>
          <w:szCs w:val="20"/>
        </w:rPr>
      </w:pPr>
    </w:p>
    <w:p w:rsidR="00A90411" w:rsidRPr="00E6669D" w:rsidRDefault="00A90411" w:rsidP="00A90411">
      <w:pPr>
        <w:ind w:left="5664"/>
        <w:jc w:val="center"/>
        <w:rPr>
          <w:rFonts w:ascii="Cambria" w:hAnsi="Cambria"/>
          <w:bCs/>
          <w:iCs/>
          <w:sz w:val="20"/>
          <w:szCs w:val="20"/>
        </w:rPr>
      </w:pPr>
    </w:p>
    <w:p w:rsidR="00A90411" w:rsidRPr="00E6669D" w:rsidRDefault="00A90411" w:rsidP="00A90411">
      <w:pPr>
        <w:ind w:left="5812"/>
        <w:jc w:val="center"/>
        <w:rPr>
          <w:rFonts w:ascii="Cambria" w:hAnsi="Cambria" w:cs="Arial"/>
          <w:i/>
          <w:sz w:val="16"/>
          <w:szCs w:val="16"/>
        </w:rPr>
      </w:pPr>
      <w:r w:rsidRPr="00E6669D">
        <w:rPr>
          <w:rFonts w:ascii="Cambria" w:hAnsi="Cambria" w:cs="Arial"/>
          <w:i/>
          <w:sz w:val="16"/>
          <w:szCs w:val="16"/>
        </w:rPr>
        <w:t>Dokument należy podpisać kwalifikowanym podpisem elektronicznym lub podpisem zaufanym lub elektronicznym podpisem osobistym</w:t>
      </w:r>
    </w:p>
    <w:p w:rsidR="00DA2999" w:rsidRPr="00E6669D" w:rsidRDefault="00DA2999" w:rsidP="00DA2999">
      <w:pPr>
        <w:rPr>
          <w:rFonts w:ascii="Cambria" w:hAnsi="Cambria" w:cs="Calibri"/>
          <w:sz w:val="20"/>
          <w:szCs w:val="20"/>
        </w:rPr>
      </w:pPr>
    </w:p>
    <w:p w:rsidR="006F6FED" w:rsidRPr="00E6669D" w:rsidRDefault="006F6FED">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rsidP="00BF2B1A">
      <w:pPr>
        <w:jc w:val="right"/>
        <w:rPr>
          <w:rFonts w:ascii="Cambria" w:hAnsi="Cambria" w:cs="Calibri"/>
          <w:b/>
          <w:bCs/>
          <w:sz w:val="22"/>
          <w:szCs w:val="22"/>
        </w:rPr>
      </w:pPr>
      <w:r w:rsidRPr="00E6669D">
        <w:rPr>
          <w:rFonts w:ascii="Cambria" w:hAnsi="Cambria" w:cs="Calibri"/>
          <w:b/>
          <w:bCs/>
          <w:sz w:val="22"/>
          <w:szCs w:val="22"/>
        </w:rPr>
        <w:t>Załącznik nr 3 do SWZ</w:t>
      </w:r>
    </w:p>
    <w:p w:rsidR="00836F31" w:rsidRDefault="00836F31" w:rsidP="00836F31">
      <w:pPr>
        <w:pStyle w:val="Tekstpodstawowy311"/>
        <w:ind w:firstLine="4253"/>
        <w:jc w:val="left"/>
        <w:rPr>
          <w:rFonts w:ascii="Cambria" w:hAnsi="Cambria" w:cstheme="minorHAnsi"/>
          <w:b/>
          <w:bCs/>
          <w:color w:val="auto"/>
          <w:sz w:val="22"/>
          <w:szCs w:val="22"/>
        </w:rPr>
      </w:pPr>
    </w:p>
    <w:p w:rsidR="00836F31" w:rsidRPr="00E6669D" w:rsidRDefault="00836F31" w:rsidP="00836F31">
      <w:pPr>
        <w:pStyle w:val="Tekstpodstawowy311"/>
        <w:ind w:firstLine="4253"/>
        <w:jc w:val="left"/>
        <w:rPr>
          <w:rFonts w:ascii="Cambria" w:hAnsi="Cambria" w:cstheme="minorHAnsi"/>
          <w:b/>
          <w:bCs/>
          <w:color w:val="auto"/>
          <w:sz w:val="22"/>
          <w:szCs w:val="22"/>
        </w:rPr>
      </w:pPr>
      <w:r w:rsidRPr="00E6669D">
        <w:rPr>
          <w:rFonts w:ascii="Cambria" w:hAnsi="Cambria" w:cstheme="minorHAnsi"/>
          <w:b/>
          <w:bCs/>
          <w:color w:val="auto"/>
          <w:sz w:val="22"/>
          <w:szCs w:val="22"/>
        </w:rPr>
        <w:t>Zamawiający:</w:t>
      </w:r>
    </w:p>
    <w:p w:rsidR="00836F31" w:rsidRPr="00E6669D" w:rsidRDefault="00836F31" w:rsidP="00836F31">
      <w:pPr>
        <w:pStyle w:val="Tekstpodstawowy311"/>
        <w:ind w:firstLine="4253"/>
        <w:jc w:val="left"/>
        <w:rPr>
          <w:rFonts w:ascii="Cambria" w:hAnsi="Cambria" w:cstheme="minorHAnsi"/>
          <w:b/>
          <w:bCs/>
          <w:color w:val="auto"/>
          <w:sz w:val="22"/>
          <w:szCs w:val="22"/>
        </w:rPr>
      </w:pPr>
      <w:r w:rsidRPr="00E6669D">
        <w:rPr>
          <w:rFonts w:ascii="Cambria" w:hAnsi="Cambria" w:cstheme="minorHAnsi"/>
          <w:b/>
          <w:bCs/>
          <w:color w:val="auto"/>
          <w:sz w:val="22"/>
          <w:szCs w:val="22"/>
        </w:rPr>
        <w:t>Miasto i Gmina Drobin</w:t>
      </w:r>
    </w:p>
    <w:p w:rsidR="00836F31" w:rsidRPr="00E6669D" w:rsidRDefault="00836F31" w:rsidP="00836F31">
      <w:pPr>
        <w:pStyle w:val="Tekstpodstawowy311"/>
        <w:ind w:firstLine="4253"/>
        <w:jc w:val="left"/>
        <w:rPr>
          <w:rFonts w:ascii="Cambria" w:hAnsi="Cambria" w:cstheme="minorHAnsi"/>
          <w:b/>
          <w:bCs/>
          <w:color w:val="auto"/>
          <w:sz w:val="22"/>
          <w:szCs w:val="22"/>
        </w:rPr>
      </w:pPr>
      <w:r w:rsidRPr="00E6669D">
        <w:rPr>
          <w:rFonts w:ascii="Cambria" w:hAnsi="Cambria" w:cstheme="minorHAnsi"/>
          <w:b/>
          <w:bCs/>
          <w:color w:val="auto"/>
          <w:sz w:val="22"/>
          <w:szCs w:val="22"/>
        </w:rPr>
        <w:t>ul. Marszałka Piłsudskiego 12</w:t>
      </w:r>
    </w:p>
    <w:p w:rsidR="00836F31" w:rsidRPr="00E6669D" w:rsidRDefault="00836F31" w:rsidP="00836F31">
      <w:pPr>
        <w:pStyle w:val="Tekstpodstawowy311"/>
        <w:ind w:firstLine="4253"/>
        <w:jc w:val="left"/>
        <w:rPr>
          <w:rFonts w:ascii="Cambria" w:hAnsi="Cambria" w:cstheme="minorHAnsi"/>
          <w:b/>
          <w:bCs/>
          <w:color w:val="auto"/>
          <w:sz w:val="22"/>
          <w:szCs w:val="22"/>
        </w:rPr>
      </w:pPr>
      <w:r w:rsidRPr="00E6669D">
        <w:rPr>
          <w:rFonts w:ascii="Cambria" w:hAnsi="Cambria" w:cstheme="minorHAnsi"/>
          <w:b/>
          <w:bCs/>
          <w:color w:val="auto"/>
          <w:sz w:val="22"/>
          <w:szCs w:val="22"/>
        </w:rPr>
        <w:t>09-210 Drobin</w:t>
      </w:r>
    </w:p>
    <w:p w:rsidR="00BF2B1A" w:rsidRPr="00E6669D" w:rsidRDefault="00BF2B1A" w:rsidP="00BF2B1A">
      <w:pPr>
        <w:jc w:val="right"/>
        <w:rPr>
          <w:rFonts w:ascii="Cambria" w:hAnsi="Cambria" w:cs="Calibri"/>
          <w:b/>
          <w:bCs/>
          <w:sz w:val="22"/>
          <w:szCs w:val="22"/>
        </w:rPr>
      </w:pPr>
    </w:p>
    <w:p w:rsidR="00BF2B1A" w:rsidRPr="00E6669D" w:rsidRDefault="00BF2B1A" w:rsidP="00BF2B1A">
      <w:pPr>
        <w:spacing w:line="360" w:lineRule="auto"/>
        <w:jc w:val="both"/>
        <w:rPr>
          <w:rFonts w:ascii="Cambria" w:hAnsi="Cambria" w:cs="Calibri"/>
          <w:sz w:val="22"/>
          <w:szCs w:val="22"/>
        </w:rPr>
      </w:pPr>
    </w:p>
    <w:p w:rsidR="00BF2B1A" w:rsidRPr="00E6669D" w:rsidRDefault="00BF2B1A" w:rsidP="00BF2B1A">
      <w:pPr>
        <w:spacing w:line="360" w:lineRule="auto"/>
        <w:jc w:val="both"/>
        <w:rPr>
          <w:rFonts w:ascii="Cambria" w:hAnsi="Cambria" w:cs="Calibri"/>
          <w:sz w:val="22"/>
          <w:szCs w:val="22"/>
        </w:rPr>
      </w:pPr>
      <w:r w:rsidRPr="00E6669D">
        <w:rPr>
          <w:rFonts w:ascii="Cambria" w:hAnsi="Cambria" w:cs="Calibri"/>
          <w:sz w:val="22"/>
          <w:szCs w:val="22"/>
        </w:rPr>
        <w:t>Nazwa:</w:t>
      </w:r>
      <w:r w:rsidRPr="00E6669D">
        <w:rPr>
          <w:rFonts w:ascii="Cambria" w:hAnsi="Cambria" w:cs="Calibri"/>
          <w:sz w:val="22"/>
          <w:szCs w:val="22"/>
        </w:rPr>
        <w:tab/>
      </w:r>
      <w:r w:rsidRPr="00E6669D">
        <w:rPr>
          <w:rFonts w:ascii="Cambria" w:hAnsi="Cambria" w:cs="Calibri"/>
          <w:sz w:val="22"/>
          <w:szCs w:val="22"/>
        </w:rPr>
        <w:tab/>
        <w:t>…..........................................................................</w:t>
      </w:r>
    </w:p>
    <w:p w:rsidR="00BF2B1A" w:rsidRPr="00E6669D" w:rsidRDefault="00BF2B1A" w:rsidP="00BF2B1A">
      <w:pPr>
        <w:spacing w:line="360" w:lineRule="auto"/>
        <w:jc w:val="both"/>
        <w:rPr>
          <w:rFonts w:ascii="Cambria" w:hAnsi="Cambria" w:cs="Calibri"/>
          <w:sz w:val="22"/>
          <w:szCs w:val="22"/>
          <w:lang w:val="en-US"/>
        </w:rPr>
      </w:pPr>
      <w:r w:rsidRPr="00E6669D">
        <w:rPr>
          <w:rFonts w:ascii="Cambria" w:hAnsi="Cambria" w:cs="Calibri"/>
          <w:sz w:val="22"/>
          <w:szCs w:val="22"/>
          <w:lang w:val="en-US"/>
        </w:rPr>
        <w:t>Adres:</w:t>
      </w:r>
      <w:r w:rsidRPr="00E6669D">
        <w:rPr>
          <w:rFonts w:ascii="Cambria" w:hAnsi="Cambria" w:cs="Calibri"/>
          <w:sz w:val="22"/>
          <w:szCs w:val="22"/>
          <w:lang w:val="en-US"/>
        </w:rPr>
        <w:tab/>
      </w:r>
      <w:r w:rsidRPr="00E6669D">
        <w:rPr>
          <w:rFonts w:ascii="Cambria" w:hAnsi="Cambria" w:cs="Calibri"/>
          <w:sz w:val="22"/>
          <w:szCs w:val="22"/>
          <w:lang w:val="en-US"/>
        </w:rPr>
        <w:tab/>
        <w:t>…..........................................................................</w:t>
      </w:r>
    </w:p>
    <w:p w:rsidR="00BF2B1A" w:rsidRPr="00E6669D" w:rsidRDefault="00BF2B1A" w:rsidP="00BF2B1A">
      <w:pPr>
        <w:spacing w:line="360" w:lineRule="auto"/>
        <w:jc w:val="both"/>
        <w:rPr>
          <w:rFonts w:ascii="Cambria" w:hAnsi="Cambria" w:cs="Calibri"/>
          <w:sz w:val="22"/>
          <w:szCs w:val="22"/>
          <w:lang w:val="en-US"/>
        </w:rPr>
      </w:pPr>
      <w:r w:rsidRPr="00E6669D">
        <w:rPr>
          <w:rFonts w:ascii="Cambria" w:hAnsi="Cambria" w:cs="Calibri"/>
          <w:sz w:val="22"/>
          <w:szCs w:val="22"/>
          <w:lang w:val="en-US"/>
        </w:rPr>
        <w:t xml:space="preserve">REGON: </w:t>
      </w:r>
      <w:r w:rsidRPr="00E6669D">
        <w:rPr>
          <w:rFonts w:ascii="Cambria" w:hAnsi="Cambria" w:cs="Calibri"/>
          <w:sz w:val="22"/>
          <w:szCs w:val="22"/>
          <w:lang w:val="en-US"/>
        </w:rPr>
        <w:tab/>
        <w:t>…..........................................................................</w:t>
      </w:r>
    </w:p>
    <w:p w:rsidR="00BF2B1A" w:rsidRPr="00E6669D" w:rsidRDefault="00BF2B1A" w:rsidP="00BF2B1A">
      <w:pPr>
        <w:spacing w:line="360" w:lineRule="auto"/>
        <w:jc w:val="both"/>
        <w:rPr>
          <w:rFonts w:ascii="Cambria" w:hAnsi="Cambria" w:cs="Calibri"/>
          <w:sz w:val="22"/>
          <w:szCs w:val="22"/>
          <w:lang w:val="en-US"/>
        </w:rPr>
      </w:pPr>
      <w:r w:rsidRPr="00E6669D">
        <w:rPr>
          <w:rFonts w:ascii="Cambria" w:hAnsi="Cambria" w:cs="Calibri"/>
          <w:sz w:val="22"/>
          <w:szCs w:val="22"/>
          <w:lang w:val="en-US"/>
        </w:rPr>
        <w:t xml:space="preserve">NIP: </w:t>
      </w:r>
      <w:r w:rsidRPr="00E6669D">
        <w:rPr>
          <w:rFonts w:ascii="Cambria" w:hAnsi="Cambria" w:cs="Calibri"/>
          <w:sz w:val="22"/>
          <w:szCs w:val="22"/>
          <w:lang w:val="en-US"/>
        </w:rPr>
        <w:tab/>
      </w:r>
      <w:r w:rsidRPr="00E6669D">
        <w:rPr>
          <w:rFonts w:ascii="Cambria" w:hAnsi="Cambria" w:cs="Calibri"/>
          <w:sz w:val="22"/>
          <w:szCs w:val="22"/>
          <w:lang w:val="en-US"/>
        </w:rPr>
        <w:tab/>
        <w:t>…..........................................................................</w:t>
      </w:r>
    </w:p>
    <w:p w:rsidR="00BF2B1A" w:rsidRPr="00E6669D" w:rsidRDefault="00BF2B1A" w:rsidP="00BF2B1A">
      <w:pPr>
        <w:spacing w:line="360" w:lineRule="auto"/>
        <w:jc w:val="both"/>
        <w:rPr>
          <w:rFonts w:ascii="Cambria" w:hAnsi="Cambria" w:cs="Calibri"/>
          <w:sz w:val="22"/>
          <w:szCs w:val="22"/>
        </w:rPr>
      </w:pPr>
      <w:r w:rsidRPr="00E6669D">
        <w:rPr>
          <w:rFonts w:ascii="Cambria" w:hAnsi="Cambria" w:cs="Calibri"/>
          <w:sz w:val="22"/>
          <w:szCs w:val="22"/>
        </w:rPr>
        <w:t xml:space="preserve">KRS </w:t>
      </w:r>
      <w:r w:rsidRPr="00E6669D">
        <w:rPr>
          <w:rFonts w:ascii="Cambria" w:hAnsi="Cambria" w:cs="Calibri"/>
          <w:i/>
          <w:sz w:val="18"/>
          <w:szCs w:val="18"/>
        </w:rPr>
        <w:t>(jeśli dotyczy)</w:t>
      </w:r>
      <w:r w:rsidRPr="00E6669D">
        <w:rPr>
          <w:rFonts w:ascii="Cambria" w:hAnsi="Cambria" w:cs="Calibri"/>
          <w:sz w:val="22"/>
          <w:szCs w:val="22"/>
        </w:rPr>
        <w:t>:       …..........................................................................</w:t>
      </w:r>
    </w:p>
    <w:p w:rsidR="00BF2B1A" w:rsidRPr="00E6669D" w:rsidRDefault="00BF2B1A" w:rsidP="00BF2B1A">
      <w:pPr>
        <w:rPr>
          <w:rFonts w:ascii="Cambria" w:hAnsi="Cambria" w:cs="Calibri"/>
          <w:sz w:val="22"/>
          <w:szCs w:val="22"/>
        </w:rPr>
      </w:pPr>
    </w:p>
    <w:p w:rsidR="00BF2B1A" w:rsidRPr="00E6669D" w:rsidRDefault="00BF2B1A" w:rsidP="00BF2B1A">
      <w:pPr>
        <w:rPr>
          <w:rFonts w:ascii="Cambria" w:hAnsi="Cambria" w:cs="Calibri"/>
          <w:sz w:val="22"/>
          <w:szCs w:val="22"/>
        </w:rPr>
      </w:pPr>
    </w:p>
    <w:p w:rsidR="00BF2B1A" w:rsidRPr="00E6669D" w:rsidRDefault="00BF2B1A" w:rsidP="00BF2B1A">
      <w:pPr>
        <w:spacing w:after="60"/>
        <w:jc w:val="center"/>
        <w:rPr>
          <w:rFonts w:ascii="Cambria" w:hAnsi="Cambria" w:cs="Calibri"/>
          <w:b/>
          <w:bCs/>
          <w:sz w:val="28"/>
          <w:szCs w:val="28"/>
          <w:u w:val="single"/>
        </w:rPr>
      </w:pPr>
      <w:r w:rsidRPr="00E6669D">
        <w:rPr>
          <w:rFonts w:ascii="Cambria" w:hAnsi="Cambria" w:cs="Calibri"/>
          <w:b/>
          <w:bCs/>
          <w:sz w:val="28"/>
          <w:szCs w:val="28"/>
          <w:u w:val="single"/>
        </w:rPr>
        <w:t>OŚWIADCZENIE WYKONAWCY</w:t>
      </w:r>
    </w:p>
    <w:p w:rsidR="00BF2B1A" w:rsidRPr="00E6669D" w:rsidRDefault="00BF2B1A" w:rsidP="00BF2B1A">
      <w:pPr>
        <w:rPr>
          <w:rFonts w:ascii="Cambria" w:hAnsi="Cambria" w:cs="Calibri"/>
          <w:sz w:val="22"/>
          <w:szCs w:val="22"/>
        </w:rPr>
      </w:pPr>
    </w:p>
    <w:p w:rsidR="00BF2B1A" w:rsidRPr="00E6669D" w:rsidRDefault="00BF2B1A" w:rsidP="00BF2B1A">
      <w:pPr>
        <w:jc w:val="center"/>
        <w:rPr>
          <w:rFonts w:ascii="Cambria" w:hAnsi="Cambria" w:cs="Calibri"/>
          <w:b/>
          <w:sz w:val="22"/>
          <w:szCs w:val="22"/>
        </w:rPr>
      </w:pPr>
      <w:r w:rsidRPr="00E6669D">
        <w:rPr>
          <w:rFonts w:ascii="Cambria" w:hAnsi="Cambria" w:cs="Calibri"/>
          <w:b/>
          <w:sz w:val="22"/>
          <w:szCs w:val="22"/>
        </w:rPr>
        <w:t>składane na podstawie art. 125 ust. 1 ustawy z dnia 11 września 2019 r.</w:t>
      </w:r>
    </w:p>
    <w:p w:rsidR="00BF2B1A" w:rsidRPr="00E6669D" w:rsidRDefault="00BF2B1A" w:rsidP="00BF2B1A">
      <w:pPr>
        <w:spacing w:after="80"/>
        <w:jc w:val="center"/>
        <w:rPr>
          <w:rFonts w:ascii="Cambria" w:hAnsi="Cambria" w:cs="Calibri"/>
          <w:b/>
          <w:sz w:val="22"/>
          <w:szCs w:val="22"/>
        </w:rPr>
      </w:pPr>
      <w:r w:rsidRPr="00E6669D">
        <w:rPr>
          <w:rFonts w:ascii="Cambria" w:hAnsi="Cambria" w:cs="Calibri"/>
          <w:b/>
          <w:sz w:val="22"/>
          <w:szCs w:val="22"/>
        </w:rPr>
        <w:t>Prawo zamówień publicznych (dalej jako ustawa Pzp)</w:t>
      </w:r>
    </w:p>
    <w:p w:rsidR="00BF2B1A" w:rsidRPr="00E6669D" w:rsidRDefault="00BF2B1A" w:rsidP="00BF2B1A">
      <w:pPr>
        <w:rPr>
          <w:rFonts w:ascii="Cambria" w:hAnsi="Cambria" w:cs="Calibri"/>
          <w:sz w:val="22"/>
          <w:szCs w:val="22"/>
        </w:rPr>
      </w:pPr>
    </w:p>
    <w:p w:rsidR="00BF2B1A" w:rsidRPr="00E6669D" w:rsidRDefault="00BF2B1A" w:rsidP="00BF2B1A">
      <w:pPr>
        <w:jc w:val="both"/>
        <w:rPr>
          <w:rFonts w:ascii="Cambria" w:hAnsi="Cambria" w:cs="Calibri"/>
          <w:sz w:val="22"/>
          <w:szCs w:val="22"/>
        </w:rPr>
      </w:pPr>
      <w:r w:rsidRPr="00E6669D">
        <w:rPr>
          <w:rFonts w:ascii="Cambria" w:hAnsi="Cambria" w:cs="Calibri"/>
          <w:sz w:val="22"/>
          <w:szCs w:val="22"/>
        </w:rPr>
        <w:t>Przystępując do postępowania o udzielenie zamówienia publicznego na realizację zadania pn. </w:t>
      </w:r>
      <w:r w:rsidRPr="00E6669D">
        <w:rPr>
          <w:rFonts w:ascii="Cambria" w:hAnsi="Cambria" w:cs="Calibri"/>
          <w:b/>
          <w:sz w:val="22"/>
          <w:szCs w:val="22"/>
        </w:rPr>
        <w:t>„</w:t>
      </w:r>
      <w:r w:rsidRPr="00E6669D">
        <w:rPr>
          <w:rFonts w:ascii="Cambria" w:hAnsi="Cambria" w:cs="Arial"/>
          <w:b/>
          <w:bCs/>
          <w:kern w:val="0"/>
          <w:sz w:val="22"/>
          <w:szCs w:val="22"/>
          <w:lang w:eastAsia="pl-PL"/>
        </w:rPr>
        <w:t>Budowa budynku publicznego przedszkola wraz z infrastruktura towarzyszącą           w Łęgu Kościelnym</w:t>
      </w:r>
      <w:r w:rsidRPr="00E6669D">
        <w:rPr>
          <w:rFonts w:ascii="Cambria" w:hAnsi="Cambria" w:cstheme="minorHAnsi"/>
          <w:b/>
          <w:sz w:val="22"/>
          <w:szCs w:val="22"/>
        </w:rPr>
        <w:t xml:space="preserve">”, </w:t>
      </w:r>
      <w:r w:rsidRPr="00E6669D">
        <w:rPr>
          <w:rFonts w:ascii="Cambria" w:hAnsi="Cambria" w:cs="Calibri"/>
          <w:sz w:val="22"/>
          <w:szCs w:val="22"/>
        </w:rPr>
        <w:t>prowadzonego przez Miasto i Gminę Drobin, na dzień składania ofert:</w:t>
      </w:r>
    </w:p>
    <w:p w:rsidR="00BF2B1A" w:rsidRPr="00E6669D" w:rsidRDefault="00BF2B1A" w:rsidP="00BF2B1A">
      <w:pPr>
        <w:jc w:val="both"/>
        <w:rPr>
          <w:rFonts w:ascii="Cambria" w:hAnsi="Cambria" w:cs="Calibri"/>
          <w:sz w:val="22"/>
          <w:szCs w:val="22"/>
        </w:rPr>
      </w:pPr>
    </w:p>
    <w:p w:rsidR="00BF2B1A" w:rsidRPr="00E6669D" w:rsidRDefault="00BF2B1A" w:rsidP="00FE59D6">
      <w:pPr>
        <w:pStyle w:val="Akapitzlist"/>
        <w:numPr>
          <w:ilvl w:val="0"/>
          <w:numId w:val="10"/>
        </w:numPr>
        <w:spacing w:before="240" w:after="240"/>
        <w:ind w:left="567" w:hanging="283"/>
        <w:jc w:val="both"/>
        <w:rPr>
          <w:rFonts w:ascii="Cambria" w:hAnsi="Cambria" w:cs="Calibri"/>
          <w:sz w:val="22"/>
          <w:szCs w:val="22"/>
        </w:rPr>
      </w:pPr>
      <w:r w:rsidRPr="00E6669D">
        <w:rPr>
          <w:rFonts w:ascii="Cambria" w:hAnsi="Cambria" w:cs="Calibri"/>
          <w:sz w:val="22"/>
          <w:szCs w:val="22"/>
        </w:rPr>
        <w:t xml:space="preserve">Oświadczam, że </w:t>
      </w:r>
      <w:r w:rsidRPr="00E6669D">
        <w:rPr>
          <w:rFonts w:ascii="Cambria" w:hAnsi="Cambria" w:cs="Calibri"/>
          <w:b/>
          <w:bCs/>
          <w:sz w:val="22"/>
          <w:szCs w:val="22"/>
        </w:rPr>
        <w:t>nie podlegam</w:t>
      </w:r>
      <w:r w:rsidRPr="00E6669D">
        <w:rPr>
          <w:rFonts w:ascii="Cambria" w:hAnsi="Cambria" w:cs="Calibri"/>
          <w:sz w:val="22"/>
          <w:szCs w:val="22"/>
        </w:rPr>
        <w:t xml:space="preserve"> WYKLUCZENIU z postępowania na podstawie art. 108 ust. 1 ustawy Pzp</w:t>
      </w:r>
      <w:r w:rsidRPr="00E6669D">
        <w:rPr>
          <w:rFonts w:ascii="Cambria" w:hAnsi="Cambria" w:cs="Calibri"/>
          <w:b/>
          <w:sz w:val="22"/>
          <w:szCs w:val="22"/>
        </w:rPr>
        <w:t>*</w:t>
      </w:r>
      <w:r w:rsidRPr="00E6669D">
        <w:rPr>
          <w:rFonts w:ascii="Cambria" w:hAnsi="Cambria" w:cs="Calibri"/>
          <w:sz w:val="22"/>
          <w:szCs w:val="22"/>
        </w:rPr>
        <w:t>,</w:t>
      </w:r>
    </w:p>
    <w:p w:rsidR="00BF2B1A" w:rsidRPr="00E6669D" w:rsidRDefault="00BF2B1A" w:rsidP="00FE59D6">
      <w:pPr>
        <w:pStyle w:val="Akapitzlist"/>
        <w:numPr>
          <w:ilvl w:val="0"/>
          <w:numId w:val="10"/>
        </w:numPr>
        <w:spacing w:before="240" w:after="240"/>
        <w:ind w:left="567" w:hanging="283"/>
        <w:jc w:val="both"/>
        <w:rPr>
          <w:rFonts w:ascii="Cambria" w:hAnsi="Cambria" w:cs="Calibri"/>
          <w:sz w:val="22"/>
          <w:szCs w:val="22"/>
        </w:rPr>
      </w:pPr>
      <w:r w:rsidRPr="00E6669D">
        <w:rPr>
          <w:rFonts w:ascii="Cambria" w:hAnsi="Cambria" w:cs="Calibri"/>
          <w:sz w:val="22"/>
          <w:szCs w:val="22"/>
        </w:rPr>
        <w:t xml:space="preserve">Oświadczam, że </w:t>
      </w:r>
      <w:r w:rsidRPr="00E6669D">
        <w:rPr>
          <w:rFonts w:ascii="Cambria" w:hAnsi="Cambria" w:cs="Calibri"/>
          <w:b/>
          <w:bCs/>
          <w:sz w:val="22"/>
          <w:szCs w:val="22"/>
        </w:rPr>
        <w:t>nie podlegam</w:t>
      </w:r>
      <w:r w:rsidRPr="00E6669D">
        <w:rPr>
          <w:rFonts w:ascii="Cambria" w:hAnsi="Cambria" w:cs="Calibri"/>
          <w:sz w:val="22"/>
          <w:szCs w:val="22"/>
        </w:rPr>
        <w:t xml:space="preserve"> WYKLUCZENIU na podstawie art. 109 ust. 1 pkt 4, 5, 7, 8, 9, 10 ustawy Pzp</w:t>
      </w:r>
      <w:r w:rsidRPr="00E6669D">
        <w:rPr>
          <w:rFonts w:ascii="Cambria" w:hAnsi="Cambria" w:cs="Calibri"/>
          <w:b/>
          <w:sz w:val="22"/>
          <w:szCs w:val="22"/>
        </w:rPr>
        <w:t>*</w:t>
      </w:r>
      <w:r w:rsidRPr="00E6669D">
        <w:rPr>
          <w:rFonts w:ascii="Cambria" w:hAnsi="Cambria" w:cs="Calibri"/>
          <w:sz w:val="22"/>
          <w:szCs w:val="22"/>
        </w:rPr>
        <w:t>,</w:t>
      </w:r>
    </w:p>
    <w:p w:rsidR="00BF2B1A" w:rsidRPr="00E6669D" w:rsidRDefault="00BF2B1A" w:rsidP="00FE59D6">
      <w:pPr>
        <w:pStyle w:val="Akapitzlist"/>
        <w:numPr>
          <w:ilvl w:val="0"/>
          <w:numId w:val="10"/>
        </w:numPr>
        <w:tabs>
          <w:tab w:val="left" w:pos="360"/>
          <w:tab w:val="left" w:pos="851"/>
        </w:tabs>
        <w:spacing w:before="240"/>
        <w:ind w:left="567" w:hanging="283"/>
        <w:jc w:val="both"/>
        <w:rPr>
          <w:rFonts w:ascii="Cambria" w:hAnsi="Cambria" w:cs="Calibri"/>
          <w:color w:val="000000"/>
          <w:sz w:val="22"/>
          <w:szCs w:val="22"/>
        </w:rPr>
      </w:pPr>
      <w:r w:rsidRPr="00E6669D">
        <w:rPr>
          <w:rFonts w:ascii="Cambria" w:hAnsi="Cambria" w:cs="Calibri"/>
          <w:color w:val="000000"/>
          <w:sz w:val="22"/>
          <w:szCs w:val="22"/>
        </w:rPr>
        <w:t xml:space="preserve">Oświadczam, że </w:t>
      </w:r>
      <w:r w:rsidRPr="00E6669D">
        <w:rPr>
          <w:rFonts w:ascii="Cambria" w:hAnsi="Cambria" w:cs="Calibri"/>
          <w:b/>
          <w:bCs/>
          <w:color w:val="000000"/>
          <w:sz w:val="22"/>
          <w:szCs w:val="22"/>
        </w:rPr>
        <w:t>zachodzą w stosunku do mnie podstawy wykluczenia</w:t>
      </w:r>
      <w:r w:rsidRPr="00E6669D">
        <w:rPr>
          <w:rFonts w:ascii="Cambria" w:hAnsi="Cambria" w:cs="Calibri"/>
          <w:color w:val="000000"/>
          <w:sz w:val="22"/>
          <w:szCs w:val="22"/>
        </w:rPr>
        <w:t xml:space="preserve"> z postępowania na podstawie art. ……………………….… ustawy Pzp </w:t>
      </w:r>
      <w:r w:rsidRPr="00E6669D">
        <w:rPr>
          <w:rFonts w:ascii="Cambria" w:hAnsi="Cambria" w:cs="Calibri"/>
          <w:i/>
          <w:iCs/>
          <w:color w:val="000000"/>
          <w:sz w:val="22"/>
          <w:szCs w:val="22"/>
        </w:rPr>
        <w:t>(podać mającą zastosowanie podstawę wykluczenia spośród wymienionych w art. 108 ust. 1 pkt 1, 2 i 5 lub art. 109 ust. 1</w:t>
      </w:r>
      <w:r w:rsidRPr="00E6669D">
        <w:rPr>
          <w:rFonts w:ascii="Cambria" w:hAnsi="Cambria" w:cs="Calibri"/>
          <w:i/>
          <w:iCs/>
          <w:sz w:val="22"/>
          <w:szCs w:val="22"/>
        </w:rPr>
        <w:t>pkt 4, 5 i 7-10</w:t>
      </w:r>
      <w:r w:rsidRPr="00E6669D">
        <w:rPr>
          <w:rFonts w:ascii="Cambria" w:hAnsi="Cambria" w:cs="Calibri"/>
          <w:i/>
          <w:iCs/>
          <w:color w:val="000000"/>
          <w:sz w:val="22"/>
          <w:szCs w:val="22"/>
        </w:rPr>
        <w:t xml:space="preserve">ustawy Pzp). </w:t>
      </w:r>
      <w:r w:rsidRPr="00E6669D">
        <w:rPr>
          <w:rFonts w:ascii="Cambria" w:hAnsi="Cambria" w:cs="Calibri"/>
          <w:color w:val="000000"/>
          <w:sz w:val="22"/>
          <w:szCs w:val="22"/>
        </w:rPr>
        <w:t xml:space="preserve">Jednocześnie oświadczam, że w związku z ww. okolicznością, na podstawie art. 110 ust. 2 ustawy Pzp podjąłem następujące </w:t>
      </w:r>
      <w:r w:rsidRPr="00E6669D">
        <w:rPr>
          <w:rFonts w:ascii="Cambria" w:hAnsi="Cambria" w:cs="Calibri"/>
          <w:sz w:val="22"/>
          <w:szCs w:val="22"/>
        </w:rPr>
        <w:t xml:space="preserve">czynności </w:t>
      </w:r>
      <w:r w:rsidRPr="00E6669D">
        <w:rPr>
          <w:rFonts w:ascii="Cambria" w:hAnsi="Cambria" w:cs="Calibri"/>
          <w:color w:val="000000"/>
          <w:sz w:val="22"/>
          <w:szCs w:val="22"/>
        </w:rPr>
        <w:t>naprawcze (procedura sanacyjna – samooczyszczenie)</w:t>
      </w:r>
      <w:r w:rsidRPr="00E6669D">
        <w:rPr>
          <w:rFonts w:ascii="Cambria" w:hAnsi="Cambria" w:cs="Calibri"/>
          <w:b/>
          <w:i/>
          <w:iCs/>
          <w:color w:val="000000"/>
          <w:sz w:val="22"/>
          <w:szCs w:val="22"/>
        </w:rPr>
        <w:t>*</w:t>
      </w:r>
      <w:r w:rsidRPr="00E6669D">
        <w:rPr>
          <w:rFonts w:ascii="Cambria" w:hAnsi="Cambria" w:cs="Calibri"/>
          <w:color w:val="000000"/>
          <w:sz w:val="22"/>
          <w:szCs w:val="22"/>
        </w:rPr>
        <w:t>:</w:t>
      </w:r>
    </w:p>
    <w:p w:rsidR="00BF2B1A" w:rsidRPr="00E6669D" w:rsidRDefault="00BF2B1A" w:rsidP="00BF2B1A">
      <w:pPr>
        <w:pStyle w:val="Akapitzlist"/>
        <w:ind w:left="567"/>
        <w:rPr>
          <w:rFonts w:ascii="Cambria" w:hAnsi="Cambria" w:cs="Calibri"/>
          <w:color w:val="000000"/>
          <w:sz w:val="22"/>
          <w:szCs w:val="22"/>
        </w:rPr>
      </w:pPr>
      <w:r w:rsidRPr="00E6669D">
        <w:rPr>
          <w:rFonts w:ascii="Cambria" w:hAnsi="Cambria" w:cs="Calibri"/>
          <w:color w:val="000000"/>
          <w:sz w:val="22"/>
          <w:szCs w:val="22"/>
        </w:rPr>
        <w:t>……………………………………………………………………………….……………………….…………………………………………………………………………………………………………………..…………………………………………………………………………</w:t>
      </w:r>
    </w:p>
    <w:p w:rsidR="00BF2B1A" w:rsidRPr="00E6669D" w:rsidRDefault="00BF2B1A" w:rsidP="00FE59D6">
      <w:pPr>
        <w:pStyle w:val="Akapitzlist"/>
        <w:numPr>
          <w:ilvl w:val="0"/>
          <w:numId w:val="10"/>
        </w:numPr>
        <w:spacing w:before="240" w:after="240"/>
        <w:ind w:left="567" w:hanging="283"/>
        <w:jc w:val="both"/>
        <w:rPr>
          <w:rFonts w:ascii="Cambria" w:hAnsi="Cambria" w:cs="Calibri"/>
          <w:sz w:val="22"/>
          <w:szCs w:val="22"/>
        </w:rPr>
      </w:pPr>
      <w:r w:rsidRPr="00E6669D">
        <w:rPr>
          <w:rFonts w:ascii="Cambria" w:hAnsi="Cambria" w:cs="Calibri"/>
          <w:sz w:val="22"/>
          <w:szCs w:val="22"/>
        </w:rPr>
        <w:t xml:space="preserve">Oświadczam, że </w:t>
      </w:r>
      <w:r w:rsidRPr="00E6669D">
        <w:rPr>
          <w:rFonts w:ascii="Cambria" w:hAnsi="Cambria" w:cs="Calibri"/>
          <w:b/>
          <w:bCs/>
          <w:sz w:val="22"/>
          <w:szCs w:val="22"/>
        </w:rPr>
        <w:t>spełniam</w:t>
      </w:r>
      <w:r w:rsidRPr="00E6669D">
        <w:rPr>
          <w:rFonts w:ascii="Cambria" w:hAnsi="Cambria" w:cs="Calibri"/>
          <w:sz w:val="22"/>
          <w:szCs w:val="22"/>
        </w:rPr>
        <w:t xml:space="preserve"> warunki udziału w postępowaniu określone przez Zamawiającego w ogłoszeniu o zamówieniu oraz Specyfikacji Warunków Zamówienia w rozdz. III </w:t>
      </w:r>
      <w:proofErr w:type="spellStart"/>
      <w:r w:rsidRPr="00E6669D">
        <w:rPr>
          <w:rFonts w:ascii="Cambria" w:hAnsi="Cambria" w:cs="Calibri"/>
          <w:sz w:val="22"/>
          <w:szCs w:val="22"/>
        </w:rPr>
        <w:t>podrozdz</w:t>
      </w:r>
      <w:proofErr w:type="spellEnd"/>
      <w:r w:rsidRPr="00E6669D">
        <w:rPr>
          <w:rFonts w:ascii="Cambria" w:hAnsi="Cambria" w:cs="Calibri"/>
          <w:sz w:val="22"/>
          <w:szCs w:val="22"/>
        </w:rPr>
        <w:t>. 7 ust. 3 i 4:</w:t>
      </w:r>
    </w:p>
    <w:p w:rsidR="00BF2B1A" w:rsidRPr="00E6669D" w:rsidRDefault="00BF2B1A" w:rsidP="00FE59D6">
      <w:pPr>
        <w:pStyle w:val="Akapitzlist"/>
        <w:numPr>
          <w:ilvl w:val="0"/>
          <w:numId w:val="11"/>
        </w:numPr>
        <w:spacing w:before="240" w:after="240"/>
        <w:ind w:left="851" w:hanging="284"/>
        <w:jc w:val="both"/>
        <w:rPr>
          <w:rFonts w:ascii="Cambria" w:hAnsi="Cambria" w:cs="Calibri"/>
          <w:sz w:val="22"/>
          <w:szCs w:val="22"/>
        </w:rPr>
      </w:pPr>
      <w:r w:rsidRPr="00E6669D">
        <w:rPr>
          <w:rFonts w:ascii="Cambria" w:hAnsi="Cambria" w:cs="Calibri"/>
          <w:sz w:val="22"/>
          <w:szCs w:val="22"/>
        </w:rPr>
        <w:t>samodzielnie</w:t>
      </w:r>
      <w:r w:rsidRPr="00E6669D">
        <w:rPr>
          <w:rFonts w:ascii="Cambria" w:hAnsi="Cambria" w:cs="Calibri"/>
          <w:b/>
          <w:bCs/>
          <w:sz w:val="22"/>
          <w:szCs w:val="22"/>
        </w:rPr>
        <w:t xml:space="preserve">* </w:t>
      </w:r>
      <w:r w:rsidRPr="00E6669D">
        <w:rPr>
          <w:rFonts w:ascii="Cambria" w:hAnsi="Cambria" w:cs="Calibri"/>
          <w:i/>
          <w:iCs/>
          <w:sz w:val="22"/>
          <w:szCs w:val="22"/>
        </w:rPr>
        <w:t>(nie dotyczy spółki cywilnej)</w:t>
      </w:r>
    </w:p>
    <w:p w:rsidR="00BF2B1A" w:rsidRPr="00E6669D" w:rsidRDefault="00BF2B1A" w:rsidP="00FE59D6">
      <w:pPr>
        <w:pStyle w:val="Akapitzlist"/>
        <w:numPr>
          <w:ilvl w:val="0"/>
          <w:numId w:val="11"/>
        </w:numPr>
        <w:spacing w:before="200"/>
        <w:ind w:left="851" w:hanging="284"/>
        <w:jc w:val="both"/>
        <w:rPr>
          <w:rFonts w:ascii="Cambria" w:hAnsi="Cambria" w:cs="Calibri"/>
          <w:sz w:val="22"/>
          <w:szCs w:val="22"/>
        </w:rPr>
      </w:pPr>
      <w:r w:rsidRPr="00E6669D">
        <w:rPr>
          <w:rFonts w:ascii="Cambria" w:hAnsi="Cambria" w:cs="Calibri"/>
          <w:sz w:val="22"/>
          <w:szCs w:val="22"/>
        </w:rPr>
        <w:lastRenderedPageBreak/>
        <w:t>wspólnie z innym Wykonawcą (innymi Wykonawcami) ubiegającym/i się o udzielenie zamówienia</w:t>
      </w:r>
      <w:r w:rsidRPr="00E6669D">
        <w:rPr>
          <w:rFonts w:ascii="Cambria" w:hAnsi="Cambria" w:cs="Calibri"/>
          <w:b/>
          <w:bCs/>
          <w:sz w:val="22"/>
          <w:szCs w:val="22"/>
        </w:rPr>
        <w:t xml:space="preserve">* </w:t>
      </w:r>
      <w:r w:rsidRPr="00E6669D">
        <w:rPr>
          <w:rFonts w:ascii="Cambria" w:hAnsi="Cambria" w:cs="Calibri"/>
          <w:i/>
          <w:iCs/>
          <w:sz w:val="22"/>
          <w:szCs w:val="22"/>
        </w:rPr>
        <w:t>(dotyczy również spółki cywilnej)</w:t>
      </w:r>
    </w:p>
    <w:p w:rsidR="00BF2B1A" w:rsidRPr="00E6669D" w:rsidRDefault="00BF2B1A" w:rsidP="00BF2B1A">
      <w:pPr>
        <w:pStyle w:val="Akapitzlist"/>
        <w:spacing w:after="200"/>
        <w:ind w:left="851"/>
        <w:jc w:val="both"/>
        <w:rPr>
          <w:rFonts w:ascii="Cambria" w:hAnsi="Cambria" w:cs="Calibri"/>
          <w:sz w:val="22"/>
          <w:szCs w:val="22"/>
        </w:rPr>
      </w:pPr>
      <w:r w:rsidRPr="00E6669D">
        <w:rPr>
          <w:rFonts w:ascii="Cambria" w:hAnsi="Cambria" w:cs="Calibri"/>
          <w:sz w:val="22"/>
          <w:szCs w:val="22"/>
        </w:rPr>
        <w:t xml:space="preserve">w związku z czym w załączeniu </w:t>
      </w:r>
      <w:r w:rsidRPr="00E6669D">
        <w:rPr>
          <w:rFonts w:ascii="Cambria" w:hAnsi="Cambria" w:cs="Calibri"/>
          <w:b/>
          <w:bCs/>
          <w:sz w:val="22"/>
          <w:szCs w:val="22"/>
        </w:rPr>
        <w:t xml:space="preserve">przedkłada się </w:t>
      </w:r>
      <w:r w:rsidRPr="00E6669D">
        <w:rPr>
          <w:rFonts w:ascii="Cambria" w:hAnsi="Cambria" w:cs="Calibri"/>
          <w:b/>
          <w:bCs/>
          <w:sz w:val="22"/>
          <w:szCs w:val="22"/>
          <w:u w:val="single"/>
        </w:rPr>
        <w:t>oświadczenie</w:t>
      </w:r>
      <w:r w:rsidRPr="00E6669D">
        <w:rPr>
          <w:rFonts w:ascii="Cambria" w:hAnsi="Cambria" w:cs="Calibri"/>
          <w:sz w:val="22"/>
          <w:szCs w:val="22"/>
        </w:rPr>
        <w:t>, z którego wynika, które roboty budowlane, dostawy lub usługi wykonają poszczególni Wykonawcy – wg </w:t>
      </w:r>
      <w:r w:rsidRPr="00E6669D">
        <w:rPr>
          <w:rFonts w:ascii="Cambria" w:hAnsi="Cambria" w:cs="Calibri"/>
          <w:b/>
          <w:sz w:val="22"/>
          <w:szCs w:val="22"/>
        </w:rPr>
        <w:t>załącznika nr </w:t>
      </w:r>
      <w:r w:rsidRPr="00E6669D">
        <w:rPr>
          <w:rFonts w:ascii="Cambria" w:hAnsi="Cambria" w:cs="Calibri"/>
          <w:sz w:val="22"/>
          <w:szCs w:val="22"/>
        </w:rPr>
        <w:t xml:space="preserve"> do SWZ</w:t>
      </w:r>
      <w:bookmarkStart w:id="1" w:name="_Hlk85702584"/>
      <w:r w:rsidRPr="00E6669D">
        <w:rPr>
          <w:rFonts w:ascii="Cambria" w:hAnsi="Cambria" w:cs="Calibri"/>
          <w:b/>
          <w:bCs/>
          <w:sz w:val="22"/>
          <w:szCs w:val="22"/>
        </w:rPr>
        <w:t>*</w:t>
      </w:r>
      <w:bookmarkEnd w:id="1"/>
    </w:p>
    <w:p w:rsidR="00BF2B1A" w:rsidRPr="00E6669D" w:rsidRDefault="00BF2B1A" w:rsidP="00FE59D6">
      <w:pPr>
        <w:pStyle w:val="Akapitzlist"/>
        <w:numPr>
          <w:ilvl w:val="0"/>
          <w:numId w:val="11"/>
        </w:numPr>
        <w:tabs>
          <w:tab w:val="left" w:pos="851"/>
        </w:tabs>
        <w:spacing w:before="240" w:after="60"/>
        <w:ind w:left="851" w:hanging="284"/>
        <w:jc w:val="both"/>
        <w:rPr>
          <w:rFonts w:ascii="Cambria" w:hAnsi="Cambria" w:cs="Calibri"/>
          <w:bCs/>
          <w:sz w:val="22"/>
          <w:szCs w:val="22"/>
          <w:u w:val="single"/>
        </w:rPr>
      </w:pPr>
      <w:r w:rsidRPr="00E6669D">
        <w:rPr>
          <w:rFonts w:ascii="Cambria" w:hAnsi="Cambria" w:cs="Calibri"/>
          <w:sz w:val="22"/>
          <w:szCs w:val="22"/>
        </w:rPr>
        <w:t>polegając na zasobach innych podmiotów udostępnionych Wykonawcy w trybie art. 118 ustawy Pzp</w:t>
      </w:r>
      <w:r w:rsidRPr="00E6669D">
        <w:rPr>
          <w:rFonts w:ascii="Cambria" w:hAnsi="Cambria" w:cs="Calibri"/>
          <w:b/>
          <w:bCs/>
          <w:sz w:val="22"/>
          <w:szCs w:val="22"/>
        </w:rPr>
        <w:t>*</w:t>
      </w:r>
    </w:p>
    <w:p w:rsidR="00BF2B1A" w:rsidRPr="00E6669D" w:rsidRDefault="00BF2B1A" w:rsidP="00BF2B1A">
      <w:pPr>
        <w:ind w:left="851"/>
        <w:jc w:val="both"/>
        <w:rPr>
          <w:rFonts w:ascii="Cambria" w:hAnsi="Cambria" w:cs="Calibri"/>
          <w:bCs/>
          <w:sz w:val="22"/>
          <w:szCs w:val="22"/>
        </w:rPr>
      </w:pPr>
      <w:r w:rsidRPr="00E6669D">
        <w:rPr>
          <w:rFonts w:ascii="Cambria" w:hAnsi="Cambria" w:cs="Calibri"/>
          <w:bCs/>
          <w:sz w:val="22"/>
          <w:szCs w:val="22"/>
        </w:rPr>
        <w:t>w związku z czym w załączeniu</w:t>
      </w:r>
      <w:r w:rsidRPr="00E6669D">
        <w:rPr>
          <w:rFonts w:ascii="Cambria" w:hAnsi="Cambria" w:cs="Calibri"/>
          <w:b/>
          <w:sz w:val="22"/>
          <w:szCs w:val="22"/>
        </w:rPr>
        <w:t xml:space="preserve"> przedkłada się </w:t>
      </w:r>
      <w:r w:rsidRPr="00E6669D">
        <w:rPr>
          <w:rFonts w:ascii="Cambria" w:hAnsi="Cambria" w:cs="Calibri"/>
          <w:b/>
          <w:sz w:val="22"/>
          <w:szCs w:val="22"/>
          <w:u w:val="single"/>
        </w:rPr>
        <w:t xml:space="preserve">zobowiązanie podmiotu </w:t>
      </w:r>
      <w:r w:rsidRPr="00E6669D">
        <w:rPr>
          <w:rFonts w:ascii="Cambria" w:hAnsi="Cambria" w:cs="Calibri"/>
          <w:bCs/>
          <w:sz w:val="22"/>
          <w:szCs w:val="22"/>
        </w:rPr>
        <w:t xml:space="preserve">udostępniającego zasoby do oddania mu do dyspozycji niezbędnych zasobów na potrzeby realizacji danego zamówienia wg </w:t>
      </w:r>
      <w:r w:rsidRPr="00E6669D">
        <w:rPr>
          <w:rFonts w:ascii="Cambria" w:hAnsi="Cambria" w:cs="Calibri"/>
          <w:b/>
          <w:sz w:val="22"/>
          <w:szCs w:val="22"/>
        </w:rPr>
        <w:t xml:space="preserve">załącznika nr 5 </w:t>
      </w:r>
      <w:r w:rsidRPr="00E6669D">
        <w:rPr>
          <w:rFonts w:ascii="Cambria" w:hAnsi="Cambria" w:cs="Calibri"/>
          <w:bCs/>
          <w:sz w:val="22"/>
          <w:szCs w:val="22"/>
        </w:rPr>
        <w:t xml:space="preserve">do SWZ </w:t>
      </w:r>
      <w:r w:rsidRPr="00E6669D">
        <w:rPr>
          <w:rFonts w:ascii="Cambria" w:hAnsi="Cambria" w:cs="Calibri"/>
          <w:b/>
          <w:bCs/>
          <w:sz w:val="22"/>
          <w:szCs w:val="22"/>
        </w:rPr>
        <w:t>lub inny środek dowodowy</w:t>
      </w:r>
      <w:r w:rsidRPr="00E6669D">
        <w:rPr>
          <w:rFonts w:ascii="Cambria" w:hAnsi="Cambria" w:cs="Calibri"/>
          <w:bCs/>
          <w:sz w:val="22"/>
          <w:szCs w:val="22"/>
        </w:rPr>
        <w:t xml:space="preserve"> potwierdzający, że Wykonawca realizując zamówienie, będzie dysponował niezbędnymi zasobami tych podmiotów.</w:t>
      </w:r>
    </w:p>
    <w:p w:rsidR="00BF2B1A" w:rsidRPr="00E6669D" w:rsidRDefault="00BF2B1A" w:rsidP="00BF2B1A">
      <w:pPr>
        <w:ind w:left="1276"/>
        <w:jc w:val="both"/>
        <w:rPr>
          <w:rFonts w:ascii="Cambria" w:hAnsi="Cambria" w:cs="Calibri"/>
          <w:sz w:val="22"/>
          <w:szCs w:val="22"/>
        </w:rPr>
      </w:pPr>
    </w:p>
    <w:p w:rsidR="00BF2B1A" w:rsidRPr="00E6669D" w:rsidRDefault="00BF2B1A" w:rsidP="00BF2B1A">
      <w:pPr>
        <w:spacing w:before="120" w:after="120"/>
        <w:jc w:val="both"/>
        <w:rPr>
          <w:rFonts w:ascii="Cambria" w:hAnsi="Cambria" w:cs="Calibri"/>
          <w:b/>
          <w:sz w:val="22"/>
          <w:szCs w:val="22"/>
        </w:rPr>
      </w:pPr>
      <w:r w:rsidRPr="00E6669D">
        <w:rPr>
          <w:rFonts w:ascii="Cambria" w:hAnsi="Cambria" w:cs="Calibri"/>
          <w:b/>
          <w:sz w:val="22"/>
          <w:szCs w:val="22"/>
        </w:rPr>
        <w:t>*niepotrzebne skreślić</w:t>
      </w:r>
    </w:p>
    <w:p w:rsidR="00BF2B1A" w:rsidRPr="00E6669D" w:rsidRDefault="00BF2B1A" w:rsidP="00BF2B1A">
      <w:pPr>
        <w:spacing w:line="276" w:lineRule="auto"/>
        <w:jc w:val="both"/>
        <w:rPr>
          <w:rFonts w:ascii="Cambria" w:hAnsi="Cambria" w:cs="Arial"/>
          <w:sz w:val="22"/>
          <w:szCs w:val="22"/>
        </w:rPr>
      </w:pPr>
    </w:p>
    <w:p w:rsidR="00BF2B1A" w:rsidRPr="00E6669D" w:rsidRDefault="00BF2B1A" w:rsidP="00BF2B1A">
      <w:pPr>
        <w:spacing w:line="276" w:lineRule="auto"/>
        <w:jc w:val="both"/>
        <w:rPr>
          <w:rFonts w:ascii="Cambria" w:hAnsi="Cambria" w:cs="Arial"/>
          <w:sz w:val="22"/>
          <w:szCs w:val="22"/>
        </w:rPr>
      </w:pPr>
      <w:r w:rsidRPr="00E6669D">
        <w:rPr>
          <w:rFonts w:ascii="Cambria" w:hAnsi="Cambria" w:cs="Arial"/>
          <w:sz w:val="22"/>
          <w:szCs w:val="22"/>
        </w:rPr>
        <w:t xml:space="preserve">Wykonawca oświadcza, iż wszystkie informacje podane w ramach niniejszego oświadczenia </w:t>
      </w:r>
      <w:r w:rsidRPr="00E6669D">
        <w:rPr>
          <w:rFonts w:ascii="Cambria" w:hAnsi="Cambria" w:cs="Arial"/>
          <w:sz w:val="22"/>
          <w:szCs w:val="22"/>
        </w:rPr>
        <w:br/>
        <w:t>są aktualne i zgodne z prawdą oraz zostały przedstawione z pełną świadomością konsekwencji wprowadzenia Zamawiającego w błąd przy przedstawianiu informacji.</w:t>
      </w:r>
    </w:p>
    <w:p w:rsidR="00BF2B1A" w:rsidRPr="00E6669D" w:rsidRDefault="00BF2B1A" w:rsidP="00BF2B1A">
      <w:pPr>
        <w:spacing w:line="276" w:lineRule="auto"/>
        <w:jc w:val="both"/>
        <w:rPr>
          <w:rFonts w:ascii="Cambria" w:hAnsi="Cambria" w:cs="Arial"/>
          <w:sz w:val="22"/>
          <w:szCs w:val="22"/>
        </w:rPr>
      </w:pPr>
    </w:p>
    <w:p w:rsidR="00BF2B1A" w:rsidRPr="00E6669D" w:rsidRDefault="00BF2B1A" w:rsidP="00BF2B1A">
      <w:pPr>
        <w:spacing w:line="276" w:lineRule="auto"/>
        <w:jc w:val="both"/>
        <w:rPr>
          <w:rFonts w:ascii="Cambria" w:hAnsi="Cambria" w:cs="Arial"/>
          <w:sz w:val="22"/>
          <w:szCs w:val="22"/>
        </w:rPr>
      </w:pPr>
    </w:p>
    <w:p w:rsidR="00BF2B1A" w:rsidRPr="00E6669D" w:rsidRDefault="00BF2B1A" w:rsidP="00BF2B1A">
      <w:pPr>
        <w:rPr>
          <w:rFonts w:ascii="Cambria" w:hAnsi="Cambria"/>
          <w:bCs/>
          <w:iCs/>
          <w:sz w:val="20"/>
          <w:szCs w:val="20"/>
        </w:rPr>
      </w:pPr>
      <w:r w:rsidRPr="00E6669D">
        <w:rPr>
          <w:rFonts w:ascii="Cambria" w:hAnsi="Cambria"/>
          <w:sz w:val="20"/>
          <w:szCs w:val="20"/>
        </w:rPr>
        <w:t>............................................................, dnia …………………….</w:t>
      </w:r>
    </w:p>
    <w:p w:rsidR="00BF2B1A" w:rsidRPr="00E6669D" w:rsidRDefault="00BF2B1A" w:rsidP="00BF2B1A">
      <w:pPr>
        <w:ind w:left="5664"/>
        <w:jc w:val="center"/>
        <w:rPr>
          <w:rFonts w:ascii="Cambria" w:hAnsi="Cambria"/>
          <w:bCs/>
          <w:iCs/>
          <w:sz w:val="20"/>
          <w:szCs w:val="20"/>
        </w:rPr>
      </w:pPr>
    </w:p>
    <w:p w:rsidR="00BF2B1A" w:rsidRPr="00E6669D" w:rsidRDefault="00BF2B1A" w:rsidP="00BF2B1A">
      <w:pPr>
        <w:ind w:left="5664"/>
        <w:jc w:val="center"/>
        <w:rPr>
          <w:rFonts w:ascii="Cambria" w:hAnsi="Cambria"/>
          <w:bCs/>
          <w:iCs/>
          <w:sz w:val="20"/>
          <w:szCs w:val="20"/>
        </w:rPr>
      </w:pPr>
    </w:p>
    <w:p w:rsidR="00BF2B1A" w:rsidRPr="00E6669D" w:rsidRDefault="00BF2B1A" w:rsidP="00BF2B1A">
      <w:pPr>
        <w:ind w:left="5664"/>
        <w:jc w:val="center"/>
        <w:rPr>
          <w:rFonts w:ascii="Cambria" w:hAnsi="Cambria"/>
          <w:bCs/>
          <w:iCs/>
          <w:sz w:val="20"/>
          <w:szCs w:val="20"/>
        </w:rPr>
      </w:pPr>
    </w:p>
    <w:p w:rsidR="00BF2B1A" w:rsidRPr="00E6669D" w:rsidRDefault="00BF2B1A" w:rsidP="00BF2B1A">
      <w:pPr>
        <w:ind w:left="5664"/>
        <w:jc w:val="center"/>
        <w:rPr>
          <w:rFonts w:ascii="Cambria" w:hAnsi="Cambria"/>
          <w:bCs/>
          <w:iCs/>
          <w:sz w:val="20"/>
          <w:szCs w:val="20"/>
        </w:rPr>
      </w:pPr>
    </w:p>
    <w:p w:rsidR="00BF2B1A" w:rsidRPr="00E6669D" w:rsidRDefault="00BF2B1A" w:rsidP="00BF2B1A">
      <w:pPr>
        <w:ind w:left="5812"/>
        <w:jc w:val="center"/>
        <w:rPr>
          <w:rFonts w:ascii="Cambria" w:hAnsi="Cambria" w:cs="Arial"/>
          <w:i/>
          <w:sz w:val="16"/>
          <w:szCs w:val="16"/>
        </w:rPr>
      </w:pPr>
      <w:r w:rsidRPr="00E6669D">
        <w:rPr>
          <w:rFonts w:ascii="Cambria" w:hAnsi="Cambria" w:cs="Arial"/>
          <w:i/>
          <w:sz w:val="16"/>
          <w:szCs w:val="16"/>
        </w:rPr>
        <w:t>Dokument należy podpisać kwalifikowanym podpisem elektronicznym lub podpisem zaufanym lub elektronicznym podpisem osobistym</w:t>
      </w: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Pr="00E6669D" w:rsidRDefault="00BF2B1A">
      <w:pPr>
        <w:rPr>
          <w:rFonts w:ascii="Cambria" w:hAnsi="Cambria"/>
        </w:rPr>
      </w:pPr>
    </w:p>
    <w:p w:rsidR="00BF2B1A" w:rsidRDefault="00BF2B1A">
      <w:pPr>
        <w:rPr>
          <w:rFonts w:ascii="Cambria" w:hAnsi="Cambria"/>
        </w:rPr>
      </w:pPr>
    </w:p>
    <w:p w:rsidR="00836F31" w:rsidRDefault="00836F31" w:rsidP="00E6669D">
      <w:pPr>
        <w:jc w:val="right"/>
        <w:rPr>
          <w:rFonts w:ascii="Cambria" w:hAnsi="Cambria" w:cs="Calibri"/>
          <w:b/>
          <w:bCs/>
          <w:sz w:val="22"/>
          <w:szCs w:val="22"/>
        </w:rPr>
      </w:pPr>
    </w:p>
    <w:p w:rsidR="00836F31" w:rsidRPr="00E6669D" w:rsidRDefault="00E6669D" w:rsidP="00E6669D">
      <w:pPr>
        <w:jc w:val="right"/>
        <w:rPr>
          <w:rFonts w:ascii="Cambria" w:hAnsi="Cambria" w:cs="Calibri"/>
          <w:b/>
          <w:bCs/>
          <w:sz w:val="22"/>
          <w:szCs w:val="22"/>
        </w:rPr>
      </w:pPr>
      <w:r w:rsidRPr="00E6669D">
        <w:rPr>
          <w:rFonts w:ascii="Cambria" w:hAnsi="Cambria" w:cs="Calibri"/>
          <w:b/>
          <w:bCs/>
          <w:sz w:val="22"/>
          <w:szCs w:val="22"/>
        </w:rPr>
        <w:lastRenderedPageBreak/>
        <w:t>Załącznik nr 4 do SWZ</w:t>
      </w:r>
    </w:p>
    <w:p w:rsidR="00E6669D" w:rsidRPr="00E6669D" w:rsidRDefault="00E6669D" w:rsidP="00E6669D">
      <w:pPr>
        <w:jc w:val="right"/>
        <w:rPr>
          <w:rFonts w:ascii="Cambria" w:hAnsi="Cambria" w:cs="Calibri"/>
          <w:b/>
          <w:bCs/>
          <w:sz w:val="22"/>
          <w:szCs w:val="22"/>
        </w:rPr>
      </w:pPr>
    </w:p>
    <w:p w:rsidR="00E6669D" w:rsidRPr="00E6669D" w:rsidRDefault="00E6669D" w:rsidP="00E6669D">
      <w:pPr>
        <w:spacing w:line="360" w:lineRule="auto"/>
        <w:jc w:val="both"/>
        <w:rPr>
          <w:rFonts w:ascii="Cambria" w:hAnsi="Cambria" w:cs="Calibri"/>
          <w:sz w:val="22"/>
          <w:szCs w:val="22"/>
        </w:rPr>
      </w:pPr>
      <w:r w:rsidRPr="00E6669D">
        <w:rPr>
          <w:rFonts w:ascii="Cambria" w:hAnsi="Cambria" w:cs="Calibri"/>
          <w:sz w:val="22"/>
          <w:szCs w:val="22"/>
        </w:rPr>
        <w:t>Nazwa:</w:t>
      </w:r>
      <w:r w:rsidRPr="00E6669D">
        <w:rPr>
          <w:rFonts w:ascii="Cambria" w:hAnsi="Cambria" w:cs="Calibri"/>
          <w:sz w:val="22"/>
          <w:szCs w:val="22"/>
        </w:rPr>
        <w:tab/>
      </w:r>
      <w:r w:rsidRPr="00E6669D">
        <w:rPr>
          <w:rFonts w:ascii="Cambria" w:hAnsi="Cambria" w:cs="Calibri"/>
          <w:sz w:val="22"/>
          <w:szCs w:val="22"/>
        </w:rPr>
        <w:tab/>
        <w:t xml:space="preserve">                    …..........................................................................</w:t>
      </w:r>
    </w:p>
    <w:p w:rsidR="00E6669D" w:rsidRPr="00E6669D" w:rsidRDefault="00E6669D" w:rsidP="00E6669D">
      <w:pPr>
        <w:spacing w:line="360" w:lineRule="auto"/>
        <w:jc w:val="both"/>
        <w:rPr>
          <w:rFonts w:ascii="Cambria" w:hAnsi="Cambria" w:cs="Calibri"/>
          <w:sz w:val="22"/>
          <w:szCs w:val="22"/>
        </w:rPr>
      </w:pPr>
      <w:r w:rsidRPr="00E6669D">
        <w:rPr>
          <w:rFonts w:ascii="Cambria" w:hAnsi="Cambria" w:cs="Calibri"/>
          <w:sz w:val="22"/>
          <w:szCs w:val="22"/>
        </w:rPr>
        <w:t>Adres:</w:t>
      </w:r>
      <w:r w:rsidRPr="00E6669D">
        <w:rPr>
          <w:rFonts w:ascii="Cambria" w:hAnsi="Cambria" w:cs="Calibri"/>
          <w:sz w:val="22"/>
          <w:szCs w:val="22"/>
        </w:rPr>
        <w:tab/>
      </w:r>
      <w:r w:rsidRPr="00E6669D">
        <w:rPr>
          <w:rFonts w:ascii="Cambria" w:hAnsi="Cambria" w:cs="Calibri"/>
          <w:sz w:val="22"/>
          <w:szCs w:val="22"/>
        </w:rPr>
        <w:tab/>
        <w:t xml:space="preserve">                    …..........................................................................</w:t>
      </w:r>
    </w:p>
    <w:p w:rsidR="00E6669D" w:rsidRPr="00E6669D" w:rsidRDefault="00E6669D" w:rsidP="00E6669D">
      <w:pPr>
        <w:spacing w:line="360" w:lineRule="auto"/>
        <w:jc w:val="both"/>
        <w:rPr>
          <w:rFonts w:ascii="Cambria" w:hAnsi="Cambria" w:cs="Calibri"/>
          <w:sz w:val="22"/>
          <w:szCs w:val="22"/>
        </w:rPr>
      </w:pPr>
      <w:r w:rsidRPr="00E6669D">
        <w:rPr>
          <w:rFonts w:ascii="Cambria" w:hAnsi="Cambria" w:cs="Calibri"/>
          <w:sz w:val="22"/>
          <w:szCs w:val="22"/>
        </w:rPr>
        <w:t xml:space="preserve">REGON: </w:t>
      </w:r>
      <w:r w:rsidRPr="00E6669D">
        <w:rPr>
          <w:rFonts w:ascii="Cambria" w:hAnsi="Cambria" w:cs="Calibri"/>
          <w:sz w:val="22"/>
          <w:szCs w:val="22"/>
        </w:rPr>
        <w:tab/>
        <w:t xml:space="preserve">     </w:t>
      </w:r>
      <w:r>
        <w:rPr>
          <w:rFonts w:ascii="Cambria" w:hAnsi="Cambria" w:cs="Calibri"/>
          <w:sz w:val="22"/>
          <w:szCs w:val="22"/>
        </w:rPr>
        <w:tab/>
        <w:t xml:space="preserve">      </w:t>
      </w:r>
      <w:r w:rsidRPr="00E6669D">
        <w:rPr>
          <w:rFonts w:ascii="Cambria" w:hAnsi="Cambria" w:cs="Calibri"/>
          <w:sz w:val="22"/>
          <w:szCs w:val="22"/>
        </w:rPr>
        <w:t>…..........................................................................</w:t>
      </w:r>
    </w:p>
    <w:p w:rsidR="00E6669D" w:rsidRPr="00E6669D" w:rsidRDefault="00E6669D" w:rsidP="00E6669D">
      <w:pPr>
        <w:spacing w:line="360" w:lineRule="auto"/>
        <w:jc w:val="both"/>
        <w:rPr>
          <w:rFonts w:ascii="Cambria" w:hAnsi="Cambria" w:cs="Calibri"/>
          <w:sz w:val="22"/>
          <w:szCs w:val="22"/>
        </w:rPr>
      </w:pPr>
      <w:r w:rsidRPr="00E6669D">
        <w:rPr>
          <w:rFonts w:ascii="Cambria" w:hAnsi="Cambria" w:cs="Calibri"/>
          <w:sz w:val="22"/>
          <w:szCs w:val="22"/>
        </w:rPr>
        <w:t xml:space="preserve">NIP: </w:t>
      </w:r>
      <w:r w:rsidRPr="00E6669D">
        <w:rPr>
          <w:rFonts w:ascii="Cambria" w:hAnsi="Cambria" w:cs="Calibri"/>
          <w:sz w:val="22"/>
          <w:szCs w:val="22"/>
        </w:rPr>
        <w:tab/>
      </w:r>
      <w:r w:rsidRPr="00E6669D">
        <w:rPr>
          <w:rFonts w:ascii="Cambria" w:hAnsi="Cambria" w:cs="Calibri"/>
          <w:sz w:val="22"/>
          <w:szCs w:val="22"/>
        </w:rPr>
        <w:tab/>
        <w:t xml:space="preserve">     </w:t>
      </w:r>
      <w:r>
        <w:rPr>
          <w:rFonts w:ascii="Cambria" w:hAnsi="Cambria" w:cs="Calibri"/>
          <w:sz w:val="22"/>
          <w:szCs w:val="22"/>
        </w:rPr>
        <w:t xml:space="preserve">              </w:t>
      </w:r>
      <w:r w:rsidRPr="00E6669D">
        <w:rPr>
          <w:rFonts w:ascii="Cambria" w:hAnsi="Cambria" w:cs="Calibri"/>
          <w:sz w:val="22"/>
          <w:szCs w:val="22"/>
        </w:rPr>
        <w:t xml:space="preserve"> …..........................................................................</w:t>
      </w:r>
    </w:p>
    <w:p w:rsidR="00E6669D" w:rsidRPr="00E6669D" w:rsidRDefault="00E6669D" w:rsidP="00E6669D">
      <w:pPr>
        <w:spacing w:line="360" w:lineRule="auto"/>
        <w:jc w:val="both"/>
        <w:rPr>
          <w:rFonts w:ascii="Cambria" w:hAnsi="Cambria" w:cs="Calibri"/>
          <w:sz w:val="22"/>
          <w:szCs w:val="22"/>
        </w:rPr>
      </w:pPr>
      <w:r w:rsidRPr="00E6669D">
        <w:rPr>
          <w:rFonts w:ascii="Cambria" w:hAnsi="Cambria" w:cs="Calibri"/>
          <w:sz w:val="22"/>
          <w:szCs w:val="22"/>
        </w:rPr>
        <w:t xml:space="preserve">KRS </w:t>
      </w:r>
      <w:r w:rsidRPr="00E6669D">
        <w:rPr>
          <w:rFonts w:ascii="Cambria" w:hAnsi="Cambria" w:cs="Calibri"/>
          <w:i/>
          <w:sz w:val="18"/>
          <w:szCs w:val="18"/>
        </w:rPr>
        <w:t>(jeśli dotyczy)</w:t>
      </w:r>
      <w:r w:rsidRPr="00E6669D">
        <w:rPr>
          <w:rFonts w:ascii="Cambria" w:hAnsi="Cambria" w:cs="Calibri"/>
          <w:sz w:val="22"/>
          <w:szCs w:val="22"/>
        </w:rPr>
        <w:t xml:space="preserve">:      </w:t>
      </w:r>
      <w:r>
        <w:rPr>
          <w:rFonts w:ascii="Cambria" w:hAnsi="Cambria" w:cs="Calibri"/>
          <w:sz w:val="22"/>
          <w:szCs w:val="22"/>
        </w:rPr>
        <w:t xml:space="preserve">            </w:t>
      </w:r>
      <w:r w:rsidRPr="00E6669D">
        <w:rPr>
          <w:rFonts w:ascii="Cambria" w:hAnsi="Cambria" w:cs="Calibri"/>
          <w:sz w:val="22"/>
          <w:szCs w:val="22"/>
        </w:rPr>
        <w:t xml:space="preserve"> …..........................................................................</w:t>
      </w:r>
    </w:p>
    <w:p w:rsidR="00E6669D" w:rsidRPr="00E6669D" w:rsidRDefault="00E6669D" w:rsidP="00E6669D">
      <w:pPr>
        <w:spacing w:after="60"/>
        <w:jc w:val="center"/>
        <w:rPr>
          <w:rFonts w:ascii="Cambria" w:hAnsi="Cambria" w:cs="Calibri"/>
          <w:b/>
          <w:bCs/>
          <w:sz w:val="28"/>
          <w:szCs w:val="28"/>
          <w:u w:val="single"/>
        </w:rPr>
      </w:pPr>
    </w:p>
    <w:p w:rsidR="00E6669D" w:rsidRPr="00E6669D" w:rsidRDefault="00E6669D" w:rsidP="00E6669D">
      <w:pPr>
        <w:spacing w:after="60"/>
        <w:jc w:val="center"/>
        <w:rPr>
          <w:rFonts w:ascii="Cambria" w:hAnsi="Cambria" w:cs="Calibri"/>
          <w:b/>
          <w:bCs/>
          <w:sz w:val="28"/>
          <w:szCs w:val="28"/>
          <w:u w:val="single"/>
        </w:rPr>
      </w:pPr>
      <w:r w:rsidRPr="00E6669D">
        <w:rPr>
          <w:rFonts w:ascii="Cambria" w:hAnsi="Cambria" w:cs="Calibri"/>
          <w:b/>
          <w:bCs/>
          <w:sz w:val="28"/>
          <w:szCs w:val="28"/>
          <w:u w:val="single"/>
        </w:rPr>
        <w:t>OŚWIADCZENIE PODMIOTU UDOSTĘPNIAJĄCEGO ZASOBY</w:t>
      </w:r>
    </w:p>
    <w:p w:rsidR="00E6669D" w:rsidRPr="00E6669D" w:rsidRDefault="00E6669D" w:rsidP="00E6669D">
      <w:pPr>
        <w:rPr>
          <w:rFonts w:ascii="Cambria" w:hAnsi="Cambria" w:cs="Calibri"/>
        </w:rPr>
      </w:pPr>
    </w:p>
    <w:p w:rsidR="00E6669D" w:rsidRPr="00E6669D" w:rsidRDefault="00E6669D" w:rsidP="00E6669D">
      <w:pPr>
        <w:jc w:val="center"/>
        <w:rPr>
          <w:rFonts w:ascii="Cambria" w:hAnsi="Cambria" w:cs="Calibri"/>
          <w:b/>
          <w:sz w:val="22"/>
          <w:szCs w:val="22"/>
        </w:rPr>
      </w:pPr>
      <w:r w:rsidRPr="00E6669D">
        <w:rPr>
          <w:rFonts w:ascii="Cambria" w:hAnsi="Cambria" w:cs="Calibri"/>
          <w:b/>
          <w:sz w:val="22"/>
          <w:szCs w:val="22"/>
        </w:rPr>
        <w:t xml:space="preserve">składane na podstawie art. 125 ust. 1 w związku z art. 125 ust. 5 ustawy </w:t>
      </w:r>
    </w:p>
    <w:p w:rsidR="00E6669D" w:rsidRPr="00E6669D" w:rsidRDefault="00E6669D" w:rsidP="00E6669D">
      <w:pPr>
        <w:jc w:val="center"/>
        <w:rPr>
          <w:rFonts w:ascii="Cambria" w:hAnsi="Cambria" w:cs="Calibri"/>
          <w:b/>
          <w:sz w:val="22"/>
          <w:szCs w:val="22"/>
        </w:rPr>
      </w:pPr>
      <w:r w:rsidRPr="00E6669D">
        <w:rPr>
          <w:rFonts w:ascii="Cambria" w:hAnsi="Cambria" w:cs="Calibri"/>
          <w:b/>
          <w:sz w:val="22"/>
          <w:szCs w:val="22"/>
        </w:rPr>
        <w:t>z dnia 11 września 2019 r. Prawo zamówień publicznych (dalej jako ustawa Pzp)</w:t>
      </w:r>
    </w:p>
    <w:p w:rsidR="00E6669D" w:rsidRPr="00E6669D" w:rsidRDefault="00E6669D" w:rsidP="00E6669D">
      <w:pPr>
        <w:rPr>
          <w:rFonts w:ascii="Cambria" w:hAnsi="Cambria" w:cs="Calibri"/>
          <w:sz w:val="22"/>
          <w:szCs w:val="22"/>
        </w:rPr>
      </w:pPr>
    </w:p>
    <w:p w:rsidR="00E6669D" w:rsidRPr="00E6669D" w:rsidRDefault="00E6669D" w:rsidP="00E6669D">
      <w:pPr>
        <w:jc w:val="both"/>
        <w:rPr>
          <w:rFonts w:ascii="Cambria" w:hAnsi="Cambria" w:cs="Calibri"/>
          <w:sz w:val="22"/>
          <w:szCs w:val="22"/>
        </w:rPr>
      </w:pPr>
      <w:r w:rsidRPr="00E6669D">
        <w:rPr>
          <w:rFonts w:ascii="Cambria" w:hAnsi="Cambria" w:cs="Calibri"/>
          <w:sz w:val="22"/>
          <w:szCs w:val="22"/>
        </w:rPr>
        <w:t>Jako podmiot udostępniający zasoby w postępowaniu o udzielenie zamówienia publicznego na realizację zadania pn.</w:t>
      </w:r>
      <w:r w:rsidRPr="00E6669D">
        <w:rPr>
          <w:rFonts w:ascii="Cambria" w:hAnsi="Cambria" w:cs="Calibri"/>
          <w:i/>
          <w:iCs/>
          <w:sz w:val="22"/>
          <w:szCs w:val="22"/>
        </w:rPr>
        <w:t xml:space="preserve"> </w:t>
      </w:r>
      <w:r w:rsidRPr="00E6669D">
        <w:rPr>
          <w:rFonts w:ascii="Cambria" w:hAnsi="Cambria" w:cs="Calibri"/>
          <w:b/>
          <w:iCs/>
          <w:sz w:val="22"/>
          <w:szCs w:val="22"/>
        </w:rPr>
        <w:t>„</w:t>
      </w:r>
      <w:r w:rsidRPr="00E6669D">
        <w:rPr>
          <w:rFonts w:ascii="Cambria" w:hAnsi="Cambria" w:cs="Arial"/>
          <w:b/>
          <w:bCs/>
          <w:kern w:val="0"/>
          <w:sz w:val="22"/>
          <w:szCs w:val="22"/>
          <w:lang w:eastAsia="pl-PL"/>
        </w:rPr>
        <w:t xml:space="preserve">Budowa budynku publicznego przedszkola wraz z </w:t>
      </w:r>
      <w:r>
        <w:rPr>
          <w:rFonts w:ascii="Cambria" w:hAnsi="Cambria" w:cs="Arial"/>
          <w:b/>
          <w:bCs/>
          <w:kern w:val="0"/>
          <w:sz w:val="22"/>
          <w:szCs w:val="22"/>
          <w:lang w:eastAsia="pl-PL"/>
        </w:rPr>
        <w:t xml:space="preserve">infrastruktura towarzyszącą </w:t>
      </w:r>
      <w:r w:rsidRPr="00E6669D">
        <w:rPr>
          <w:rFonts w:ascii="Cambria" w:hAnsi="Cambria" w:cs="Arial"/>
          <w:b/>
          <w:bCs/>
          <w:kern w:val="0"/>
          <w:sz w:val="22"/>
          <w:szCs w:val="22"/>
          <w:lang w:eastAsia="pl-PL"/>
        </w:rPr>
        <w:t>w Łęgu Kościelnym</w:t>
      </w:r>
      <w:r w:rsidRPr="00E6669D">
        <w:rPr>
          <w:rFonts w:ascii="Cambria" w:hAnsi="Cambria" w:cstheme="minorHAnsi"/>
          <w:b/>
          <w:sz w:val="22"/>
          <w:szCs w:val="22"/>
        </w:rPr>
        <w:t>”,</w:t>
      </w:r>
      <w:r w:rsidRPr="00E6669D">
        <w:rPr>
          <w:rFonts w:ascii="Cambria" w:hAnsi="Cambria" w:cs="Calibri"/>
          <w:b/>
          <w:sz w:val="22"/>
          <w:szCs w:val="22"/>
          <w:lang w:eastAsia="ar-SA"/>
        </w:rPr>
        <w:t xml:space="preserve"> </w:t>
      </w:r>
      <w:r w:rsidRPr="00E6669D">
        <w:rPr>
          <w:rFonts w:ascii="Cambria" w:hAnsi="Cambria" w:cs="Calibri"/>
          <w:sz w:val="22"/>
          <w:szCs w:val="22"/>
        </w:rPr>
        <w:t xml:space="preserve">prowadzonego przez </w:t>
      </w:r>
      <w:r>
        <w:rPr>
          <w:rFonts w:ascii="Cambria" w:hAnsi="Cambria" w:cs="Calibri"/>
          <w:sz w:val="22"/>
          <w:szCs w:val="22"/>
        </w:rPr>
        <w:t>Miasto i Gminę Drobin</w:t>
      </w:r>
      <w:r w:rsidRPr="00E6669D">
        <w:rPr>
          <w:rFonts w:ascii="Cambria" w:hAnsi="Cambria" w:cs="Calibri"/>
          <w:sz w:val="22"/>
          <w:szCs w:val="22"/>
        </w:rPr>
        <w:t>, na dzień składania ofert:</w:t>
      </w:r>
    </w:p>
    <w:p w:rsidR="00E6669D" w:rsidRPr="00E6669D" w:rsidRDefault="00E6669D" w:rsidP="00FE59D6">
      <w:pPr>
        <w:pStyle w:val="Akapitzlist"/>
        <w:numPr>
          <w:ilvl w:val="0"/>
          <w:numId w:val="12"/>
        </w:numPr>
        <w:spacing w:before="240" w:after="240"/>
        <w:jc w:val="both"/>
        <w:rPr>
          <w:rFonts w:ascii="Cambria" w:hAnsi="Cambria" w:cs="Calibri"/>
          <w:sz w:val="22"/>
          <w:szCs w:val="22"/>
        </w:rPr>
      </w:pPr>
      <w:r w:rsidRPr="00E6669D">
        <w:rPr>
          <w:rFonts w:ascii="Cambria" w:hAnsi="Cambria" w:cs="Calibri"/>
          <w:sz w:val="22"/>
          <w:szCs w:val="22"/>
        </w:rPr>
        <w:t xml:space="preserve">Oświadczam, że </w:t>
      </w:r>
      <w:r w:rsidRPr="00E6669D">
        <w:rPr>
          <w:rFonts w:ascii="Cambria" w:hAnsi="Cambria" w:cs="Calibri"/>
          <w:b/>
          <w:bCs/>
          <w:sz w:val="22"/>
          <w:szCs w:val="22"/>
        </w:rPr>
        <w:t>nie podlegam</w:t>
      </w:r>
      <w:r w:rsidRPr="00E6669D">
        <w:rPr>
          <w:rFonts w:ascii="Cambria" w:hAnsi="Cambria" w:cs="Calibri"/>
          <w:sz w:val="22"/>
          <w:szCs w:val="22"/>
        </w:rPr>
        <w:t xml:space="preserve"> WYKLUCZENIU z postępowania na podstawie art. 108 ust. 1 pkt 1-4 i pkt 6 ustawy Pzp</w:t>
      </w:r>
      <w:r w:rsidRPr="00E6669D">
        <w:rPr>
          <w:rFonts w:ascii="Cambria" w:hAnsi="Cambria" w:cs="Calibri"/>
          <w:b/>
          <w:sz w:val="22"/>
          <w:szCs w:val="22"/>
        </w:rPr>
        <w:t>*</w:t>
      </w:r>
      <w:r w:rsidRPr="00E6669D">
        <w:rPr>
          <w:rFonts w:ascii="Cambria" w:hAnsi="Cambria" w:cs="Calibri"/>
          <w:sz w:val="22"/>
          <w:szCs w:val="22"/>
        </w:rPr>
        <w:t>,</w:t>
      </w:r>
    </w:p>
    <w:p w:rsidR="00E6669D" w:rsidRPr="00E6669D" w:rsidRDefault="00E6669D" w:rsidP="00FE59D6">
      <w:pPr>
        <w:pStyle w:val="Akapitzlist"/>
        <w:numPr>
          <w:ilvl w:val="0"/>
          <w:numId w:val="12"/>
        </w:numPr>
        <w:spacing w:before="240" w:after="240"/>
        <w:ind w:left="567" w:hanging="283"/>
        <w:jc w:val="both"/>
        <w:rPr>
          <w:rFonts w:ascii="Cambria" w:hAnsi="Cambria" w:cs="Calibri"/>
          <w:sz w:val="22"/>
          <w:szCs w:val="22"/>
        </w:rPr>
      </w:pPr>
      <w:r w:rsidRPr="00E6669D">
        <w:rPr>
          <w:rFonts w:ascii="Cambria" w:hAnsi="Cambria" w:cs="Calibri"/>
          <w:sz w:val="22"/>
          <w:szCs w:val="22"/>
        </w:rPr>
        <w:t xml:space="preserve">Oświadczam, że </w:t>
      </w:r>
      <w:r w:rsidRPr="00E6669D">
        <w:rPr>
          <w:rFonts w:ascii="Cambria" w:hAnsi="Cambria" w:cs="Calibri"/>
          <w:b/>
          <w:bCs/>
          <w:sz w:val="22"/>
          <w:szCs w:val="22"/>
        </w:rPr>
        <w:t>nie podlegam</w:t>
      </w:r>
      <w:r w:rsidRPr="00E6669D">
        <w:rPr>
          <w:rFonts w:ascii="Cambria" w:hAnsi="Cambria" w:cs="Calibri"/>
          <w:sz w:val="22"/>
          <w:szCs w:val="22"/>
        </w:rPr>
        <w:t xml:space="preserve"> WYKLUCZENIU na podstawie art. 109 ust. 1 pkt 4, 5, 7, 8, 9, 10 ustawy Pzp</w:t>
      </w:r>
      <w:r w:rsidRPr="00E6669D">
        <w:rPr>
          <w:rFonts w:ascii="Cambria" w:hAnsi="Cambria" w:cs="Calibri"/>
          <w:b/>
          <w:sz w:val="22"/>
          <w:szCs w:val="22"/>
        </w:rPr>
        <w:t>*</w:t>
      </w:r>
      <w:r w:rsidRPr="00E6669D">
        <w:rPr>
          <w:rFonts w:ascii="Cambria" w:hAnsi="Cambria" w:cs="Calibri"/>
          <w:sz w:val="22"/>
          <w:szCs w:val="22"/>
        </w:rPr>
        <w:t>,</w:t>
      </w:r>
    </w:p>
    <w:p w:rsidR="00E6669D" w:rsidRPr="00E6669D" w:rsidRDefault="00E6669D" w:rsidP="00FE59D6">
      <w:pPr>
        <w:pStyle w:val="Akapitzlist"/>
        <w:numPr>
          <w:ilvl w:val="0"/>
          <w:numId w:val="12"/>
        </w:numPr>
        <w:tabs>
          <w:tab w:val="left" w:pos="360"/>
        </w:tabs>
        <w:spacing w:before="240"/>
        <w:ind w:left="567" w:hanging="283"/>
        <w:jc w:val="both"/>
        <w:rPr>
          <w:rFonts w:ascii="Cambria" w:hAnsi="Cambria" w:cs="Calibri"/>
          <w:color w:val="000000"/>
          <w:sz w:val="22"/>
          <w:szCs w:val="22"/>
        </w:rPr>
      </w:pPr>
      <w:r w:rsidRPr="00E6669D">
        <w:rPr>
          <w:rFonts w:ascii="Cambria" w:hAnsi="Cambria" w:cs="Calibri"/>
          <w:color w:val="000000"/>
          <w:sz w:val="22"/>
          <w:szCs w:val="22"/>
        </w:rPr>
        <w:t xml:space="preserve">Oświadczam, że </w:t>
      </w:r>
      <w:r w:rsidRPr="00E6669D">
        <w:rPr>
          <w:rFonts w:ascii="Cambria" w:hAnsi="Cambria" w:cs="Calibri"/>
          <w:b/>
          <w:bCs/>
          <w:color w:val="000000"/>
          <w:sz w:val="22"/>
          <w:szCs w:val="22"/>
        </w:rPr>
        <w:t>zachodzą w stosunku do mnie podstawy wykluczenia</w:t>
      </w:r>
      <w:r w:rsidRPr="00E6669D">
        <w:rPr>
          <w:rFonts w:ascii="Cambria" w:hAnsi="Cambria" w:cs="Calibri"/>
          <w:color w:val="000000"/>
          <w:sz w:val="22"/>
          <w:szCs w:val="22"/>
        </w:rPr>
        <w:t xml:space="preserve"> z postępowania na podstawie art. ……………………….… ustawy Pzp </w:t>
      </w:r>
      <w:r w:rsidRPr="00E6669D">
        <w:rPr>
          <w:rFonts w:ascii="Cambria" w:hAnsi="Cambria" w:cs="Calibri"/>
          <w:i/>
          <w:iCs/>
          <w:color w:val="000000"/>
          <w:sz w:val="22"/>
          <w:szCs w:val="22"/>
        </w:rPr>
        <w:t xml:space="preserve">(podać mającą zastosowanie podstawę wykluczenia spośród wymienionych w art. 108 ust. 1 pkt 1 i 2 lub art. 109 ust. 1 </w:t>
      </w:r>
      <w:r w:rsidRPr="00E6669D">
        <w:rPr>
          <w:rFonts w:ascii="Cambria" w:hAnsi="Cambria" w:cs="Calibri"/>
          <w:i/>
          <w:iCs/>
          <w:sz w:val="22"/>
          <w:szCs w:val="22"/>
        </w:rPr>
        <w:t xml:space="preserve">pkt 4, 5, 7-10 </w:t>
      </w:r>
      <w:r w:rsidRPr="00E6669D">
        <w:rPr>
          <w:rFonts w:ascii="Cambria" w:hAnsi="Cambria" w:cs="Calibri"/>
          <w:i/>
          <w:iCs/>
          <w:color w:val="000000"/>
          <w:sz w:val="22"/>
          <w:szCs w:val="22"/>
        </w:rPr>
        <w:t xml:space="preserve">ustawy Pzp). </w:t>
      </w:r>
      <w:r w:rsidRPr="00E6669D">
        <w:rPr>
          <w:rFonts w:ascii="Cambria" w:hAnsi="Cambria" w:cs="Calibri"/>
          <w:color w:val="000000"/>
          <w:sz w:val="22"/>
          <w:szCs w:val="22"/>
        </w:rPr>
        <w:t>Jednocześnie oświadczam, że w związku z ww. okolicznością, na podstawie art. 110 ust. 2 ustawy Pzp podjąłem następujące czynności naprawcze (procedura sanacyjna – samooczyszczenie)</w:t>
      </w:r>
      <w:r w:rsidRPr="00E6669D">
        <w:rPr>
          <w:rFonts w:ascii="Cambria" w:hAnsi="Cambria" w:cs="Calibri"/>
          <w:b/>
          <w:i/>
          <w:iCs/>
          <w:color w:val="000000"/>
          <w:sz w:val="22"/>
          <w:szCs w:val="22"/>
        </w:rPr>
        <w:t xml:space="preserve">* </w:t>
      </w:r>
      <w:r w:rsidRPr="00E6669D">
        <w:rPr>
          <w:rFonts w:ascii="Cambria" w:hAnsi="Cambria" w:cs="Calibri"/>
          <w:color w:val="000000"/>
          <w:sz w:val="22"/>
          <w:szCs w:val="22"/>
        </w:rPr>
        <w:t>:</w:t>
      </w:r>
    </w:p>
    <w:p w:rsidR="00E6669D" w:rsidRPr="00E6669D" w:rsidRDefault="00E6669D" w:rsidP="00E6669D">
      <w:pPr>
        <w:pStyle w:val="Akapitzlist"/>
        <w:ind w:left="567"/>
        <w:rPr>
          <w:rFonts w:ascii="Cambria" w:hAnsi="Cambria" w:cs="Calibri"/>
          <w:sz w:val="22"/>
          <w:szCs w:val="22"/>
        </w:rPr>
      </w:pPr>
      <w:r w:rsidRPr="00E6669D">
        <w:rPr>
          <w:rFonts w:ascii="Cambria" w:hAnsi="Cambria" w:cs="Calibri"/>
          <w:color w:val="000000"/>
          <w:sz w:val="22"/>
          <w:szCs w:val="22"/>
        </w:rPr>
        <w:t>……………………………………………………………………………….……………………….…………………………………………………………………………………………………………………..………………………………………………</w:t>
      </w:r>
      <w:r w:rsidRPr="00E6669D">
        <w:rPr>
          <w:rFonts w:ascii="Cambria" w:hAnsi="Cambria" w:cs="Calibri"/>
          <w:sz w:val="22"/>
          <w:szCs w:val="22"/>
        </w:rPr>
        <w:t xml:space="preserve">Oświadczam, że </w:t>
      </w:r>
      <w:r w:rsidRPr="00E6669D">
        <w:rPr>
          <w:rFonts w:ascii="Cambria" w:hAnsi="Cambria" w:cs="Calibri"/>
          <w:b/>
          <w:bCs/>
          <w:sz w:val="22"/>
          <w:szCs w:val="22"/>
        </w:rPr>
        <w:t>spełniam</w:t>
      </w:r>
      <w:r w:rsidRPr="00E6669D">
        <w:rPr>
          <w:rFonts w:ascii="Cambria" w:hAnsi="Cambria" w:cs="Calibri"/>
          <w:sz w:val="22"/>
          <w:szCs w:val="22"/>
        </w:rPr>
        <w:t xml:space="preserve"> warunki udziału w postępowaniu określone przez Zamawiającego w ogłoszeniu o zamówieniu oraz Specyfikacji Warunków Zamówienia w rozdz. II </w:t>
      </w:r>
      <w:proofErr w:type="spellStart"/>
      <w:r w:rsidRPr="00E6669D">
        <w:rPr>
          <w:rFonts w:ascii="Cambria" w:hAnsi="Cambria" w:cs="Calibri"/>
          <w:sz w:val="22"/>
          <w:szCs w:val="22"/>
        </w:rPr>
        <w:t>podrozdz</w:t>
      </w:r>
      <w:proofErr w:type="spellEnd"/>
      <w:r w:rsidRPr="00E6669D">
        <w:rPr>
          <w:rFonts w:ascii="Cambria" w:hAnsi="Cambria" w:cs="Calibri"/>
          <w:sz w:val="22"/>
          <w:szCs w:val="22"/>
        </w:rPr>
        <w:t xml:space="preserve">. 7 ust. 3 i 4, </w:t>
      </w:r>
      <w:r w:rsidRPr="00E6669D">
        <w:rPr>
          <w:rFonts w:ascii="Cambria" w:hAnsi="Cambria" w:cs="Calibri"/>
          <w:sz w:val="22"/>
          <w:szCs w:val="22"/>
          <w:u w:val="single"/>
        </w:rPr>
        <w:t>w zakresie, w jakim udostępniam je Wykonawcy.</w:t>
      </w:r>
      <w:r w:rsidRPr="00E6669D">
        <w:rPr>
          <w:rFonts w:ascii="Cambria" w:hAnsi="Cambria" w:cs="Calibri"/>
          <w:sz w:val="22"/>
          <w:szCs w:val="22"/>
        </w:rPr>
        <w:t xml:space="preserve"> </w:t>
      </w:r>
    </w:p>
    <w:p w:rsidR="00E6669D" w:rsidRPr="00E6669D" w:rsidRDefault="00E6669D" w:rsidP="00E6669D">
      <w:pPr>
        <w:spacing w:before="120" w:after="120"/>
        <w:jc w:val="both"/>
        <w:rPr>
          <w:rFonts w:ascii="Cambria" w:hAnsi="Cambria" w:cs="Calibri"/>
          <w:b/>
          <w:sz w:val="22"/>
          <w:szCs w:val="22"/>
        </w:rPr>
      </w:pPr>
      <w:r w:rsidRPr="00E6669D">
        <w:rPr>
          <w:rFonts w:ascii="Cambria" w:hAnsi="Cambria" w:cs="Calibri"/>
          <w:b/>
          <w:sz w:val="22"/>
          <w:szCs w:val="22"/>
        </w:rPr>
        <w:t>* niepotrzebne skreślić</w:t>
      </w:r>
    </w:p>
    <w:p w:rsidR="00E6669D" w:rsidRPr="00E6669D" w:rsidRDefault="00E6669D" w:rsidP="00E6669D">
      <w:pPr>
        <w:spacing w:before="240" w:after="240"/>
        <w:ind w:left="284"/>
        <w:jc w:val="both"/>
        <w:rPr>
          <w:rFonts w:ascii="Cambria" w:hAnsi="Cambria" w:cs="Arial"/>
          <w:sz w:val="22"/>
          <w:szCs w:val="22"/>
        </w:rPr>
      </w:pPr>
      <w:r w:rsidRPr="00E6669D">
        <w:rPr>
          <w:rFonts w:ascii="Cambria" w:hAnsi="Cambria" w:cs="Arial"/>
          <w:sz w:val="22"/>
          <w:szCs w:val="22"/>
        </w:rPr>
        <w:t xml:space="preserve">Oświadczam, iż wszystkie informacje podane w ramach niniejszego oświadczenia są aktualne i zgodne z prawdą oraz zostały przedstawione z pełną świadomością konsekwencji przekazania nieprawdziwych informacji, czy też wprowadzenia Zamawiającego w błąd przy przedstawianiu informacji. </w:t>
      </w:r>
    </w:p>
    <w:p w:rsidR="00E6669D" w:rsidRPr="00E6669D" w:rsidRDefault="00E6669D" w:rsidP="00E6669D">
      <w:pPr>
        <w:rPr>
          <w:rFonts w:ascii="Cambria" w:hAnsi="Cambria"/>
          <w:bCs/>
          <w:iCs/>
          <w:sz w:val="20"/>
          <w:szCs w:val="20"/>
        </w:rPr>
      </w:pPr>
      <w:r w:rsidRPr="00E6669D">
        <w:rPr>
          <w:rFonts w:ascii="Cambria" w:hAnsi="Cambria"/>
          <w:sz w:val="20"/>
          <w:szCs w:val="20"/>
        </w:rPr>
        <w:t>............................................................, dnia …………………….</w:t>
      </w:r>
    </w:p>
    <w:p w:rsidR="00E6669D" w:rsidRPr="00E6669D" w:rsidRDefault="00E6669D" w:rsidP="00E6669D">
      <w:pPr>
        <w:ind w:left="5664"/>
        <w:jc w:val="center"/>
        <w:rPr>
          <w:rFonts w:ascii="Cambria" w:hAnsi="Cambria"/>
          <w:bCs/>
          <w:iCs/>
          <w:sz w:val="20"/>
          <w:szCs w:val="20"/>
        </w:rPr>
      </w:pPr>
    </w:p>
    <w:p w:rsidR="00836F31" w:rsidRPr="00836F31" w:rsidRDefault="00E6669D" w:rsidP="00836F31">
      <w:pPr>
        <w:ind w:left="5812"/>
        <w:jc w:val="center"/>
        <w:rPr>
          <w:rFonts w:ascii="Cambria" w:hAnsi="Cambria" w:cs="Arial"/>
          <w:i/>
          <w:sz w:val="16"/>
          <w:szCs w:val="16"/>
        </w:rPr>
      </w:pPr>
      <w:r w:rsidRPr="00E6669D">
        <w:rPr>
          <w:rFonts w:ascii="Cambria" w:hAnsi="Cambria" w:cs="Arial"/>
          <w:i/>
          <w:sz w:val="16"/>
          <w:szCs w:val="16"/>
        </w:rPr>
        <w:t>Dokument należy podpisać kwalifikowanym podpisem elektronicznym lub podpisem zaufanym lub elektronicznym podpisem osobistym</w:t>
      </w:r>
    </w:p>
    <w:p w:rsidR="00836F31" w:rsidRDefault="00836F31" w:rsidP="00682B1D">
      <w:pPr>
        <w:spacing w:before="120" w:after="120"/>
        <w:ind w:firstLine="708"/>
        <w:jc w:val="right"/>
        <w:rPr>
          <w:rFonts w:ascii="Cambria" w:hAnsi="Cambria" w:cs="Calibri"/>
          <w:b/>
          <w:sz w:val="22"/>
          <w:szCs w:val="22"/>
          <w:lang w:eastAsia="pl-PL"/>
        </w:rPr>
      </w:pPr>
    </w:p>
    <w:p w:rsidR="00836F31" w:rsidRDefault="00836F31" w:rsidP="00682B1D">
      <w:pPr>
        <w:spacing w:before="120" w:after="120"/>
        <w:ind w:firstLine="708"/>
        <w:jc w:val="right"/>
        <w:rPr>
          <w:rFonts w:ascii="Cambria" w:hAnsi="Cambria" w:cs="Calibri"/>
          <w:b/>
          <w:sz w:val="22"/>
          <w:szCs w:val="22"/>
          <w:lang w:eastAsia="pl-PL"/>
        </w:rPr>
      </w:pPr>
    </w:p>
    <w:p w:rsidR="00682B1D" w:rsidRPr="00682B1D" w:rsidRDefault="00682B1D" w:rsidP="00682B1D">
      <w:pPr>
        <w:spacing w:before="120" w:after="120"/>
        <w:ind w:firstLine="708"/>
        <w:jc w:val="right"/>
        <w:rPr>
          <w:rFonts w:ascii="Cambria" w:hAnsi="Cambria" w:cs="Calibri"/>
          <w:b/>
          <w:sz w:val="22"/>
          <w:szCs w:val="22"/>
          <w:lang w:eastAsia="pl-PL"/>
        </w:rPr>
      </w:pPr>
      <w:r w:rsidRPr="00682B1D">
        <w:rPr>
          <w:rFonts w:ascii="Cambria" w:hAnsi="Cambria" w:cs="Calibri"/>
          <w:b/>
          <w:sz w:val="22"/>
          <w:szCs w:val="22"/>
          <w:lang w:eastAsia="pl-PL"/>
        </w:rPr>
        <w:t>Załącznik nr 5 do SWZ</w:t>
      </w:r>
    </w:p>
    <w:p w:rsidR="00682B1D" w:rsidRPr="00682B1D" w:rsidRDefault="00682B1D" w:rsidP="00682B1D">
      <w:pPr>
        <w:spacing w:line="360" w:lineRule="auto"/>
        <w:rPr>
          <w:rFonts w:ascii="Cambria" w:hAnsi="Cambria" w:cs="Calibri"/>
          <w:sz w:val="22"/>
          <w:szCs w:val="22"/>
        </w:rPr>
      </w:pPr>
      <w:r w:rsidRPr="00682B1D">
        <w:rPr>
          <w:rFonts w:ascii="Cambria" w:hAnsi="Cambria" w:cs="Calibri"/>
          <w:sz w:val="22"/>
          <w:szCs w:val="22"/>
        </w:rPr>
        <w:t>………………………………………………………..……………..</w:t>
      </w:r>
    </w:p>
    <w:p w:rsidR="00682B1D" w:rsidRPr="00682B1D" w:rsidRDefault="00682B1D" w:rsidP="00682B1D">
      <w:pPr>
        <w:spacing w:line="360" w:lineRule="auto"/>
        <w:rPr>
          <w:rFonts w:ascii="Cambria" w:hAnsi="Cambria" w:cs="Calibri"/>
          <w:sz w:val="22"/>
          <w:szCs w:val="22"/>
        </w:rPr>
      </w:pPr>
      <w:r w:rsidRPr="00682B1D">
        <w:rPr>
          <w:rFonts w:ascii="Cambria" w:hAnsi="Cambria" w:cs="Calibri"/>
          <w:sz w:val="22"/>
          <w:szCs w:val="22"/>
        </w:rPr>
        <w:t>………………………………………………………..……………..</w:t>
      </w:r>
    </w:p>
    <w:p w:rsidR="00682B1D" w:rsidRPr="00682B1D" w:rsidRDefault="00682B1D" w:rsidP="00682B1D">
      <w:pPr>
        <w:ind w:firstLine="709"/>
        <w:rPr>
          <w:rFonts w:ascii="Cambria" w:hAnsi="Cambria" w:cs="Calibri"/>
          <w:sz w:val="22"/>
          <w:szCs w:val="22"/>
        </w:rPr>
      </w:pPr>
      <w:r w:rsidRPr="00682B1D">
        <w:rPr>
          <w:rFonts w:ascii="Cambria" w:hAnsi="Cambria" w:cs="Calibri"/>
          <w:sz w:val="22"/>
          <w:szCs w:val="22"/>
        </w:rPr>
        <w:t xml:space="preserve">Nazwa i adres Podmiotu </w:t>
      </w:r>
    </w:p>
    <w:p w:rsidR="00682B1D" w:rsidRPr="00682B1D" w:rsidRDefault="00682B1D" w:rsidP="00682B1D">
      <w:pPr>
        <w:rPr>
          <w:rFonts w:ascii="Cambria" w:hAnsi="Cambria" w:cs="Calibri"/>
          <w:sz w:val="22"/>
          <w:szCs w:val="22"/>
        </w:rPr>
      </w:pPr>
    </w:p>
    <w:p w:rsidR="00682B1D" w:rsidRPr="00682B1D" w:rsidRDefault="00682B1D" w:rsidP="00682B1D">
      <w:pPr>
        <w:rPr>
          <w:rFonts w:ascii="Cambria" w:hAnsi="Cambria" w:cs="Calibri"/>
          <w:sz w:val="22"/>
          <w:szCs w:val="22"/>
        </w:rPr>
      </w:pPr>
    </w:p>
    <w:p w:rsidR="00682B1D" w:rsidRPr="00682B1D" w:rsidRDefault="00682B1D" w:rsidP="00682B1D">
      <w:pPr>
        <w:rPr>
          <w:rFonts w:ascii="Cambria" w:hAnsi="Cambria" w:cs="Calibri"/>
          <w:sz w:val="22"/>
          <w:szCs w:val="22"/>
        </w:rPr>
      </w:pPr>
    </w:p>
    <w:p w:rsidR="00682B1D" w:rsidRPr="00682B1D" w:rsidRDefault="00682B1D" w:rsidP="00682B1D">
      <w:pPr>
        <w:rPr>
          <w:rFonts w:ascii="Cambria" w:hAnsi="Cambria" w:cs="Calibri"/>
          <w:sz w:val="22"/>
          <w:szCs w:val="22"/>
        </w:rPr>
      </w:pPr>
    </w:p>
    <w:p w:rsidR="00682B1D" w:rsidRPr="00682B1D" w:rsidRDefault="00682B1D" w:rsidP="00682B1D">
      <w:pPr>
        <w:spacing w:after="60"/>
        <w:jc w:val="center"/>
        <w:rPr>
          <w:rFonts w:ascii="Cambria" w:hAnsi="Cambria" w:cs="Calibri"/>
          <w:b/>
          <w:bCs/>
          <w:sz w:val="22"/>
          <w:szCs w:val="22"/>
          <w:u w:val="single"/>
        </w:rPr>
      </w:pPr>
      <w:r w:rsidRPr="00682B1D">
        <w:rPr>
          <w:rFonts w:ascii="Cambria" w:hAnsi="Cambria" w:cs="Calibri"/>
          <w:b/>
          <w:bCs/>
          <w:sz w:val="22"/>
          <w:szCs w:val="22"/>
          <w:u w:val="single"/>
        </w:rPr>
        <w:t>ZOBOWIĄZANIE INNEGO PODMIOTU</w:t>
      </w:r>
      <w:r w:rsidRPr="00682B1D">
        <w:rPr>
          <w:rStyle w:val="Odwoanieprzypisudolnego"/>
          <w:rFonts w:ascii="Cambria" w:hAnsi="Cambria" w:cs="Calibri"/>
          <w:b/>
          <w:bCs/>
          <w:sz w:val="22"/>
          <w:szCs w:val="22"/>
          <w:u w:val="single"/>
        </w:rPr>
        <w:footnoteReference w:id="2"/>
      </w:r>
    </w:p>
    <w:p w:rsidR="00682B1D" w:rsidRPr="00682B1D" w:rsidRDefault="00682B1D" w:rsidP="00682B1D">
      <w:pPr>
        <w:jc w:val="center"/>
        <w:rPr>
          <w:rFonts w:ascii="Cambria" w:hAnsi="Cambria" w:cs="Calibri"/>
          <w:b/>
          <w:bCs/>
          <w:sz w:val="22"/>
          <w:szCs w:val="22"/>
        </w:rPr>
      </w:pPr>
      <w:r w:rsidRPr="00682B1D">
        <w:rPr>
          <w:rFonts w:ascii="Cambria" w:hAnsi="Cambria" w:cs="Calibri"/>
          <w:b/>
          <w:bCs/>
          <w:sz w:val="22"/>
          <w:szCs w:val="22"/>
        </w:rPr>
        <w:t>do oddania do dyspozycji niezbędnych zasobów na potrzeby wykonania zamówienia</w:t>
      </w:r>
    </w:p>
    <w:p w:rsidR="00682B1D" w:rsidRPr="00682B1D" w:rsidRDefault="00682B1D" w:rsidP="00682B1D">
      <w:pPr>
        <w:jc w:val="center"/>
        <w:rPr>
          <w:rFonts w:ascii="Cambria" w:hAnsi="Cambria" w:cs="Calibri"/>
          <w:b/>
          <w:bCs/>
          <w:sz w:val="22"/>
          <w:szCs w:val="22"/>
        </w:rPr>
      </w:pPr>
      <w:r w:rsidRPr="00682B1D">
        <w:rPr>
          <w:rFonts w:ascii="Cambria" w:hAnsi="Cambria" w:cs="Calibri"/>
          <w:b/>
          <w:bCs/>
          <w:sz w:val="22"/>
          <w:szCs w:val="22"/>
        </w:rPr>
        <w:t>składane na podstawie art. 118 ust. 3 ustawy z dnia 11 września 2019 r.</w:t>
      </w:r>
    </w:p>
    <w:p w:rsidR="00682B1D" w:rsidRPr="00682B1D" w:rsidRDefault="00682B1D" w:rsidP="00682B1D">
      <w:pPr>
        <w:jc w:val="center"/>
        <w:rPr>
          <w:rFonts w:ascii="Cambria" w:hAnsi="Cambria" w:cs="Calibri"/>
          <w:b/>
          <w:bCs/>
          <w:sz w:val="22"/>
          <w:szCs w:val="22"/>
        </w:rPr>
      </w:pPr>
      <w:r w:rsidRPr="00682B1D">
        <w:rPr>
          <w:rFonts w:ascii="Cambria" w:hAnsi="Cambria" w:cs="Calibri"/>
          <w:b/>
          <w:bCs/>
          <w:sz w:val="22"/>
          <w:szCs w:val="22"/>
        </w:rPr>
        <w:t>Prawo zamówień publicznych (dalej jako ustawa Pzp)</w:t>
      </w:r>
    </w:p>
    <w:p w:rsidR="00682B1D" w:rsidRPr="00682B1D" w:rsidRDefault="00682B1D" w:rsidP="00682B1D">
      <w:pPr>
        <w:jc w:val="center"/>
        <w:rPr>
          <w:rFonts w:ascii="Cambria" w:hAnsi="Cambria" w:cs="Calibri"/>
          <w:bCs/>
          <w:sz w:val="22"/>
          <w:szCs w:val="22"/>
        </w:rPr>
      </w:pPr>
    </w:p>
    <w:p w:rsidR="00682B1D" w:rsidRPr="00682B1D" w:rsidRDefault="00682B1D" w:rsidP="00682B1D">
      <w:pPr>
        <w:jc w:val="center"/>
        <w:rPr>
          <w:rFonts w:ascii="Cambria" w:hAnsi="Cambria" w:cs="Calibri"/>
          <w:bCs/>
          <w:sz w:val="22"/>
          <w:szCs w:val="22"/>
        </w:rPr>
      </w:pPr>
    </w:p>
    <w:p w:rsidR="00682B1D" w:rsidRPr="00682B1D" w:rsidRDefault="00682B1D" w:rsidP="00682B1D">
      <w:pPr>
        <w:rPr>
          <w:rFonts w:ascii="Cambria" w:hAnsi="Cambria" w:cs="Calibri"/>
          <w:bCs/>
        </w:rPr>
      </w:pPr>
      <w:r w:rsidRPr="00682B1D">
        <w:rPr>
          <w:rFonts w:ascii="Cambria" w:hAnsi="Cambria" w:cs="Calibri"/>
          <w:bCs/>
          <w:sz w:val="22"/>
          <w:szCs w:val="22"/>
        </w:rPr>
        <w:t xml:space="preserve">Ja niżej podpisany </w:t>
      </w:r>
      <w:r w:rsidRPr="00682B1D">
        <w:rPr>
          <w:rFonts w:ascii="Cambria" w:hAnsi="Cambria" w:cs="Calibri"/>
          <w:bCs/>
        </w:rPr>
        <w:t>………………………………………………………………………………………………………………………………..</w:t>
      </w:r>
    </w:p>
    <w:p w:rsidR="00682B1D" w:rsidRPr="00682B1D" w:rsidRDefault="00682B1D" w:rsidP="00682B1D">
      <w:pPr>
        <w:ind w:firstLine="708"/>
        <w:jc w:val="center"/>
        <w:rPr>
          <w:rFonts w:ascii="Cambria" w:hAnsi="Cambria" w:cs="Calibri"/>
          <w:bCs/>
          <w:sz w:val="20"/>
          <w:szCs w:val="20"/>
        </w:rPr>
      </w:pPr>
      <w:r w:rsidRPr="00682B1D">
        <w:rPr>
          <w:rFonts w:ascii="Cambria" w:hAnsi="Cambria" w:cs="Calibri"/>
          <w:bCs/>
          <w:i/>
          <w:iCs/>
          <w:sz w:val="20"/>
          <w:szCs w:val="20"/>
        </w:rPr>
        <w:t>(imię i nazwisko osoby upoważnionej do reprezentowania Podmiotu</w:t>
      </w:r>
      <w:r w:rsidRPr="00682B1D">
        <w:rPr>
          <w:rFonts w:ascii="Cambria" w:hAnsi="Cambria" w:cs="Calibri"/>
          <w:bCs/>
          <w:sz w:val="20"/>
          <w:szCs w:val="20"/>
        </w:rPr>
        <w:t>)</w:t>
      </w:r>
    </w:p>
    <w:p w:rsidR="00682B1D" w:rsidRPr="00682B1D" w:rsidRDefault="00682B1D" w:rsidP="00682B1D">
      <w:pPr>
        <w:spacing w:before="120" w:after="120"/>
        <w:ind w:firstLine="708"/>
        <w:jc w:val="right"/>
        <w:rPr>
          <w:rFonts w:ascii="Cambria" w:hAnsi="Cambria" w:cs="Calibri"/>
          <w:b/>
          <w:lang w:eastAsia="pl-PL"/>
        </w:rPr>
      </w:pPr>
    </w:p>
    <w:p w:rsidR="00682B1D" w:rsidRPr="00682B1D" w:rsidRDefault="00682B1D" w:rsidP="00682B1D">
      <w:pPr>
        <w:tabs>
          <w:tab w:val="left" w:pos="9214"/>
        </w:tabs>
        <w:spacing w:before="120" w:after="120"/>
        <w:jc w:val="both"/>
        <w:rPr>
          <w:rFonts w:ascii="Cambria" w:hAnsi="Cambria" w:cs="Calibri"/>
          <w:sz w:val="22"/>
          <w:szCs w:val="22"/>
          <w:lang w:eastAsia="pl-PL"/>
        </w:rPr>
      </w:pPr>
      <w:r w:rsidRPr="00682B1D">
        <w:rPr>
          <w:rFonts w:ascii="Cambria" w:hAnsi="Cambria" w:cs="Calibri"/>
          <w:sz w:val="22"/>
          <w:szCs w:val="22"/>
          <w:lang w:eastAsia="pl-PL"/>
        </w:rPr>
        <w:t>działając w imieniu i na rzecz:</w:t>
      </w:r>
    </w:p>
    <w:p w:rsidR="00682B1D" w:rsidRPr="00682B1D" w:rsidRDefault="00682B1D" w:rsidP="00682B1D">
      <w:pPr>
        <w:tabs>
          <w:tab w:val="left" w:pos="9214"/>
        </w:tabs>
        <w:jc w:val="both"/>
        <w:rPr>
          <w:rFonts w:ascii="Cambria" w:hAnsi="Cambria" w:cs="Calibri"/>
          <w:sz w:val="22"/>
          <w:szCs w:val="22"/>
          <w:lang w:eastAsia="pl-PL"/>
        </w:rPr>
      </w:pPr>
      <w:r w:rsidRPr="00682B1D">
        <w:rPr>
          <w:rFonts w:ascii="Cambria" w:hAnsi="Cambria" w:cs="Calibri"/>
          <w:sz w:val="22"/>
          <w:szCs w:val="22"/>
          <w:lang w:eastAsia="pl-PL"/>
        </w:rPr>
        <w:t>…………………………………………………………………………</w:t>
      </w:r>
      <w:r>
        <w:rPr>
          <w:rFonts w:ascii="Cambria" w:hAnsi="Cambria" w:cs="Calibri"/>
          <w:sz w:val="22"/>
          <w:szCs w:val="22"/>
          <w:lang w:eastAsia="pl-PL"/>
        </w:rPr>
        <w:t>…………………………………………………………………</w:t>
      </w:r>
    </w:p>
    <w:p w:rsidR="00682B1D" w:rsidRPr="00682B1D" w:rsidRDefault="00682B1D" w:rsidP="00682B1D">
      <w:pPr>
        <w:tabs>
          <w:tab w:val="left" w:pos="9214"/>
        </w:tabs>
        <w:jc w:val="center"/>
        <w:rPr>
          <w:rFonts w:ascii="Cambria" w:hAnsi="Cambria" w:cs="Calibri"/>
          <w:i/>
          <w:sz w:val="20"/>
          <w:szCs w:val="20"/>
          <w:lang w:eastAsia="pl-PL"/>
        </w:rPr>
      </w:pPr>
      <w:r w:rsidRPr="00682B1D">
        <w:rPr>
          <w:rFonts w:ascii="Cambria" w:hAnsi="Cambria" w:cs="Calibri"/>
          <w:i/>
          <w:sz w:val="20"/>
          <w:szCs w:val="20"/>
          <w:lang w:eastAsia="pl-PL"/>
        </w:rPr>
        <w:t>(nazwa Podmiotu)</w:t>
      </w:r>
    </w:p>
    <w:p w:rsidR="00682B1D" w:rsidRPr="00682B1D" w:rsidRDefault="00682B1D" w:rsidP="00682B1D">
      <w:pPr>
        <w:tabs>
          <w:tab w:val="left" w:pos="9214"/>
        </w:tabs>
        <w:spacing w:before="120" w:after="120"/>
        <w:jc w:val="both"/>
        <w:rPr>
          <w:rFonts w:ascii="Cambria" w:hAnsi="Cambria" w:cs="Calibri"/>
          <w:lang w:eastAsia="pl-PL"/>
        </w:rPr>
      </w:pPr>
    </w:p>
    <w:p w:rsidR="00682B1D" w:rsidRPr="00682B1D" w:rsidRDefault="00682B1D" w:rsidP="00682B1D">
      <w:pPr>
        <w:tabs>
          <w:tab w:val="left" w:pos="9214"/>
        </w:tabs>
        <w:spacing w:before="120" w:after="120"/>
        <w:jc w:val="both"/>
        <w:rPr>
          <w:rFonts w:ascii="Cambria" w:hAnsi="Cambria" w:cs="Calibri"/>
          <w:sz w:val="22"/>
          <w:szCs w:val="22"/>
          <w:lang w:eastAsia="pl-PL"/>
        </w:rPr>
      </w:pPr>
      <w:r w:rsidRPr="00682B1D">
        <w:rPr>
          <w:rFonts w:ascii="Cambria" w:hAnsi="Cambria" w:cs="Calibri"/>
          <w:sz w:val="22"/>
          <w:szCs w:val="22"/>
          <w:lang w:eastAsia="pl-PL"/>
        </w:rPr>
        <w:t>zobowiązujemy się do oddania niżej wymienionych zasobów do dyspozycji Wykonawcy:</w:t>
      </w:r>
    </w:p>
    <w:p w:rsidR="00682B1D" w:rsidRPr="00682B1D" w:rsidRDefault="00682B1D" w:rsidP="00682B1D">
      <w:pPr>
        <w:jc w:val="both"/>
        <w:rPr>
          <w:rFonts w:ascii="Cambria" w:hAnsi="Cambria" w:cs="Calibri"/>
          <w:lang w:eastAsia="pl-PL"/>
        </w:rPr>
      </w:pPr>
      <w:r w:rsidRPr="00682B1D">
        <w:rPr>
          <w:rFonts w:ascii="Cambria" w:hAnsi="Cambria" w:cs="Calibri"/>
          <w:lang w:eastAsia="pl-PL"/>
        </w:rPr>
        <w:t>……………………………………………………………………………………………………………………………………</w:t>
      </w:r>
    </w:p>
    <w:p w:rsidR="00682B1D" w:rsidRPr="00682B1D" w:rsidRDefault="00682B1D" w:rsidP="00682B1D">
      <w:pPr>
        <w:jc w:val="center"/>
        <w:rPr>
          <w:rFonts w:ascii="Cambria" w:hAnsi="Cambria" w:cs="Calibri"/>
          <w:i/>
          <w:sz w:val="20"/>
          <w:szCs w:val="20"/>
          <w:lang w:eastAsia="pl-PL"/>
        </w:rPr>
      </w:pPr>
      <w:r w:rsidRPr="00682B1D">
        <w:rPr>
          <w:rFonts w:ascii="Cambria" w:hAnsi="Cambria" w:cs="Calibri"/>
          <w:i/>
          <w:sz w:val="20"/>
          <w:szCs w:val="20"/>
          <w:lang w:eastAsia="pl-PL"/>
        </w:rPr>
        <w:t>(nazwa Wykonawcy)</w:t>
      </w:r>
    </w:p>
    <w:p w:rsidR="00682B1D" w:rsidRPr="00682B1D" w:rsidRDefault="00682B1D" w:rsidP="00682B1D">
      <w:pPr>
        <w:spacing w:before="120" w:after="120"/>
        <w:jc w:val="both"/>
        <w:rPr>
          <w:rFonts w:ascii="Cambria" w:hAnsi="Cambria" w:cs="Calibri"/>
          <w:b/>
          <w:bCs/>
          <w:iCs/>
          <w:spacing w:val="-6"/>
          <w:lang w:eastAsia="pl-PL"/>
        </w:rPr>
      </w:pPr>
      <w:r w:rsidRPr="00682B1D">
        <w:rPr>
          <w:rFonts w:ascii="Cambria" w:hAnsi="Cambria" w:cs="Calibri"/>
          <w:lang w:eastAsia="pl-PL"/>
        </w:rPr>
        <w:t xml:space="preserve">na potrzeby realizacji zamówienia pn. </w:t>
      </w:r>
      <w:r w:rsidRPr="00682B1D">
        <w:rPr>
          <w:rFonts w:ascii="Cambria" w:hAnsi="Cambria" w:cs="Calibri"/>
          <w:b/>
          <w:lang w:eastAsia="pl-PL"/>
        </w:rPr>
        <w:t>„</w:t>
      </w:r>
      <w:r w:rsidR="00586C4E" w:rsidRPr="00E6669D">
        <w:rPr>
          <w:rFonts w:ascii="Cambria" w:hAnsi="Cambria" w:cs="Arial"/>
          <w:b/>
          <w:bCs/>
          <w:kern w:val="0"/>
          <w:sz w:val="22"/>
          <w:szCs w:val="22"/>
          <w:lang w:eastAsia="pl-PL"/>
        </w:rPr>
        <w:t xml:space="preserve">Budowa budynku publicznego przedszkola wraz z </w:t>
      </w:r>
      <w:r w:rsidR="00586C4E">
        <w:rPr>
          <w:rFonts w:ascii="Cambria" w:hAnsi="Cambria" w:cs="Arial"/>
          <w:b/>
          <w:bCs/>
          <w:kern w:val="0"/>
          <w:sz w:val="22"/>
          <w:szCs w:val="22"/>
          <w:lang w:eastAsia="pl-PL"/>
        </w:rPr>
        <w:t xml:space="preserve">infrastruktura towarzyszącą </w:t>
      </w:r>
      <w:r w:rsidR="00586C4E" w:rsidRPr="00E6669D">
        <w:rPr>
          <w:rFonts w:ascii="Cambria" w:hAnsi="Cambria" w:cs="Arial"/>
          <w:b/>
          <w:bCs/>
          <w:kern w:val="0"/>
          <w:sz w:val="22"/>
          <w:szCs w:val="22"/>
          <w:lang w:eastAsia="pl-PL"/>
        </w:rPr>
        <w:t>w Łęgu Kościelnym</w:t>
      </w:r>
      <w:r w:rsidRPr="00682B1D">
        <w:rPr>
          <w:rFonts w:ascii="Cambria" w:hAnsi="Cambria" w:cs="Calibri"/>
          <w:b/>
          <w:bCs/>
          <w:color w:val="000000"/>
        </w:rPr>
        <w:t>”</w:t>
      </w:r>
    </w:p>
    <w:p w:rsidR="00682B1D" w:rsidRPr="00682B1D" w:rsidRDefault="00682B1D" w:rsidP="00682B1D">
      <w:pPr>
        <w:rPr>
          <w:rFonts w:ascii="Cambria" w:hAnsi="Cambria" w:cs="Calibri"/>
          <w:lang w:eastAsia="pl-PL"/>
        </w:rPr>
      </w:pPr>
    </w:p>
    <w:p w:rsidR="00682B1D" w:rsidRPr="00586C4E" w:rsidRDefault="00682B1D" w:rsidP="00FE59D6">
      <w:pPr>
        <w:widowControl/>
        <w:numPr>
          <w:ilvl w:val="0"/>
          <w:numId w:val="16"/>
        </w:numPr>
        <w:suppressAutoHyphens w:val="0"/>
        <w:ind w:left="284" w:hanging="284"/>
        <w:rPr>
          <w:rFonts w:ascii="Cambria" w:hAnsi="Cambria" w:cs="Calibri"/>
          <w:sz w:val="22"/>
          <w:szCs w:val="22"/>
          <w:lang w:eastAsia="pl-PL"/>
        </w:rPr>
      </w:pPr>
      <w:r w:rsidRPr="00586C4E">
        <w:rPr>
          <w:rFonts w:ascii="Cambria" w:hAnsi="Cambria" w:cs="Calibri"/>
          <w:sz w:val="22"/>
          <w:szCs w:val="22"/>
          <w:lang w:eastAsia="pl-PL"/>
        </w:rPr>
        <w:t>Oświadczamy, iż:</w:t>
      </w:r>
    </w:p>
    <w:p w:rsidR="00682B1D" w:rsidRPr="00682B1D" w:rsidRDefault="00682B1D" w:rsidP="00682B1D">
      <w:pPr>
        <w:jc w:val="both"/>
        <w:rPr>
          <w:rFonts w:ascii="Cambria" w:hAnsi="Cambria" w:cs="Calibri"/>
          <w:lang w:eastAsia="pl-PL"/>
        </w:rPr>
      </w:pPr>
    </w:p>
    <w:p w:rsidR="00682B1D" w:rsidRPr="00586C4E" w:rsidRDefault="00682B1D" w:rsidP="00FE59D6">
      <w:pPr>
        <w:widowControl/>
        <w:numPr>
          <w:ilvl w:val="0"/>
          <w:numId w:val="13"/>
        </w:numPr>
        <w:jc w:val="both"/>
        <w:rPr>
          <w:rFonts w:ascii="Cambria" w:hAnsi="Cambria" w:cs="Calibri"/>
          <w:sz w:val="22"/>
          <w:szCs w:val="22"/>
          <w:lang w:eastAsia="pl-PL"/>
        </w:rPr>
      </w:pPr>
      <w:r w:rsidRPr="00586C4E">
        <w:rPr>
          <w:rFonts w:ascii="Cambria" w:hAnsi="Cambria" w:cs="Calibri"/>
          <w:sz w:val="22"/>
          <w:szCs w:val="22"/>
          <w:lang w:eastAsia="pl-PL"/>
        </w:rPr>
        <w:t>udostępniamy Wykonawcy zasoby, w następującym zakresie:</w:t>
      </w:r>
    </w:p>
    <w:p w:rsidR="00682B1D" w:rsidRPr="00586C4E" w:rsidRDefault="00682B1D" w:rsidP="00682B1D">
      <w:pPr>
        <w:ind w:left="720"/>
        <w:jc w:val="both"/>
        <w:rPr>
          <w:rFonts w:ascii="Cambria" w:hAnsi="Cambria" w:cs="Calibri"/>
          <w:sz w:val="22"/>
          <w:szCs w:val="22"/>
          <w:lang w:eastAsia="pl-PL"/>
        </w:rPr>
      </w:pPr>
      <w:r w:rsidRPr="00586C4E">
        <w:rPr>
          <w:rFonts w:ascii="Cambria" w:hAnsi="Cambria" w:cs="Calibri"/>
          <w:sz w:val="22"/>
          <w:szCs w:val="22"/>
          <w:lang w:eastAsia="pl-PL"/>
        </w:rPr>
        <w:t>……………………………………………………………………………………………………………………………………</w:t>
      </w:r>
      <w:r w:rsidRPr="00586C4E">
        <w:rPr>
          <w:rFonts w:ascii="Cambria" w:hAnsi="Cambria" w:cs="Calibri"/>
          <w:sz w:val="22"/>
          <w:szCs w:val="22"/>
          <w:lang w:eastAsia="pl-PL"/>
        </w:rPr>
        <w:lastRenderedPageBreak/>
        <w:t>……………………………………………………………………………………………………………………………………</w:t>
      </w:r>
    </w:p>
    <w:p w:rsidR="00682B1D" w:rsidRPr="00586C4E" w:rsidRDefault="00682B1D" w:rsidP="00682B1D">
      <w:pPr>
        <w:ind w:left="720"/>
        <w:jc w:val="both"/>
        <w:rPr>
          <w:rFonts w:ascii="Cambria" w:hAnsi="Cambria" w:cs="Calibri"/>
          <w:sz w:val="22"/>
          <w:szCs w:val="22"/>
          <w:lang w:eastAsia="pl-PL"/>
        </w:rPr>
      </w:pPr>
    </w:p>
    <w:p w:rsidR="00682B1D" w:rsidRPr="00586C4E" w:rsidRDefault="00682B1D" w:rsidP="00FE59D6">
      <w:pPr>
        <w:widowControl/>
        <w:numPr>
          <w:ilvl w:val="0"/>
          <w:numId w:val="13"/>
        </w:numPr>
        <w:jc w:val="both"/>
        <w:rPr>
          <w:rFonts w:ascii="Cambria" w:hAnsi="Cambria" w:cs="Calibri"/>
          <w:sz w:val="22"/>
          <w:szCs w:val="22"/>
          <w:lang w:eastAsia="pl-PL"/>
        </w:rPr>
      </w:pPr>
      <w:r w:rsidRPr="00586C4E">
        <w:rPr>
          <w:rFonts w:ascii="Cambria" w:hAnsi="Cambria" w:cs="Calibri"/>
          <w:sz w:val="22"/>
          <w:szCs w:val="22"/>
          <w:lang w:eastAsia="pl-PL"/>
        </w:rPr>
        <w:t>sposób i okres udostępnienia Wykonawcy i wykorzystania przez niego zasobów podmiotu udostępniającego te zasoby przy wykonywaniu zamówienia będzie następujący:</w:t>
      </w:r>
    </w:p>
    <w:p w:rsidR="00682B1D" w:rsidRPr="00586C4E" w:rsidRDefault="00682B1D" w:rsidP="00682B1D">
      <w:pPr>
        <w:ind w:left="720"/>
        <w:jc w:val="both"/>
        <w:rPr>
          <w:rFonts w:ascii="Cambria" w:hAnsi="Cambria" w:cs="Calibri"/>
          <w:sz w:val="22"/>
          <w:szCs w:val="22"/>
          <w:lang w:eastAsia="pl-PL"/>
        </w:rPr>
      </w:pPr>
      <w:r w:rsidRPr="00586C4E">
        <w:rPr>
          <w:rFonts w:ascii="Cambria" w:hAnsi="Cambria" w:cs="Calibri"/>
          <w:sz w:val="22"/>
          <w:szCs w:val="22"/>
          <w:lang w:eastAsia="pl-PL"/>
        </w:rPr>
        <w:t>…………………………………………………………………………………………………………………………………………………………………………………………………………………………………………………………………………</w:t>
      </w:r>
    </w:p>
    <w:p w:rsidR="00682B1D" w:rsidRPr="00586C4E" w:rsidRDefault="00682B1D" w:rsidP="00682B1D">
      <w:pPr>
        <w:rPr>
          <w:rFonts w:ascii="Cambria" w:hAnsi="Cambria" w:cs="Calibri"/>
          <w:i/>
          <w:sz w:val="22"/>
          <w:szCs w:val="22"/>
          <w:lang w:eastAsia="pl-PL"/>
        </w:rPr>
      </w:pPr>
    </w:p>
    <w:p w:rsidR="00682B1D" w:rsidRPr="00586C4E" w:rsidRDefault="00682B1D" w:rsidP="00FE59D6">
      <w:pPr>
        <w:widowControl/>
        <w:numPr>
          <w:ilvl w:val="0"/>
          <w:numId w:val="13"/>
        </w:numPr>
        <w:jc w:val="both"/>
        <w:rPr>
          <w:rFonts w:ascii="Cambria" w:hAnsi="Cambria" w:cs="Calibri"/>
          <w:sz w:val="22"/>
          <w:szCs w:val="22"/>
          <w:lang w:eastAsia="pl-PL"/>
        </w:rPr>
      </w:pPr>
      <w:r w:rsidRPr="00586C4E">
        <w:rPr>
          <w:rFonts w:ascii="Cambria" w:hAnsi="Cambria" w:cs="Calibri"/>
          <w:sz w:val="22"/>
          <w:szCs w:val="22"/>
          <w:lang w:eastAsia="pl-PL"/>
        </w:rPr>
        <w:t>zakres naszego udziału przy wykonywaniu zamówienia publicznego będzie następujący:</w:t>
      </w:r>
    </w:p>
    <w:p w:rsidR="00682B1D" w:rsidRPr="00682B1D" w:rsidRDefault="00682B1D" w:rsidP="00682B1D">
      <w:pPr>
        <w:ind w:left="720"/>
        <w:jc w:val="both"/>
        <w:rPr>
          <w:rFonts w:ascii="Cambria" w:hAnsi="Cambria" w:cs="Calibri"/>
          <w:lang w:eastAsia="pl-PL"/>
        </w:rPr>
      </w:pPr>
      <w:r w:rsidRPr="00586C4E">
        <w:rPr>
          <w:rFonts w:ascii="Cambria" w:hAnsi="Cambria" w:cs="Calibri"/>
          <w:sz w:val="22"/>
          <w:szCs w:val="22"/>
          <w:lang w:eastAsia="pl-PL"/>
        </w:rPr>
        <w:t>…………………………………………………………………………………………………………………………………………………………………………………………………………………………………………………………………………</w:t>
      </w:r>
    </w:p>
    <w:p w:rsidR="00682B1D" w:rsidRPr="00682B1D" w:rsidRDefault="00682B1D" w:rsidP="00682B1D">
      <w:pPr>
        <w:ind w:left="720"/>
        <w:jc w:val="both"/>
        <w:rPr>
          <w:rFonts w:ascii="Cambria" w:hAnsi="Cambria" w:cs="Calibri"/>
          <w:lang w:eastAsia="pl-PL"/>
        </w:rPr>
      </w:pPr>
    </w:p>
    <w:p w:rsidR="00682B1D" w:rsidRPr="00586C4E" w:rsidRDefault="00682B1D" w:rsidP="00FE59D6">
      <w:pPr>
        <w:widowControl/>
        <w:numPr>
          <w:ilvl w:val="0"/>
          <w:numId w:val="16"/>
        </w:numPr>
        <w:suppressAutoHyphens w:val="0"/>
        <w:spacing w:before="120" w:after="120"/>
        <w:ind w:left="284" w:hanging="284"/>
        <w:jc w:val="both"/>
        <w:rPr>
          <w:rFonts w:ascii="Cambria" w:hAnsi="Cambria" w:cs="Calibri"/>
          <w:bCs/>
          <w:sz w:val="22"/>
          <w:szCs w:val="22"/>
          <w:lang w:eastAsia="pl-PL"/>
        </w:rPr>
      </w:pPr>
      <w:r w:rsidRPr="00586C4E">
        <w:rPr>
          <w:rFonts w:ascii="Cambria" w:hAnsi="Cambria" w:cs="Calibri"/>
          <w:bCs/>
          <w:sz w:val="22"/>
          <w:szCs w:val="22"/>
          <w:lang w:eastAsia="pl-PL"/>
        </w:rPr>
        <w:t>Oświadczamy, iż zgodnie z art. 118 ustawy Pzp potwierdzamy, że stosunek łączący Nas z ww. Wykonawcą gwarantuje rzeczywisty dostęp do tych zasobów.</w:t>
      </w:r>
    </w:p>
    <w:p w:rsidR="00682B1D" w:rsidRPr="00586C4E" w:rsidRDefault="00682B1D" w:rsidP="00FE59D6">
      <w:pPr>
        <w:widowControl/>
        <w:numPr>
          <w:ilvl w:val="0"/>
          <w:numId w:val="16"/>
        </w:numPr>
        <w:suppressAutoHyphens w:val="0"/>
        <w:spacing w:before="120" w:after="120"/>
        <w:ind w:left="284" w:hanging="284"/>
        <w:jc w:val="both"/>
        <w:rPr>
          <w:rFonts w:ascii="Cambria" w:hAnsi="Cambria" w:cs="Calibri"/>
          <w:bCs/>
          <w:sz w:val="22"/>
          <w:szCs w:val="22"/>
          <w:lang w:eastAsia="pl-PL"/>
        </w:rPr>
      </w:pPr>
      <w:r w:rsidRPr="00586C4E">
        <w:rPr>
          <w:rFonts w:ascii="Cambria" w:hAnsi="Cambria" w:cs="Calibri"/>
          <w:bCs/>
          <w:sz w:val="22"/>
          <w:szCs w:val="22"/>
          <w:lang w:eastAsia="pl-PL"/>
        </w:rPr>
        <w:t>Oświadczamy, że jesteśmy świadomi, iż w przypadku szkody Zamawiającego powstałej wskutek nieudostępnienia ww. zasobów odpowiadamy wobec Zamawiającego solidarnie z ww. Wykonawcą zgodnie z art. 120 ustawy Pzp.</w:t>
      </w:r>
    </w:p>
    <w:p w:rsidR="00682B1D" w:rsidRPr="00682B1D" w:rsidRDefault="00682B1D" w:rsidP="00682B1D">
      <w:pPr>
        <w:spacing w:before="120" w:after="120"/>
        <w:jc w:val="both"/>
        <w:rPr>
          <w:rFonts w:ascii="Cambria" w:hAnsi="Cambria" w:cs="Calibri"/>
          <w:b/>
          <w:lang w:eastAsia="pl-PL"/>
        </w:rPr>
      </w:pPr>
    </w:p>
    <w:p w:rsidR="00586C4E" w:rsidRPr="00E6669D" w:rsidRDefault="00586C4E" w:rsidP="00586C4E">
      <w:pPr>
        <w:rPr>
          <w:rFonts w:ascii="Cambria" w:hAnsi="Cambria"/>
          <w:bCs/>
          <w:iCs/>
          <w:sz w:val="20"/>
          <w:szCs w:val="20"/>
        </w:rPr>
      </w:pPr>
      <w:r w:rsidRPr="00E6669D">
        <w:rPr>
          <w:rFonts w:ascii="Cambria" w:hAnsi="Cambria"/>
          <w:sz w:val="20"/>
          <w:szCs w:val="20"/>
        </w:rPr>
        <w:t>............................................................, dnia …………………….</w:t>
      </w:r>
    </w:p>
    <w:p w:rsidR="00586C4E" w:rsidRPr="00E6669D" w:rsidRDefault="00586C4E" w:rsidP="00586C4E">
      <w:pPr>
        <w:ind w:left="5664"/>
        <w:jc w:val="center"/>
        <w:rPr>
          <w:rFonts w:ascii="Cambria" w:hAnsi="Cambria"/>
          <w:bCs/>
          <w:iCs/>
          <w:sz w:val="20"/>
          <w:szCs w:val="20"/>
        </w:rPr>
      </w:pPr>
    </w:p>
    <w:p w:rsidR="00586C4E" w:rsidRPr="00E6669D" w:rsidRDefault="00586C4E" w:rsidP="00586C4E">
      <w:pPr>
        <w:ind w:left="5812"/>
        <w:jc w:val="center"/>
        <w:rPr>
          <w:rFonts w:ascii="Cambria" w:hAnsi="Cambria" w:cs="Arial"/>
          <w:i/>
          <w:sz w:val="16"/>
          <w:szCs w:val="16"/>
        </w:rPr>
      </w:pPr>
      <w:r w:rsidRPr="00E6669D">
        <w:rPr>
          <w:rFonts w:ascii="Cambria" w:hAnsi="Cambria" w:cs="Arial"/>
          <w:i/>
          <w:sz w:val="16"/>
          <w:szCs w:val="16"/>
        </w:rPr>
        <w:t>Dokument należy podpisać kwalifikowanym podpisem elektronicznym lub podpisem zaufanym lub elektronicznym podpisem osobistym</w:t>
      </w:r>
    </w:p>
    <w:p w:rsidR="00682B1D" w:rsidRPr="00682B1D" w:rsidRDefault="00682B1D" w:rsidP="00682B1D">
      <w:pPr>
        <w:spacing w:before="120" w:after="120"/>
        <w:jc w:val="both"/>
        <w:rPr>
          <w:rFonts w:ascii="Cambria" w:hAnsi="Cambria" w:cs="Calibri"/>
          <w:b/>
          <w:lang w:eastAsia="pl-PL"/>
        </w:rPr>
      </w:pPr>
    </w:p>
    <w:p w:rsidR="00682B1D" w:rsidRPr="00682B1D" w:rsidRDefault="00682B1D" w:rsidP="00682B1D">
      <w:pPr>
        <w:spacing w:before="120" w:after="120"/>
        <w:jc w:val="both"/>
        <w:rPr>
          <w:rFonts w:ascii="Cambria" w:hAnsi="Cambria" w:cs="Calibri"/>
          <w:color w:val="000000"/>
          <w:lang w:eastAsia="pl-PL"/>
        </w:rPr>
      </w:pPr>
    </w:p>
    <w:p w:rsidR="00682B1D" w:rsidRPr="00682B1D" w:rsidRDefault="00682B1D" w:rsidP="00682B1D">
      <w:pPr>
        <w:spacing w:before="120" w:after="120"/>
        <w:jc w:val="both"/>
        <w:rPr>
          <w:rFonts w:ascii="Cambria" w:hAnsi="Cambria" w:cs="Calibri"/>
          <w:sz w:val="20"/>
          <w:szCs w:val="20"/>
          <w:lang w:eastAsia="pl-PL"/>
        </w:rPr>
      </w:pPr>
    </w:p>
    <w:p w:rsidR="00682B1D" w:rsidRDefault="00682B1D"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836F31" w:rsidRDefault="00836F31"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Default="00586C4E" w:rsidP="00682B1D">
      <w:pPr>
        <w:spacing w:before="120" w:after="120"/>
        <w:jc w:val="both"/>
        <w:rPr>
          <w:rFonts w:ascii="Cambria" w:hAnsi="Cambria" w:cs="Calibri"/>
          <w:sz w:val="20"/>
          <w:szCs w:val="20"/>
          <w:lang w:eastAsia="pl-PL"/>
        </w:rPr>
      </w:pPr>
    </w:p>
    <w:p w:rsidR="00586C4E" w:rsidRPr="00586C4E" w:rsidRDefault="00586C4E" w:rsidP="00586C4E">
      <w:pPr>
        <w:ind w:left="4820"/>
        <w:jc w:val="right"/>
        <w:rPr>
          <w:rFonts w:ascii="Cambria" w:hAnsi="Cambria" w:cs="Calibri"/>
          <w:b/>
          <w:bCs/>
          <w:sz w:val="22"/>
          <w:szCs w:val="22"/>
        </w:rPr>
      </w:pPr>
      <w:r w:rsidRPr="00586C4E">
        <w:rPr>
          <w:rFonts w:ascii="Cambria" w:hAnsi="Cambria" w:cs="Calibri"/>
          <w:b/>
          <w:bCs/>
          <w:sz w:val="22"/>
          <w:szCs w:val="22"/>
        </w:rPr>
        <w:lastRenderedPageBreak/>
        <w:t>Załącznik nr 6 do SWZ</w:t>
      </w:r>
    </w:p>
    <w:p w:rsidR="00586C4E" w:rsidRPr="00586C4E" w:rsidRDefault="00586C4E" w:rsidP="00586C4E">
      <w:pPr>
        <w:rPr>
          <w:rFonts w:ascii="Cambria" w:hAnsi="Cambria" w:cs="Calibri"/>
          <w:sz w:val="22"/>
          <w:szCs w:val="22"/>
        </w:rPr>
      </w:pPr>
    </w:p>
    <w:p w:rsidR="00586C4E" w:rsidRPr="00586C4E" w:rsidRDefault="00586C4E" w:rsidP="00586C4E">
      <w:pPr>
        <w:rPr>
          <w:rFonts w:ascii="Cambria" w:hAnsi="Cambria" w:cs="Calibri"/>
          <w:sz w:val="22"/>
          <w:szCs w:val="22"/>
        </w:rPr>
      </w:pPr>
      <w:r w:rsidRPr="00586C4E">
        <w:rPr>
          <w:rFonts w:ascii="Cambria" w:hAnsi="Cambria" w:cs="Calibri"/>
          <w:sz w:val="22"/>
          <w:szCs w:val="22"/>
        </w:rPr>
        <w:t>…………………..………………………………..……..</w:t>
      </w:r>
    </w:p>
    <w:p w:rsidR="00586C4E" w:rsidRPr="00586C4E" w:rsidRDefault="00586C4E" w:rsidP="00586C4E">
      <w:pPr>
        <w:rPr>
          <w:rFonts w:ascii="Cambria" w:hAnsi="Cambria" w:cs="Calibri"/>
          <w:sz w:val="22"/>
          <w:szCs w:val="22"/>
        </w:rPr>
      </w:pPr>
    </w:p>
    <w:p w:rsidR="00586C4E" w:rsidRPr="00586C4E" w:rsidRDefault="00586C4E" w:rsidP="00586C4E">
      <w:pPr>
        <w:rPr>
          <w:rFonts w:ascii="Cambria" w:hAnsi="Cambria" w:cs="Calibri"/>
          <w:sz w:val="22"/>
          <w:szCs w:val="22"/>
        </w:rPr>
      </w:pPr>
      <w:r w:rsidRPr="00586C4E">
        <w:rPr>
          <w:rFonts w:ascii="Cambria" w:hAnsi="Cambria" w:cs="Calibri"/>
          <w:sz w:val="22"/>
          <w:szCs w:val="22"/>
        </w:rPr>
        <w:t>…………………..………………………………..……..</w:t>
      </w:r>
    </w:p>
    <w:p w:rsidR="00586C4E" w:rsidRPr="00586C4E" w:rsidRDefault="00586C4E" w:rsidP="00586C4E">
      <w:pPr>
        <w:ind w:firstLine="567"/>
        <w:rPr>
          <w:rFonts w:ascii="Cambria" w:hAnsi="Cambria" w:cs="Calibri"/>
          <w:sz w:val="22"/>
          <w:szCs w:val="22"/>
        </w:rPr>
      </w:pPr>
      <w:r w:rsidRPr="00586C4E">
        <w:rPr>
          <w:rFonts w:ascii="Cambria" w:hAnsi="Cambria" w:cs="Calibri"/>
          <w:sz w:val="22"/>
          <w:szCs w:val="22"/>
        </w:rPr>
        <w:t>Nazwa i adres Wykonawcy</w:t>
      </w:r>
    </w:p>
    <w:p w:rsidR="00586C4E" w:rsidRPr="00586C4E" w:rsidRDefault="00586C4E" w:rsidP="00586C4E">
      <w:pPr>
        <w:keepNext/>
        <w:tabs>
          <w:tab w:val="num" w:pos="0"/>
        </w:tabs>
        <w:spacing w:before="240" w:after="60"/>
        <w:jc w:val="center"/>
        <w:outlineLvl w:val="0"/>
        <w:rPr>
          <w:rFonts w:ascii="Cambria" w:hAnsi="Cambria" w:cs="Calibri"/>
          <w:b/>
          <w:bCs/>
          <w:lang w:eastAsia="ar-SA"/>
        </w:rPr>
      </w:pPr>
    </w:p>
    <w:p w:rsidR="00586C4E" w:rsidRPr="00836F31" w:rsidRDefault="00586C4E" w:rsidP="00586C4E">
      <w:pPr>
        <w:keepNext/>
        <w:tabs>
          <w:tab w:val="num" w:pos="0"/>
        </w:tabs>
        <w:spacing w:after="60"/>
        <w:jc w:val="center"/>
        <w:outlineLvl w:val="0"/>
        <w:rPr>
          <w:rFonts w:ascii="Cambria" w:hAnsi="Cambria" w:cs="Calibri"/>
          <w:b/>
          <w:bCs/>
          <w:sz w:val="22"/>
          <w:szCs w:val="22"/>
          <w:lang w:eastAsia="ar-SA"/>
        </w:rPr>
      </w:pPr>
      <w:r w:rsidRPr="00836F31">
        <w:rPr>
          <w:rFonts w:ascii="Cambria" w:hAnsi="Cambria" w:cs="Calibri"/>
          <w:b/>
          <w:bCs/>
          <w:sz w:val="22"/>
          <w:szCs w:val="22"/>
          <w:lang w:eastAsia="ar-SA"/>
        </w:rPr>
        <w:t>O Ś W I A D C Z E N I E</w:t>
      </w:r>
    </w:p>
    <w:p w:rsidR="00586C4E" w:rsidRPr="00836F31" w:rsidRDefault="00586C4E" w:rsidP="00586C4E">
      <w:pPr>
        <w:pStyle w:val="Akapitzlist"/>
        <w:ind w:left="284"/>
        <w:jc w:val="center"/>
        <w:rPr>
          <w:rFonts w:ascii="Cambria" w:hAnsi="Cambria" w:cstheme="minorHAnsi"/>
          <w:b/>
          <w:bCs/>
          <w:sz w:val="22"/>
          <w:szCs w:val="22"/>
        </w:rPr>
      </w:pPr>
      <w:r w:rsidRPr="00836F31">
        <w:rPr>
          <w:rFonts w:ascii="Cambria" w:hAnsi="Cambria" w:cstheme="minorHAnsi"/>
          <w:b/>
          <w:bCs/>
          <w:sz w:val="22"/>
          <w:szCs w:val="22"/>
        </w:rPr>
        <w:t>składane na podstawie art. 117 ust. 4 ustawy Prawo zamówień publicznych</w:t>
      </w:r>
    </w:p>
    <w:p w:rsidR="00586C4E" w:rsidRPr="00836F31" w:rsidRDefault="00586C4E" w:rsidP="00586C4E">
      <w:pPr>
        <w:pStyle w:val="Akapitzlist"/>
        <w:ind w:left="284"/>
        <w:jc w:val="center"/>
        <w:rPr>
          <w:rFonts w:ascii="Cambria" w:hAnsi="Cambria" w:cstheme="minorHAnsi"/>
          <w:b/>
          <w:bCs/>
          <w:sz w:val="22"/>
          <w:szCs w:val="22"/>
        </w:rPr>
      </w:pPr>
      <w:r w:rsidRPr="00836F31">
        <w:rPr>
          <w:rFonts w:ascii="Cambria" w:hAnsi="Cambria" w:cstheme="minorHAnsi"/>
          <w:b/>
          <w:bCs/>
          <w:sz w:val="22"/>
          <w:szCs w:val="22"/>
        </w:rPr>
        <w:t xml:space="preserve">dla Wykonawców ubiegających się </w:t>
      </w:r>
      <w:r w:rsidRPr="00836F31">
        <w:rPr>
          <w:rFonts w:ascii="Cambria" w:hAnsi="Cambria" w:cstheme="minorHAnsi"/>
          <w:b/>
          <w:bCs/>
          <w:sz w:val="22"/>
          <w:szCs w:val="22"/>
          <w:u w:val="single"/>
        </w:rPr>
        <w:t>wspólnie</w:t>
      </w:r>
      <w:r w:rsidRPr="00836F31">
        <w:rPr>
          <w:rFonts w:ascii="Cambria" w:hAnsi="Cambria" w:cstheme="minorHAnsi"/>
          <w:b/>
          <w:bCs/>
          <w:sz w:val="22"/>
          <w:szCs w:val="22"/>
        </w:rPr>
        <w:t xml:space="preserve"> o udzielenie zamówienia publicznego</w:t>
      </w:r>
    </w:p>
    <w:p w:rsidR="00586C4E" w:rsidRPr="00586C4E" w:rsidRDefault="00586C4E" w:rsidP="00586C4E">
      <w:pPr>
        <w:spacing w:after="120"/>
        <w:jc w:val="both"/>
        <w:rPr>
          <w:rFonts w:ascii="Cambria" w:hAnsi="Cambria" w:cs="Calibri"/>
          <w:color w:val="000000"/>
          <w:sz w:val="22"/>
          <w:szCs w:val="22"/>
        </w:rPr>
      </w:pPr>
    </w:p>
    <w:p w:rsidR="00586C4E" w:rsidRPr="00586C4E" w:rsidRDefault="00586C4E" w:rsidP="00586C4E">
      <w:pPr>
        <w:spacing w:after="120"/>
        <w:jc w:val="both"/>
        <w:rPr>
          <w:rFonts w:ascii="Cambria" w:hAnsi="Cambria" w:cstheme="minorHAnsi"/>
          <w:sz w:val="22"/>
          <w:szCs w:val="22"/>
        </w:rPr>
      </w:pPr>
      <w:r w:rsidRPr="00586C4E">
        <w:rPr>
          <w:rFonts w:ascii="Cambria" w:hAnsi="Cambria" w:cs="Calibri"/>
          <w:color w:val="000000"/>
          <w:sz w:val="22"/>
          <w:szCs w:val="22"/>
        </w:rPr>
        <w:t xml:space="preserve">Przystępując do udziału w postępowaniu o udzielenie zamówienia publicznego prowadzonego na podstawie ustawy z dnia 11 września 2019 r. Prawo zamówień publicznych </w:t>
      </w:r>
      <w:r w:rsidRPr="00586C4E">
        <w:rPr>
          <w:rFonts w:ascii="Cambria" w:hAnsi="Cambria" w:cs="Calibri"/>
          <w:sz w:val="22"/>
          <w:szCs w:val="22"/>
        </w:rPr>
        <w:t>(Dz. U. z 2021 r. poz. 1129 z późn.</w:t>
      </w:r>
      <w:r w:rsidR="007879A4">
        <w:rPr>
          <w:rFonts w:ascii="Cambria" w:hAnsi="Cambria" w:cs="Calibri"/>
          <w:sz w:val="22"/>
          <w:szCs w:val="22"/>
        </w:rPr>
        <w:t xml:space="preserve"> </w:t>
      </w:r>
      <w:r w:rsidRPr="00586C4E">
        <w:rPr>
          <w:rFonts w:ascii="Cambria" w:hAnsi="Cambria" w:cs="Calibri"/>
          <w:sz w:val="22"/>
          <w:szCs w:val="22"/>
        </w:rPr>
        <w:t xml:space="preserve">zm. </w:t>
      </w:r>
      <w:r w:rsidRPr="00586C4E">
        <w:rPr>
          <w:rFonts w:ascii="Cambria" w:hAnsi="Cambria" w:cs="Calibri"/>
          <w:i/>
          <w:iCs/>
          <w:sz w:val="22"/>
          <w:szCs w:val="22"/>
        </w:rPr>
        <w:t>dalej zwana u</w:t>
      </w:r>
      <w:r>
        <w:rPr>
          <w:rFonts w:ascii="Cambria" w:hAnsi="Cambria" w:cs="Calibri"/>
          <w:i/>
          <w:iCs/>
          <w:sz w:val="22"/>
          <w:szCs w:val="22"/>
        </w:rPr>
        <w:t xml:space="preserve">stawa </w:t>
      </w:r>
      <w:r w:rsidRPr="00586C4E">
        <w:rPr>
          <w:rFonts w:ascii="Cambria" w:hAnsi="Cambria" w:cs="Calibri"/>
          <w:i/>
          <w:iCs/>
          <w:sz w:val="22"/>
          <w:szCs w:val="22"/>
        </w:rPr>
        <w:t>Pzp</w:t>
      </w:r>
      <w:r w:rsidRPr="00586C4E">
        <w:rPr>
          <w:rFonts w:ascii="Cambria" w:hAnsi="Cambria" w:cs="Calibri"/>
          <w:sz w:val="22"/>
          <w:szCs w:val="22"/>
        </w:rPr>
        <w:t>)</w:t>
      </w:r>
      <w:r w:rsidRPr="00586C4E">
        <w:rPr>
          <w:rFonts w:ascii="Cambria" w:hAnsi="Cambria" w:cs="Calibri"/>
          <w:i/>
          <w:iCs/>
          <w:color w:val="000000"/>
          <w:sz w:val="22"/>
          <w:szCs w:val="22"/>
        </w:rPr>
        <w:t xml:space="preserve">, </w:t>
      </w:r>
      <w:r w:rsidRPr="00586C4E">
        <w:rPr>
          <w:rFonts w:ascii="Cambria" w:hAnsi="Cambria" w:cs="Calibri"/>
          <w:color w:val="000000"/>
          <w:sz w:val="22"/>
          <w:szCs w:val="22"/>
        </w:rPr>
        <w:t xml:space="preserve">którego przedmiotem jest </w:t>
      </w:r>
      <w:r w:rsidRPr="00586C4E">
        <w:rPr>
          <w:rFonts w:ascii="Cambria" w:hAnsi="Cambria" w:cs="Calibri"/>
          <w:b/>
          <w:color w:val="000000"/>
          <w:sz w:val="22"/>
          <w:szCs w:val="22"/>
        </w:rPr>
        <w:t>„</w:t>
      </w:r>
      <w:r w:rsidR="00B67B3A" w:rsidRPr="00E6669D">
        <w:rPr>
          <w:rFonts w:ascii="Cambria" w:hAnsi="Cambria" w:cs="Arial"/>
          <w:b/>
          <w:bCs/>
          <w:kern w:val="0"/>
          <w:sz w:val="22"/>
          <w:szCs w:val="22"/>
          <w:lang w:eastAsia="pl-PL"/>
        </w:rPr>
        <w:t xml:space="preserve">Budowa budynku publicznego przedszkola wraz z </w:t>
      </w:r>
      <w:r w:rsidR="00B67B3A">
        <w:rPr>
          <w:rFonts w:ascii="Cambria" w:hAnsi="Cambria" w:cs="Arial"/>
          <w:b/>
          <w:bCs/>
          <w:kern w:val="0"/>
          <w:sz w:val="22"/>
          <w:szCs w:val="22"/>
          <w:lang w:eastAsia="pl-PL"/>
        </w:rPr>
        <w:t xml:space="preserve">infrastruktura towarzyszącą </w:t>
      </w:r>
      <w:r w:rsidR="00B67B3A" w:rsidRPr="00E6669D">
        <w:rPr>
          <w:rFonts w:ascii="Cambria" w:hAnsi="Cambria" w:cs="Arial"/>
          <w:b/>
          <w:bCs/>
          <w:kern w:val="0"/>
          <w:sz w:val="22"/>
          <w:szCs w:val="22"/>
          <w:lang w:eastAsia="pl-PL"/>
        </w:rPr>
        <w:t>w Łęgu Kościelnym</w:t>
      </w:r>
      <w:r w:rsidRPr="00586C4E">
        <w:rPr>
          <w:rFonts w:ascii="Cambria" w:eastAsia="Calibri" w:hAnsi="Cambria" w:cs="Calibri"/>
          <w:b/>
          <w:bCs/>
          <w:color w:val="000000"/>
          <w:sz w:val="22"/>
          <w:szCs w:val="22"/>
        </w:rPr>
        <w:t>”</w:t>
      </w:r>
      <w:r w:rsidRPr="00586C4E">
        <w:rPr>
          <w:rFonts w:ascii="Cambria" w:hAnsi="Cambria" w:cs="Calibri"/>
          <w:color w:val="000000"/>
          <w:sz w:val="22"/>
          <w:szCs w:val="22"/>
        </w:rPr>
        <w:t xml:space="preserve"> na podstawie art. 117 ust. 4 u</w:t>
      </w:r>
      <w:r>
        <w:rPr>
          <w:rFonts w:ascii="Cambria" w:hAnsi="Cambria" w:cs="Calibri"/>
          <w:color w:val="000000"/>
          <w:sz w:val="22"/>
          <w:szCs w:val="22"/>
        </w:rPr>
        <w:t xml:space="preserve">stawa </w:t>
      </w:r>
      <w:r w:rsidRPr="00586C4E">
        <w:rPr>
          <w:rFonts w:ascii="Cambria" w:hAnsi="Cambria" w:cs="Calibri"/>
          <w:color w:val="000000"/>
          <w:sz w:val="22"/>
          <w:szCs w:val="22"/>
        </w:rPr>
        <w:t>Pzp oświadczam/y, że </w:t>
      </w:r>
      <w:r w:rsidRPr="00586C4E">
        <w:rPr>
          <w:rFonts w:ascii="Cambria" w:hAnsi="Cambria" w:cstheme="minorHAnsi"/>
          <w:sz w:val="22"/>
          <w:szCs w:val="22"/>
        </w:rPr>
        <w:t xml:space="preserve">poszczególni Wykonawcy zrealizują następujące roboty </w:t>
      </w:r>
      <w:bookmarkStart w:id="2" w:name="_Hlk62468056"/>
      <w:r w:rsidRPr="00586C4E">
        <w:rPr>
          <w:rFonts w:ascii="Cambria" w:hAnsi="Cambria" w:cstheme="minorHAnsi"/>
          <w:sz w:val="22"/>
          <w:szCs w:val="22"/>
        </w:rPr>
        <w:t>budowlane, dostawy lub usługi:</w:t>
      </w:r>
    </w:p>
    <w:p w:rsidR="00586C4E" w:rsidRPr="00586C4E" w:rsidRDefault="00586C4E" w:rsidP="00586C4E">
      <w:pPr>
        <w:spacing w:after="120"/>
        <w:jc w:val="both"/>
        <w:rPr>
          <w:rFonts w:ascii="Cambria" w:hAnsi="Cambria" w:cs="Calibri"/>
          <w:color w:val="000000"/>
          <w:sz w:val="22"/>
          <w:szCs w:val="22"/>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843"/>
        <w:gridCol w:w="5733"/>
      </w:tblGrid>
      <w:tr w:rsidR="00586C4E" w:rsidRPr="00586C4E" w:rsidTr="00781C96">
        <w:trPr>
          <w:trHeight w:val="335"/>
        </w:trPr>
        <w:tc>
          <w:tcPr>
            <w:tcW w:w="330" w:type="pct"/>
            <w:shd w:val="clear" w:color="auto" w:fill="C0C0C0"/>
            <w:vAlign w:val="center"/>
          </w:tcPr>
          <w:bookmarkEnd w:id="2"/>
          <w:p w:rsidR="00586C4E" w:rsidRPr="00586C4E" w:rsidRDefault="00586C4E" w:rsidP="00781C96">
            <w:pPr>
              <w:keepNext/>
              <w:widowControl/>
              <w:suppressAutoHyphens w:val="0"/>
              <w:spacing w:before="120" w:after="120"/>
              <w:ind w:left="-57" w:right="-57"/>
              <w:jc w:val="center"/>
              <w:rPr>
                <w:rFonts w:ascii="Cambria" w:hAnsi="Cambria" w:cstheme="minorHAnsi"/>
                <w:b/>
                <w:kern w:val="0"/>
                <w:lang w:eastAsia="pl-PL"/>
              </w:rPr>
            </w:pPr>
            <w:r w:rsidRPr="00586C4E">
              <w:rPr>
                <w:rFonts w:ascii="Cambria" w:hAnsi="Cambria" w:cstheme="minorHAnsi"/>
                <w:b/>
                <w:kern w:val="0"/>
                <w:sz w:val="22"/>
                <w:szCs w:val="22"/>
                <w:lang w:eastAsia="pl-PL"/>
              </w:rPr>
              <w:t>Lp.</w:t>
            </w:r>
          </w:p>
        </w:tc>
        <w:tc>
          <w:tcPr>
            <w:tcW w:w="1548" w:type="pct"/>
            <w:shd w:val="clear" w:color="auto" w:fill="C0C0C0"/>
            <w:vAlign w:val="center"/>
          </w:tcPr>
          <w:p w:rsidR="00586C4E" w:rsidRPr="00586C4E" w:rsidRDefault="00586C4E" w:rsidP="00781C96">
            <w:pPr>
              <w:keepNext/>
              <w:widowControl/>
              <w:tabs>
                <w:tab w:val="left" w:pos="1692"/>
              </w:tabs>
              <w:suppressAutoHyphens w:val="0"/>
              <w:ind w:left="74" w:hanging="74"/>
              <w:jc w:val="center"/>
              <w:rPr>
                <w:rFonts w:ascii="Cambria" w:hAnsi="Cambria" w:cstheme="minorHAnsi"/>
                <w:b/>
                <w:bCs/>
                <w:kern w:val="0"/>
                <w:lang w:eastAsia="pl-PL"/>
              </w:rPr>
            </w:pPr>
            <w:r w:rsidRPr="00586C4E">
              <w:rPr>
                <w:rFonts w:ascii="Cambria" w:hAnsi="Cambria" w:cstheme="minorHAnsi"/>
                <w:b/>
                <w:bCs/>
                <w:kern w:val="0"/>
                <w:sz w:val="22"/>
                <w:szCs w:val="22"/>
                <w:lang w:eastAsia="pl-PL"/>
              </w:rPr>
              <w:t>Nazwa Wykonawcy</w:t>
            </w:r>
          </w:p>
        </w:tc>
        <w:tc>
          <w:tcPr>
            <w:tcW w:w="3121" w:type="pct"/>
            <w:shd w:val="clear" w:color="auto" w:fill="C0C0C0"/>
            <w:vAlign w:val="center"/>
          </w:tcPr>
          <w:p w:rsidR="00586C4E" w:rsidRPr="00586C4E" w:rsidRDefault="00586C4E" w:rsidP="00781C96">
            <w:pPr>
              <w:keepNext/>
              <w:widowControl/>
              <w:tabs>
                <w:tab w:val="left" w:pos="1692"/>
              </w:tabs>
              <w:suppressAutoHyphens w:val="0"/>
              <w:ind w:left="74" w:hanging="74"/>
              <w:jc w:val="center"/>
              <w:rPr>
                <w:rFonts w:ascii="Cambria" w:hAnsi="Cambria" w:cstheme="minorHAnsi"/>
                <w:b/>
              </w:rPr>
            </w:pPr>
          </w:p>
          <w:p w:rsidR="00586C4E" w:rsidRPr="00586C4E" w:rsidRDefault="00586C4E" w:rsidP="00781C96">
            <w:pPr>
              <w:keepNext/>
              <w:widowControl/>
              <w:tabs>
                <w:tab w:val="left" w:pos="1692"/>
              </w:tabs>
              <w:suppressAutoHyphens w:val="0"/>
              <w:ind w:left="74" w:hanging="74"/>
              <w:jc w:val="center"/>
              <w:rPr>
                <w:rFonts w:ascii="Cambria" w:hAnsi="Cambria" w:cstheme="minorHAnsi"/>
                <w:b/>
              </w:rPr>
            </w:pPr>
            <w:r w:rsidRPr="00586C4E">
              <w:rPr>
                <w:rFonts w:ascii="Cambria" w:hAnsi="Cambria" w:cstheme="minorHAnsi"/>
                <w:b/>
                <w:sz w:val="22"/>
                <w:szCs w:val="22"/>
              </w:rPr>
              <w:t>Wykonywane roboty budowlane, dostawy lub usługi</w:t>
            </w:r>
          </w:p>
          <w:p w:rsidR="00586C4E" w:rsidRPr="00586C4E" w:rsidRDefault="00586C4E" w:rsidP="00781C96">
            <w:pPr>
              <w:keepNext/>
              <w:widowControl/>
              <w:tabs>
                <w:tab w:val="left" w:pos="1692"/>
              </w:tabs>
              <w:suppressAutoHyphens w:val="0"/>
              <w:ind w:left="74" w:hanging="74"/>
              <w:jc w:val="center"/>
              <w:rPr>
                <w:rFonts w:ascii="Cambria" w:hAnsi="Cambria" w:cstheme="minorHAnsi"/>
                <w:b/>
              </w:rPr>
            </w:pPr>
            <w:r w:rsidRPr="00586C4E">
              <w:rPr>
                <w:rFonts w:ascii="Cambria" w:hAnsi="Cambria" w:cstheme="minorHAnsi"/>
                <w:b/>
                <w:sz w:val="22"/>
                <w:szCs w:val="22"/>
              </w:rPr>
              <w:t xml:space="preserve"> w ramach realizacji zamówienia </w:t>
            </w:r>
          </w:p>
          <w:p w:rsidR="00586C4E" w:rsidRPr="00586C4E" w:rsidRDefault="00586C4E" w:rsidP="00781C96">
            <w:pPr>
              <w:keepNext/>
              <w:widowControl/>
              <w:tabs>
                <w:tab w:val="left" w:pos="1692"/>
              </w:tabs>
              <w:suppressAutoHyphens w:val="0"/>
              <w:ind w:left="74" w:hanging="74"/>
              <w:rPr>
                <w:rFonts w:ascii="Cambria" w:hAnsi="Cambria" w:cstheme="minorHAnsi"/>
                <w:b/>
                <w:kern w:val="0"/>
                <w:lang w:eastAsia="pl-PL"/>
              </w:rPr>
            </w:pPr>
          </w:p>
        </w:tc>
      </w:tr>
      <w:tr w:rsidR="00586C4E" w:rsidRPr="00586C4E" w:rsidTr="00781C96">
        <w:trPr>
          <w:trHeight w:val="79"/>
        </w:trPr>
        <w:tc>
          <w:tcPr>
            <w:tcW w:w="330" w:type="pct"/>
            <w:vAlign w:val="center"/>
          </w:tcPr>
          <w:p w:rsidR="00586C4E" w:rsidRPr="00586C4E" w:rsidRDefault="00586C4E" w:rsidP="00781C96">
            <w:pPr>
              <w:keepNext/>
              <w:widowControl/>
              <w:tabs>
                <w:tab w:val="left" w:pos="284"/>
              </w:tabs>
              <w:suppressAutoHyphens w:val="0"/>
              <w:spacing w:before="60" w:after="60"/>
              <w:jc w:val="center"/>
              <w:rPr>
                <w:rFonts w:ascii="Cambria" w:hAnsi="Cambria" w:cstheme="minorHAnsi"/>
                <w:kern w:val="0"/>
                <w:lang w:eastAsia="pl-PL"/>
              </w:rPr>
            </w:pPr>
            <w:r w:rsidRPr="00586C4E">
              <w:rPr>
                <w:rFonts w:ascii="Cambria" w:hAnsi="Cambria" w:cstheme="minorHAnsi"/>
                <w:kern w:val="0"/>
                <w:sz w:val="22"/>
                <w:szCs w:val="22"/>
                <w:lang w:eastAsia="pl-PL"/>
              </w:rPr>
              <w:t>1.</w:t>
            </w:r>
          </w:p>
        </w:tc>
        <w:tc>
          <w:tcPr>
            <w:tcW w:w="1548" w:type="pct"/>
            <w:vAlign w:val="center"/>
          </w:tcPr>
          <w:p w:rsidR="00586C4E" w:rsidRPr="00586C4E" w:rsidRDefault="00586C4E" w:rsidP="00781C96">
            <w:pPr>
              <w:keepNext/>
              <w:widowControl/>
              <w:tabs>
                <w:tab w:val="left" w:pos="284"/>
              </w:tabs>
              <w:suppressAutoHyphens w:val="0"/>
              <w:rPr>
                <w:rFonts w:ascii="Cambria" w:hAnsi="Cambria" w:cstheme="minorHAnsi"/>
                <w:kern w:val="0"/>
                <w:highlight w:val="yellow"/>
                <w:lang w:eastAsia="pl-PL"/>
              </w:rPr>
            </w:pPr>
          </w:p>
        </w:tc>
        <w:tc>
          <w:tcPr>
            <w:tcW w:w="3121" w:type="pct"/>
          </w:tcPr>
          <w:p w:rsidR="00586C4E" w:rsidRPr="00586C4E" w:rsidRDefault="00586C4E" w:rsidP="00781C96">
            <w:pPr>
              <w:keepNext/>
              <w:widowControl/>
              <w:tabs>
                <w:tab w:val="left" w:pos="284"/>
              </w:tabs>
              <w:suppressAutoHyphens w:val="0"/>
              <w:rPr>
                <w:rFonts w:ascii="Cambria" w:hAnsi="Cambria" w:cstheme="minorHAnsi"/>
                <w:kern w:val="0"/>
                <w:highlight w:val="yellow"/>
                <w:lang w:eastAsia="pl-PL"/>
              </w:rPr>
            </w:pPr>
          </w:p>
        </w:tc>
      </w:tr>
      <w:tr w:rsidR="00586C4E" w:rsidRPr="00586C4E" w:rsidTr="00781C96">
        <w:trPr>
          <w:trHeight w:val="53"/>
        </w:trPr>
        <w:tc>
          <w:tcPr>
            <w:tcW w:w="330" w:type="pct"/>
            <w:vAlign w:val="center"/>
          </w:tcPr>
          <w:p w:rsidR="00586C4E" w:rsidRPr="00586C4E" w:rsidRDefault="00586C4E" w:rsidP="00781C96">
            <w:pPr>
              <w:keepNext/>
              <w:widowControl/>
              <w:tabs>
                <w:tab w:val="left" w:pos="284"/>
              </w:tabs>
              <w:suppressAutoHyphens w:val="0"/>
              <w:spacing w:before="60" w:after="60"/>
              <w:jc w:val="center"/>
              <w:rPr>
                <w:rFonts w:ascii="Cambria" w:hAnsi="Cambria" w:cstheme="minorHAnsi"/>
                <w:kern w:val="0"/>
                <w:lang w:eastAsia="pl-PL"/>
              </w:rPr>
            </w:pPr>
            <w:r w:rsidRPr="00586C4E">
              <w:rPr>
                <w:rFonts w:ascii="Cambria" w:hAnsi="Cambria" w:cstheme="minorHAnsi"/>
                <w:kern w:val="0"/>
                <w:sz w:val="22"/>
                <w:szCs w:val="22"/>
                <w:lang w:eastAsia="pl-PL"/>
              </w:rPr>
              <w:t>2.</w:t>
            </w:r>
          </w:p>
        </w:tc>
        <w:tc>
          <w:tcPr>
            <w:tcW w:w="1548" w:type="pct"/>
            <w:vAlign w:val="center"/>
          </w:tcPr>
          <w:p w:rsidR="00586C4E" w:rsidRPr="00586C4E" w:rsidRDefault="00586C4E" w:rsidP="00781C96">
            <w:pPr>
              <w:keepNext/>
              <w:widowControl/>
              <w:tabs>
                <w:tab w:val="left" w:pos="284"/>
              </w:tabs>
              <w:suppressAutoHyphens w:val="0"/>
              <w:rPr>
                <w:rFonts w:ascii="Cambria" w:hAnsi="Cambria" w:cstheme="minorHAnsi"/>
                <w:kern w:val="0"/>
                <w:highlight w:val="yellow"/>
                <w:lang w:eastAsia="pl-PL"/>
              </w:rPr>
            </w:pPr>
          </w:p>
        </w:tc>
        <w:tc>
          <w:tcPr>
            <w:tcW w:w="3121" w:type="pct"/>
          </w:tcPr>
          <w:p w:rsidR="00586C4E" w:rsidRPr="00586C4E" w:rsidRDefault="00586C4E" w:rsidP="00781C96">
            <w:pPr>
              <w:keepNext/>
              <w:widowControl/>
              <w:tabs>
                <w:tab w:val="left" w:pos="284"/>
              </w:tabs>
              <w:suppressAutoHyphens w:val="0"/>
              <w:rPr>
                <w:rFonts w:ascii="Cambria" w:hAnsi="Cambria" w:cstheme="minorHAnsi"/>
                <w:kern w:val="0"/>
                <w:highlight w:val="yellow"/>
                <w:lang w:eastAsia="pl-PL"/>
              </w:rPr>
            </w:pPr>
          </w:p>
        </w:tc>
      </w:tr>
      <w:tr w:rsidR="00586C4E" w:rsidRPr="00586C4E" w:rsidTr="00781C96">
        <w:trPr>
          <w:trHeight w:val="70"/>
        </w:trPr>
        <w:tc>
          <w:tcPr>
            <w:tcW w:w="330" w:type="pct"/>
            <w:vAlign w:val="center"/>
          </w:tcPr>
          <w:p w:rsidR="00586C4E" w:rsidRPr="00586C4E" w:rsidRDefault="00586C4E" w:rsidP="00781C96">
            <w:pPr>
              <w:keepNext/>
              <w:widowControl/>
              <w:tabs>
                <w:tab w:val="left" w:pos="284"/>
              </w:tabs>
              <w:suppressAutoHyphens w:val="0"/>
              <w:spacing w:before="60" w:after="60"/>
              <w:jc w:val="center"/>
              <w:rPr>
                <w:rFonts w:ascii="Cambria" w:hAnsi="Cambria" w:cstheme="minorHAnsi"/>
                <w:kern w:val="0"/>
                <w:lang w:eastAsia="pl-PL"/>
              </w:rPr>
            </w:pPr>
            <w:r w:rsidRPr="00586C4E">
              <w:rPr>
                <w:rFonts w:ascii="Cambria" w:hAnsi="Cambria" w:cstheme="minorHAnsi"/>
                <w:kern w:val="0"/>
                <w:sz w:val="22"/>
                <w:szCs w:val="22"/>
                <w:lang w:eastAsia="pl-PL"/>
              </w:rPr>
              <w:t>3.</w:t>
            </w:r>
          </w:p>
        </w:tc>
        <w:tc>
          <w:tcPr>
            <w:tcW w:w="1548" w:type="pct"/>
            <w:vAlign w:val="center"/>
          </w:tcPr>
          <w:p w:rsidR="00586C4E" w:rsidRPr="00586C4E" w:rsidRDefault="00586C4E" w:rsidP="00781C96">
            <w:pPr>
              <w:keepNext/>
              <w:widowControl/>
              <w:tabs>
                <w:tab w:val="left" w:pos="284"/>
              </w:tabs>
              <w:suppressAutoHyphens w:val="0"/>
              <w:rPr>
                <w:rFonts w:ascii="Cambria" w:hAnsi="Cambria" w:cstheme="minorHAnsi"/>
                <w:kern w:val="0"/>
                <w:highlight w:val="yellow"/>
                <w:lang w:eastAsia="pl-PL"/>
              </w:rPr>
            </w:pPr>
          </w:p>
        </w:tc>
        <w:tc>
          <w:tcPr>
            <w:tcW w:w="3121" w:type="pct"/>
          </w:tcPr>
          <w:p w:rsidR="00586C4E" w:rsidRPr="00586C4E" w:rsidRDefault="00586C4E" w:rsidP="00781C96">
            <w:pPr>
              <w:keepNext/>
              <w:widowControl/>
              <w:tabs>
                <w:tab w:val="left" w:pos="284"/>
              </w:tabs>
              <w:suppressAutoHyphens w:val="0"/>
              <w:rPr>
                <w:rFonts w:ascii="Cambria" w:hAnsi="Cambria" w:cstheme="minorHAnsi"/>
                <w:kern w:val="0"/>
                <w:highlight w:val="yellow"/>
                <w:lang w:eastAsia="pl-PL"/>
              </w:rPr>
            </w:pPr>
          </w:p>
        </w:tc>
      </w:tr>
    </w:tbl>
    <w:p w:rsidR="00586C4E" w:rsidRPr="00586C4E" w:rsidRDefault="00586C4E" w:rsidP="00586C4E">
      <w:pPr>
        <w:rPr>
          <w:rFonts w:ascii="Cambria" w:hAnsi="Cambria"/>
        </w:rPr>
      </w:pPr>
    </w:p>
    <w:p w:rsidR="00586C4E" w:rsidRPr="00586C4E" w:rsidRDefault="00586C4E" w:rsidP="00586C4E">
      <w:pPr>
        <w:rPr>
          <w:rFonts w:ascii="Cambria" w:hAnsi="Cambria"/>
        </w:rPr>
      </w:pPr>
    </w:p>
    <w:p w:rsidR="00586C4E" w:rsidRDefault="00586C4E" w:rsidP="00586C4E"/>
    <w:p w:rsidR="00586C4E" w:rsidRPr="00E6669D" w:rsidRDefault="00586C4E" w:rsidP="00586C4E">
      <w:pPr>
        <w:rPr>
          <w:rFonts w:ascii="Cambria" w:hAnsi="Cambria"/>
          <w:bCs/>
          <w:iCs/>
          <w:sz w:val="20"/>
          <w:szCs w:val="20"/>
        </w:rPr>
      </w:pPr>
      <w:r w:rsidRPr="00E6669D">
        <w:rPr>
          <w:rFonts w:ascii="Cambria" w:hAnsi="Cambria"/>
          <w:sz w:val="20"/>
          <w:szCs w:val="20"/>
        </w:rPr>
        <w:t>............................................................, dnia …………………….</w:t>
      </w:r>
    </w:p>
    <w:p w:rsidR="00586C4E" w:rsidRPr="00E6669D" w:rsidRDefault="00586C4E" w:rsidP="00586C4E">
      <w:pPr>
        <w:ind w:left="5664"/>
        <w:jc w:val="center"/>
        <w:rPr>
          <w:rFonts w:ascii="Cambria" w:hAnsi="Cambria"/>
          <w:bCs/>
          <w:iCs/>
          <w:sz w:val="20"/>
          <w:szCs w:val="20"/>
        </w:rPr>
      </w:pPr>
    </w:p>
    <w:p w:rsidR="00586C4E" w:rsidRPr="00E6669D" w:rsidRDefault="00586C4E" w:rsidP="00586C4E">
      <w:pPr>
        <w:ind w:left="5812"/>
        <w:jc w:val="center"/>
        <w:rPr>
          <w:rFonts w:ascii="Cambria" w:hAnsi="Cambria" w:cs="Arial"/>
          <w:i/>
          <w:sz w:val="16"/>
          <w:szCs w:val="16"/>
        </w:rPr>
      </w:pPr>
      <w:r w:rsidRPr="00E6669D">
        <w:rPr>
          <w:rFonts w:ascii="Cambria" w:hAnsi="Cambria" w:cs="Arial"/>
          <w:i/>
          <w:sz w:val="16"/>
          <w:szCs w:val="16"/>
        </w:rPr>
        <w:t>Dokument należy podpisać kwalifikowanym podpisem elektronicznym lub podpisem zaufanym lub elektronicznym podpisem osobistym</w:t>
      </w:r>
    </w:p>
    <w:p w:rsidR="00586C4E" w:rsidRPr="00682B1D" w:rsidRDefault="00586C4E" w:rsidP="00586C4E">
      <w:pPr>
        <w:spacing w:before="120" w:after="120"/>
        <w:jc w:val="both"/>
        <w:rPr>
          <w:rFonts w:ascii="Cambria" w:hAnsi="Cambria" w:cs="Calibri"/>
          <w:b/>
          <w:lang w:eastAsia="pl-PL"/>
        </w:rPr>
      </w:pPr>
    </w:p>
    <w:p w:rsidR="00586C4E" w:rsidRDefault="00586C4E" w:rsidP="00682B1D">
      <w:pPr>
        <w:spacing w:before="120" w:after="120"/>
        <w:jc w:val="both"/>
        <w:rPr>
          <w:rFonts w:ascii="Cambria" w:hAnsi="Cambria" w:cs="Calibri"/>
          <w:sz w:val="20"/>
          <w:szCs w:val="20"/>
          <w:lang w:eastAsia="pl-PL"/>
        </w:rPr>
      </w:pPr>
    </w:p>
    <w:p w:rsidR="000E7A3E" w:rsidRDefault="000E7A3E" w:rsidP="00682B1D">
      <w:pPr>
        <w:spacing w:before="120" w:after="120"/>
        <w:jc w:val="both"/>
        <w:rPr>
          <w:rFonts w:ascii="Cambria" w:hAnsi="Cambria" w:cs="Calibri"/>
          <w:sz w:val="20"/>
          <w:szCs w:val="20"/>
          <w:lang w:eastAsia="pl-PL"/>
        </w:rPr>
      </w:pPr>
    </w:p>
    <w:p w:rsidR="000E7A3E" w:rsidRDefault="000E7A3E" w:rsidP="00682B1D">
      <w:pPr>
        <w:spacing w:before="120" w:after="120"/>
        <w:jc w:val="both"/>
        <w:rPr>
          <w:rFonts w:ascii="Cambria" w:hAnsi="Cambria" w:cs="Calibri"/>
          <w:sz w:val="20"/>
          <w:szCs w:val="20"/>
          <w:lang w:eastAsia="pl-PL"/>
        </w:rPr>
      </w:pPr>
    </w:p>
    <w:p w:rsidR="00836F31" w:rsidRDefault="00836F31" w:rsidP="00682B1D">
      <w:pPr>
        <w:spacing w:before="120" w:after="120"/>
        <w:jc w:val="both"/>
        <w:rPr>
          <w:rFonts w:ascii="Cambria" w:hAnsi="Cambria" w:cs="Calibri"/>
          <w:sz w:val="20"/>
          <w:szCs w:val="20"/>
          <w:lang w:eastAsia="pl-PL"/>
        </w:rPr>
      </w:pPr>
    </w:p>
    <w:p w:rsidR="00836F31" w:rsidRDefault="00836F31" w:rsidP="00682B1D">
      <w:pPr>
        <w:spacing w:before="120" w:after="120"/>
        <w:jc w:val="both"/>
        <w:rPr>
          <w:rFonts w:ascii="Cambria" w:hAnsi="Cambria" w:cs="Calibri"/>
          <w:sz w:val="20"/>
          <w:szCs w:val="20"/>
          <w:lang w:eastAsia="pl-PL"/>
        </w:rPr>
      </w:pPr>
    </w:p>
    <w:p w:rsidR="00836F31" w:rsidRDefault="00836F31" w:rsidP="00682B1D">
      <w:pPr>
        <w:spacing w:before="120" w:after="120"/>
        <w:jc w:val="both"/>
        <w:rPr>
          <w:rFonts w:ascii="Cambria" w:hAnsi="Cambria" w:cs="Calibri"/>
          <w:sz w:val="20"/>
          <w:szCs w:val="20"/>
          <w:lang w:eastAsia="pl-PL"/>
        </w:rPr>
      </w:pPr>
    </w:p>
    <w:p w:rsidR="00836F31" w:rsidRDefault="00836F31" w:rsidP="00682B1D">
      <w:pPr>
        <w:spacing w:before="120" w:after="120"/>
        <w:jc w:val="both"/>
        <w:rPr>
          <w:rFonts w:ascii="Cambria" w:hAnsi="Cambria" w:cs="Calibri"/>
          <w:sz w:val="20"/>
          <w:szCs w:val="20"/>
          <w:lang w:eastAsia="pl-PL"/>
        </w:rPr>
      </w:pPr>
    </w:p>
    <w:p w:rsidR="00836F31" w:rsidRDefault="00836F31" w:rsidP="00682B1D">
      <w:pPr>
        <w:spacing w:before="120" w:after="120"/>
        <w:jc w:val="both"/>
        <w:rPr>
          <w:rFonts w:ascii="Cambria" w:hAnsi="Cambria" w:cs="Calibri"/>
          <w:sz w:val="20"/>
          <w:szCs w:val="20"/>
          <w:lang w:eastAsia="pl-PL"/>
        </w:rPr>
      </w:pPr>
    </w:p>
    <w:p w:rsidR="00836F31" w:rsidRDefault="00836F31" w:rsidP="00682B1D">
      <w:pPr>
        <w:spacing w:before="120" w:after="120"/>
        <w:jc w:val="both"/>
        <w:rPr>
          <w:rFonts w:ascii="Cambria" w:hAnsi="Cambria" w:cs="Calibri"/>
          <w:sz w:val="20"/>
          <w:szCs w:val="20"/>
          <w:lang w:eastAsia="pl-PL"/>
        </w:rPr>
      </w:pPr>
    </w:p>
    <w:p w:rsidR="000E7A3E" w:rsidRDefault="000E7A3E" w:rsidP="00682B1D">
      <w:pPr>
        <w:spacing w:before="120" w:after="120"/>
        <w:jc w:val="both"/>
        <w:rPr>
          <w:rFonts w:ascii="Cambria" w:hAnsi="Cambria" w:cs="Calibri"/>
          <w:sz w:val="20"/>
          <w:szCs w:val="20"/>
          <w:lang w:eastAsia="pl-PL"/>
        </w:rPr>
      </w:pPr>
    </w:p>
    <w:p w:rsidR="000E7A3E" w:rsidRPr="00F7302F" w:rsidRDefault="00F7302F" w:rsidP="000E7A3E">
      <w:pPr>
        <w:ind w:right="-4"/>
        <w:jc w:val="right"/>
        <w:rPr>
          <w:rFonts w:ascii="Cambria" w:hAnsi="Cambria"/>
          <w:color w:val="000000"/>
          <w:sz w:val="22"/>
          <w:szCs w:val="22"/>
          <w:lang w:eastAsia="pl-PL"/>
        </w:rPr>
      </w:pPr>
      <w:r w:rsidRPr="00F7302F">
        <w:rPr>
          <w:rFonts w:ascii="Cambria" w:hAnsi="Cambria"/>
          <w:color w:val="000000"/>
          <w:sz w:val="22"/>
          <w:szCs w:val="22"/>
          <w:lang w:eastAsia="pl-PL"/>
        </w:rPr>
        <w:t>Załącznik nr 8</w:t>
      </w:r>
      <w:r w:rsidR="000E7A3E" w:rsidRPr="00F7302F">
        <w:rPr>
          <w:rFonts w:ascii="Cambria" w:hAnsi="Cambria"/>
          <w:color w:val="000000"/>
          <w:sz w:val="22"/>
          <w:szCs w:val="22"/>
          <w:lang w:eastAsia="pl-PL"/>
        </w:rPr>
        <w:t xml:space="preserve"> do SWZ</w:t>
      </w:r>
    </w:p>
    <w:p w:rsidR="000E7A3E" w:rsidRPr="00F7302F" w:rsidRDefault="000E7A3E" w:rsidP="000E7A3E">
      <w:pPr>
        <w:ind w:right="-4"/>
        <w:jc w:val="right"/>
        <w:rPr>
          <w:rFonts w:ascii="Cambria" w:hAnsi="Cambria"/>
          <w:color w:val="000000"/>
          <w:sz w:val="22"/>
          <w:szCs w:val="22"/>
          <w:lang w:eastAsia="pl-PL"/>
        </w:rPr>
      </w:pPr>
    </w:p>
    <w:p w:rsidR="000E7A3E" w:rsidRPr="00F7302F" w:rsidRDefault="000E7A3E" w:rsidP="000E7A3E">
      <w:pPr>
        <w:ind w:right="-4"/>
        <w:jc w:val="center"/>
        <w:rPr>
          <w:rFonts w:ascii="Cambria" w:hAnsi="Cambria"/>
          <w:b/>
          <w:color w:val="000000"/>
          <w:sz w:val="22"/>
          <w:szCs w:val="22"/>
          <w:u w:val="single"/>
          <w:lang w:eastAsia="pl-PL"/>
        </w:rPr>
      </w:pPr>
      <w:r w:rsidRPr="00F7302F">
        <w:rPr>
          <w:rFonts w:ascii="Cambria" w:hAnsi="Cambria"/>
          <w:b/>
          <w:color w:val="000000"/>
          <w:sz w:val="22"/>
          <w:szCs w:val="22"/>
          <w:u w:val="single"/>
          <w:lang w:eastAsia="pl-PL"/>
        </w:rPr>
        <w:t xml:space="preserve">OŚWIADCZENIE – </w:t>
      </w:r>
      <w:bookmarkStart w:id="3" w:name="_Hlk72234879"/>
      <w:r w:rsidRPr="00F7302F">
        <w:rPr>
          <w:rFonts w:ascii="Cambria" w:hAnsi="Cambria"/>
          <w:b/>
          <w:color w:val="000000"/>
          <w:sz w:val="22"/>
          <w:szCs w:val="22"/>
          <w:u w:val="single"/>
          <w:lang w:eastAsia="pl-PL"/>
        </w:rPr>
        <w:t xml:space="preserve">WYKAZ OSÓB SKIEROWANYCH DO REALIZACJI ZAMÓWIENIA </w:t>
      </w:r>
      <w:bookmarkEnd w:id="3"/>
    </w:p>
    <w:p w:rsidR="000E7A3E" w:rsidRPr="00F7302F" w:rsidRDefault="000E7A3E" w:rsidP="000E7A3E">
      <w:pPr>
        <w:ind w:right="-4"/>
        <w:jc w:val="both"/>
        <w:rPr>
          <w:rFonts w:ascii="Cambria" w:hAnsi="Cambria"/>
          <w:color w:val="000000"/>
          <w:sz w:val="22"/>
          <w:szCs w:val="22"/>
          <w:lang w:eastAsia="pl-PL"/>
        </w:rPr>
      </w:pPr>
    </w:p>
    <w:p w:rsidR="000E7A3E" w:rsidRPr="00F7302F" w:rsidRDefault="000E7A3E" w:rsidP="000E7A3E">
      <w:pPr>
        <w:ind w:right="-77"/>
        <w:jc w:val="both"/>
        <w:rPr>
          <w:rFonts w:ascii="Cambria" w:hAnsi="Cambria"/>
          <w:i/>
          <w:color w:val="000000"/>
          <w:sz w:val="22"/>
          <w:szCs w:val="22"/>
          <w:lang w:eastAsia="pl-PL"/>
        </w:rPr>
      </w:pPr>
      <w:r w:rsidRPr="00F7302F">
        <w:rPr>
          <w:rFonts w:ascii="Cambria" w:hAnsi="Cambria"/>
          <w:color w:val="000000"/>
          <w:sz w:val="22"/>
          <w:szCs w:val="22"/>
          <w:lang w:eastAsia="pl-PL"/>
        </w:rPr>
        <w:t>Na potrzeby postępowania o udzielenie zamówienia publicznego pn. „</w:t>
      </w:r>
      <w:r w:rsidR="00482E9A" w:rsidRPr="00F7302F">
        <w:rPr>
          <w:rFonts w:ascii="Cambria" w:hAnsi="Cambria" w:cs="Arial"/>
          <w:b/>
          <w:bCs/>
          <w:kern w:val="0"/>
          <w:sz w:val="22"/>
          <w:szCs w:val="22"/>
          <w:lang w:eastAsia="pl-PL"/>
        </w:rPr>
        <w:t>Budowa budynku publicznego przedszkola wraz z infrastruktura towarzyszącą w Łęgu Kościelnym</w:t>
      </w:r>
      <w:r w:rsidRPr="00F7302F">
        <w:rPr>
          <w:rFonts w:ascii="Cambria" w:hAnsi="Cambria"/>
          <w:color w:val="000000"/>
          <w:sz w:val="22"/>
          <w:szCs w:val="22"/>
          <w:lang w:eastAsia="pl-PL"/>
        </w:rPr>
        <w:t xml:space="preserve">”  przedstawiam, zgodnie z treścią § 9 ust. 1 pkt 3 Rozporządzenia Ministra rozwoju, pracy i technologii z dnia 23 grudnia 2020 r. w sprawie podmiotowych środków dowodowych oraz innych dokumentów lub oświadczeń, jakich może żądać zamawiający od wykonawcy (Dz. U. z 2020 r. poz. 2415), wykaz osób określony wymaganiami </w:t>
      </w:r>
      <w:r w:rsidR="00482E9A" w:rsidRPr="00F7302F">
        <w:rPr>
          <w:rFonts w:ascii="Cambria" w:hAnsi="Cambria"/>
          <w:color w:val="000000"/>
          <w:sz w:val="22"/>
          <w:szCs w:val="22"/>
          <w:lang w:eastAsia="pl-PL"/>
        </w:rPr>
        <w:t xml:space="preserve">rozdział II </w:t>
      </w:r>
      <w:proofErr w:type="spellStart"/>
      <w:r w:rsidR="00482E9A" w:rsidRPr="00F7302F">
        <w:rPr>
          <w:rFonts w:ascii="Cambria" w:hAnsi="Cambria"/>
          <w:color w:val="000000"/>
          <w:sz w:val="22"/>
          <w:szCs w:val="22"/>
          <w:lang w:eastAsia="pl-PL"/>
        </w:rPr>
        <w:t>podrozdz</w:t>
      </w:r>
      <w:proofErr w:type="spellEnd"/>
      <w:r w:rsidR="00482E9A" w:rsidRPr="00F7302F">
        <w:rPr>
          <w:rFonts w:ascii="Cambria" w:hAnsi="Cambria"/>
          <w:color w:val="000000"/>
          <w:sz w:val="22"/>
          <w:szCs w:val="22"/>
          <w:lang w:eastAsia="pl-PL"/>
        </w:rPr>
        <w:t>. 7 ust. 4</w:t>
      </w:r>
      <w:r w:rsidRPr="00F7302F">
        <w:rPr>
          <w:rFonts w:ascii="Cambria" w:hAnsi="Cambria"/>
          <w:color w:val="000000"/>
          <w:sz w:val="22"/>
          <w:szCs w:val="22"/>
          <w:lang w:eastAsia="pl-PL"/>
        </w:rPr>
        <w:t xml:space="preserve"> SWZ: </w:t>
      </w:r>
    </w:p>
    <w:p w:rsidR="000E7A3E" w:rsidRPr="000F4AC2" w:rsidRDefault="000E7A3E" w:rsidP="000E7A3E">
      <w:pPr>
        <w:ind w:right="-79"/>
        <w:jc w:val="both"/>
        <w:rPr>
          <w:rFonts w:ascii="Cambria" w:hAnsi="Cambria"/>
          <w:color w:val="000000"/>
          <w:lang w:eastAsia="pl-PL"/>
        </w:rPr>
      </w:pPr>
    </w:p>
    <w:tbl>
      <w:tblPr>
        <w:tblW w:w="9854" w:type="dxa"/>
        <w:tblInd w:w="-434" w:type="dxa"/>
        <w:tblLayout w:type="fixed"/>
        <w:tblCellMar>
          <w:left w:w="10" w:type="dxa"/>
          <w:right w:w="10" w:type="dxa"/>
        </w:tblCellMar>
        <w:tblLook w:val="0000"/>
      </w:tblPr>
      <w:tblGrid>
        <w:gridCol w:w="426"/>
        <w:gridCol w:w="1560"/>
        <w:gridCol w:w="1842"/>
        <w:gridCol w:w="4395"/>
        <w:gridCol w:w="1631"/>
      </w:tblGrid>
      <w:tr w:rsidR="000E7A3E" w:rsidRPr="000F4AC2" w:rsidTr="00781C96">
        <w:trPr>
          <w:trHeight w:val="1134"/>
        </w:trPr>
        <w:tc>
          <w:tcPr>
            <w:tcW w:w="426"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right="12" w:hanging="10"/>
              <w:jc w:val="center"/>
              <w:rPr>
                <w:rFonts w:ascii="Cambria" w:hAnsi="Cambria"/>
                <w:b/>
                <w:color w:val="000000"/>
                <w:sz w:val="20"/>
                <w:szCs w:val="20"/>
                <w:lang w:eastAsia="pl-PL"/>
              </w:rPr>
            </w:pPr>
            <w:r w:rsidRPr="000F4AC2">
              <w:rPr>
                <w:rFonts w:ascii="Cambria" w:hAnsi="Cambria"/>
                <w:b/>
                <w:color w:val="000000"/>
                <w:sz w:val="20"/>
                <w:szCs w:val="20"/>
                <w:lang w:eastAsia="pl-PL"/>
              </w:rPr>
              <w:t>Lp.</w:t>
            </w:r>
          </w:p>
        </w:tc>
        <w:tc>
          <w:tcPr>
            <w:tcW w:w="1560"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right="82" w:hanging="10"/>
              <w:jc w:val="center"/>
              <w:rPr>
                <w:rFonts w:ascii="Cambria" w:hAnsi="Cambria"/>
                <w:b/>
                <w:color w:val="000000"/>
                <w:sz w:val="20"/>
                <w:szCs w:val="20"/>
                <w:lang w:eastAsia="pl-PL"/>
              </w:rPr>
            </w:pPr>
            <w:r w:rsidRPr="000F4AC2">
              <w:rPr>
                <w:rFonts w:ascii="Cambria" w:hAnsi="Cambria"/>
                <w:b/>
                <w:color w:val="000000"/>
                <w:sz w:val="20"/>
                <w:szCs w:val="20"/>
                <w:lang w:eastAsia="pl-PL"/>
              </w:rPr>
              <w:t>Imię i nazwisko</w:t>
            </w:r>
          </w:p>
        </w:tc>
        <w:tc>
          <w:tcPr>
            <w:tcW w:w="1842"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left="48" w:right="116" w:hanging="10"/>
              <w:jc w:val="center"/>
              <w:rPr>
                <w:rFonts w:ascii="Cambria" w:hAnsi="Cambria"/>
                <w:b/>
                <w:color w:val="000000"/>
                <w:sz w:val="20"/>
                <w:szCs w:val="20"/>
                <w:lang w:eastAsia="pl-PL"/>
              </w:rPr>
            </w:pPr>
            <w:r w:rsidRPr="000F4AC2">
              <w:rPr>
                <w:rFonts w:ascii="Cambria" w:hAnsi="Cambria"/>
                <w:b/>
                <w:color w:val="000000"/>
                <w:sz w:val="20"/>
                <w:szCs w:val="20"/>
                <w:lang w:eastAsia="pl-PL"/>
              </w:rPr>
              <w:t>Zakres wykonywanych czynności przy realizacji przedmiotowego zamówienia</w:t>
            </w:r>
          </w:p>
        </w:tc>
        <w:tc>
          <w:tcPr>
            <w:tcW w:w="4395" w:type="dxa"/>
            <w:tcBorders>
              <w:top w:val="single" w:sz="6" w:space="0" w:color="auto"/>
              <w:left w:val="single" w:sz="6" w:space="0" w:color="auto"/>
              <w:bottom w:val="single" w:sz="6" w:space="0" w:color="auto"/>
              <w:right w:val="single" w:sz="4" w:space="0" w:color="auto"/>
            </w:tcBorders>
            <w:vAlign w:val="center"/>
          </w:tcPr>
          <w:p w:rsidR="000E7A3E" w:rsidRPr="000F4AC2" w:rsidRDefault="000E7A3E" w:rsidP="00781C96">
            <w:pPr>
              <w:autoSpaceDE w:val="0"/>
              <w:autoSpaceDN w:val="0"/>
              <w:adjustRightInd w:val="0"/>
              <w:ind w:left="56" w:right="134" w:hanging="10"/>
              <w:jc w:val="center"/>
              <w:rPr>
                <w:rFonts w:ascii="Cambria" w:hAnsi="Cambria"/>
                <w:b/>
                <w:color w:val="000000"/>
                <w:sz w:val="20"/>
                <w:szCs w:val="20"/>
                <w:lang w:eastAsia="pl-PL"/>
              </w:rPr>
            </w:pPr>
            <w:r w:rsidRPr="000F4AC2">
              <w:rPr>
                <w:rFonts w:ascii="Cambria" w:hAnsi="Cambria"/>
                <w:b/>
                <w:color w:val="000000"/>
                <w:sz w:val="20"/>
                <w:szCs w:val="20"/>
                <w:lang w:eastAsia="pl-PL"/>
              </w:rPr>
              <w:t>Informacje dot. wymaganych</w:t>
            </w:r>
          </w:p>
          <w:p w:rsidR="000E7A3E" w:rsidRPr="000F4AC2" w:rsidRDefault="000E7A3E" w:rsidP="00781C96">
            <w:pPr>
              <w:autoSpaceDE w:val="0"/>
              <w:autoSpaceDN w:val="0"/>
              <w:adjustRightInd w:val="0"/>
              <w:ind w:left="56" w:right="134" w:hanging="10"/>
              <w:jc w:val="center"/>
              <w:rPr>
                <w:rFonts w:ascii="Cambria" w:hAnsi="Cambria"/>
                <w:b/>
                <w:color w:val="000000"/>
                <w:sz w:val="20"/>
                <w:szCs w:val="20"/>
                <w:lang w:eastAsia="pl-PL"/>
              </w:rPr>
            </w:pPr>
            <w:r w:rsidRPr="000F4AC2">
              <w:rPr>
                <w:rFonts w:ascii="Cambria" w:hAnsi="Cambria"/>
                <w:b/>
                <w:color w:val="000000"/>
                <w:sz w:val="20"/>
                <w:szCs w:val="20"/>
                <w:lang w:eastAsia="pl-PL"/>
              </w:rPr>
              <w:t>kwalifikacji zawodowych, uprawnień,</w:t>
            </w:r>
          </w:p>
          <w:p w:rsidR="000E7A3E" w:rsidRPr="000F4AC2" w:rsidRDefault="000E7A3E" w:rsidP="00781C96">
            <w:pPr>
              <w:autoSpaceDE w:val="0"/>
              <w:autoSpaceDN w:val="0"/>
              <w:adjustRightInd w:val="0"/>
              <w:ind w:left="56" w:right="134" w:hanging="10"/>
              <w:jc w:val="center"/>
              <w:rPr>
                <w:rFonts w:ascii="Cambria" w:hAnsi="Cambria"/>
                <w:b/>
                <w:color w:val="000000"/>
                <w:sz w:val="20"/>
                <w:szCs w:val="20"/>
                <w:lang w:eastAsia="pl-PL"/>
              </w:rPr>
            </w:pPr>
            <w:r w:rsidRPr="000F4AC2">
              <w:rPr>
                <w:rFonts w:ascii="Cambria" w:hAnsi="Cambria"/>
                <w:b/>
                <w:color w:val="000000"/>
                <w:sz w:val="20"/>
                <w:szCs w:val="20"/>
                <w:lang w:eastAsia="pl-PL"/>
              </w:rPr>
              <w:t>doświadczenia i wykształcenia</w:t>
            </w:r>
          </w:p>
        </w:tc>
        <w:tc>
          <w:tcPr>
            <w:tcW w:w="1631" w:type="dxa"/>
            <w:tcBorders>
              <w:top w:val="single" w:sz="6" w:space="0" w:color="auto"/>
              <w:left w:val="single" w:sz="4"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left="80" w:right="123" w:hanging="10"/>
              <w:jc w:val="center"/>
              <w:rPr>
                <w:rFonts w:ascii="Cambria" w:hAnsi="Cambria"/>
                <w:b/>
                <w:color w:val="000000"/>
                <w:sz w:val="20"/>
                <w:szCs w:val="20"/>
                <w:lang w:eastAsia="pl-PL"/>
              </w:rPr>
            </w:pPr>
            <w:r w:rsidRPr="000F4AC2">
              <w:rPr>
                <w:rFonts w:ascii="Cambria" w:hAnsi="Cambria"/>
                <w:b/>
                <w:color w:val="000000"/>
                <w:sz w:val="20"/>
                <w:szCs w:val="20"/>
                <w:lang w:eastAsia="pl-PL"/>
              </w:rPr>
              <w:t>Podstawa do dysponowania osobą</w:t>
            </w:r>
          </w:p>
        </w:tc>
      </w:tr>
      <w:tr w:rsidR="000E7A3E" w:rsidRPr="000F4AC2" w:rsidTr="00781C96">
        <w:trPr>
          <w:trHeight w:val="1701"/>
        </w:trPr>
        <w:tc>
          <w:tcPr>
            <w:tcW w:w="426" w:type="dxa"/>
            <w:tcBorders>
              <w:top w:val="single" w:sz="6" w:space="0" w:color="auto"/>
              <w:left w:val="single" w:sz="6" w:space="0" w:color="auto"/>
              <w:bottom w:val="single" w:sz="6" w:space="0" w:color="auto"/>
              <w:right w:val="single" w:sz="6" w:space="0" w:color="auto"/>
            </w:tcBorders>
            <w:vAlign w:val="center"/>
          </w:tcPr>
          <w:p w:rsidR="000E7A3E" w:rsidRPr="000F4AC2" w:rsidRDefault="00482E9A" w:rsidP="00781C96">
            <w:pPr>
              <w:autoSpaceDE w:val="0"/>
              <w:autoSpaceDN w:val="0"/>
              <w:adjustRightInd w:val="0"/>
              <w:ind w:right="12" w:hanging="10"/>
              <w:jc w:val="center"/>
              <w:rPr>
                <w:rFonts w:ascii="Cambria" w:hAnsi="Cambria"/>
                <w:bCs/>
                <w:color w:val="000000"/>
                <w:sz w:val="20"/>
                <w:szCs w:val="20"/>
                <w:lang w:eastAsia="pl-PL"/>
              </w:rPr>
            </w:pPr>
            <w:r>
              <w:rPr>
                <w:rFonts w:ascii="Cambria" w:hAnsi="Cambria"/>
                <w:bCs/>
                <w:color w:val="000000"/>
                <w:sz w:val="20"/>
                <w:szCs w:val="20"/>
                <w:lang w:eastAsia="pl-PL"/>
              </w:rPr>
              <w:t>1</w:t>
            </w:r>
          </w:p>
        </w:tc>
        <w:tc>
          <w:tcPr>
            <w:tcW w:w="1560"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right="82" w:hanging="10"/>
              <w:jc w:val="center"/>
              <w:rPr>
                <w:rFonts w:ascii="Cambria" w:hAnsi="Cambria"/>
                <w:bCs/>
                <w:color w:val="000000"/>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482E9A">
            <w:pPr>
              <w:autoSpaceDE w:val="0"/>
              <w:autoSpaceDN w:val="0"/>
              <w:adjustRightInd w:val="0"/>
              <w:ind w:left="48" w:right="116" w:hanging="10"/>
              <w:jc w:val="center"/>
              <w:rPr>
                <w:rFonts w:ascii="Cambria" w:hAnsi="Cambria"/>
                <w:bCs/>
                <w:color w:val="000000"/>
                <w:sz w:val="20"/>
                <w:szCs w:val="20"/>
                <w:lang w:eastAsia="pl-PL"/>
              </w:rPr>
            </w:pPr>
            <w:r w:rsidRPr="000F4AC2">
              <w:rPr>
                <w:rFonts w:ascii="Cambria" w:hAnsi="Cambria"/>
                <w:bCs/>
                <w:color w:val="000000"/>
                <w:sz w:val="20"/>
                <w:szCs w:val="20"/>
                <w:lang w:eastAsia="pl-PL"/>
              </w:rPr>
              <w:t xml:space="preserve">Kierownik budowy (robót branży </w:t>
            </w:r>
            <w:r w:rsidR="00482E9A">
              <w:rPr>
                <w:rFonts w:ascii="Cambria" w:hAnsi="Cambria"/>
                <w:bCs/>
                <w:color w:val="000000"/>
                <w:sz w:val="20"/>
                <w:szCs w:val="20"/>
                <w:lang w:eastAsia="pl-PL"/>
              </w:rPr>
              <w:t xml:space="preserve">konstrukcyjno-budowlanej bez </w:t>
            </w:r>
            <w:proofErr w:type="spellStart"/>
            <w:r w:rsidR="00482E9A">
              <w:rPr>
                <w:rFonts w:ascii="Cambria" w:hAnsi="Cambria"/>
                <w:bCs/>
                <w:color w:val="000000"/>
                <w:sz w:val="20"/>
                <w:szCs w:val="20"/>
                <w:lang w:eastAsia="pl-PL"/>
              </w:rPr>
              <w:t>ograniczń</w:t>
            </w:r>
            <w:proofErr w:type="spellEnd"/>
            <w:r w:rsidRPr="000F4AC2">
              <w:rPr>
                <w:rFonts w:ascii="Cambria" w:hAnsi="Cambria"/>
                <w:bCs/>
                <w:color w:val="000000"/>
                <w:sz w:val="20"/>
                <w:szCs w:val="20"/>
                <w:lang w:eastAsia="pl-PL"/>
              </w:rPr>
              <w:t>)</w:t>
            </w:r>
          </w:p>
        </w:tc>
        <w:tc>
          <w:tcPr>
            <w:tcW w:w="4395" w:type="dxa"/>
            <w:tcBorders>
              <w:top w:val="single" w:sz="6" w:space="0" w:color="auto"/>
              <w:left w:val="single" w:sz="6" w:space="0" w:color="auto"/>
              <w:bottom w:val="single" w:sz="6" w:space="0" w:color="auto"/>
              <w:right w:val="single" w:sz="4" w:space="0" w:color="auto"/>
            </w:tcBorders>
            <w:vAlign w:val="center"/>
          </w:tcPr>
          <w:p w:rsidR="000E7A3E" w:rsidRPr="000F4AC2" w:rsidRDefault="000E7A3E" w:rsidP="00781C96">
            <w:pPr>
              <w:tabs>
                <w:tab w:val="num" w:pos="1440"/>
              </w:tabs>
              <w:autoSpaceDE w:val="0"/>
              <w:autoSpaceDN w:val="0"/>
              <w:adjustRightInd w:val="0"/>
              <w:spacing w:after="5" w:line="267" w:lineRule="auto"/>
              <w:ind w:right="134"/>
              <w:jc w:val="center"/>
              <w:rPr>
                <w:rFonts w:ascii="Cambria" w:hAnsi="Cambria"/>
                <w:bCs/>
                <w:color w:val="000000"/>
                <w:sz w:val="20"/>
                <w:szCs w:val="20"/>
                <w:lang w:eastAsia="pl-PL"/>
              </w:rPr>
            </w:pPr>
          </w:p>
        </w:tc>
        <w:tc>
          <w:tcPr>
            <w:tcW w:w="1631" w:type="dxa"/>
            <w:tcBorders>
              <w:top w:val="single" w:sz="6" w:space="0" w:color="auto"/>
              <w:left w:val="single" w:sz="4"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left="70" w:right="123"/>
              <w:jc w:val="center"/>
              <w:rPr>
                <w:rFonts w:ascii="Cambria" w:hAnsi="Cambria"/>
                <w:bCs/>
                <w:color w:val="000000"/>
                <w:lang w:eastAsia="pl-PL"/>
              </w:rPr>
            </w:pPr>
          </w:p>
        </w:tc>
      </w:tr>
      <w:tr w:rsidR="000E7A3E" w:rsidRPr="000F4AC2" w:rsidTr="00781C96">
        <w:trPr>
          <w:trHeight w:val="1701"/>
        </w:trPr>
        <w:tc>
          <w:tcPr>
            <w:tcW w:w="426" w:type="dxa"/>
            <w:tcBorders>
              <w:top w:val="single" w:sz="6" w:space="0" w:color="auto"/>
              <w:left w:val="single" w:sz="6" w:space="0" w:color="auto"/>
              <w:bottom w:val="single" w:sz="6" w:space="0" w:color="auto"/>
              <w:right w:val="single" w:sz="6" w:space="0" w:color="auto"/>
            </w:tcBorders>
            <w:vAlign w:val="center"/>
          </w:tcPr>
          <w:p w:rsidR="000E7A3E" w:rsidRPr="000F4AC2" w:rsidRDefault="00482E9A" w:rsidP="00482E9A">
            <w:pPr>
              <w:autoSpaceDE w:val="0"/>
              <w:autoSpaceDN w:val="0"/>
              <w:adjustRightInd w:val="0"/>
              <w:ind w:right="12" w:hanging="10"/>
              <w:jc w:val="center"/>
              <w:rPr>
                <w:rFonts w:ascii="Cambria" w:hAnsi="Cambria"/>
                <w:bCs/>
                <w:color w:val="000000"/>
                <w:sz w:val="20"/>
                <w:szCs w:val="20"/>
                <w:lang w:eastAsia="pl-PL"/>
              </w:rPr>
            </w:pPr>
            <w:r>
              <w:rPr>
                <w:rFonts w:ascii="Cambria" w:hAnsi="Cambria"/>
                <w:bCs/>
                <w:color w:val="000000"/>
                <w:sz w:val="20"/>
                <w:szCs w:val="20"/>
                <w:lang w:eastAsia="pl-PL"/>
              </w:rPr>
              <w:t>2</w:t>
            </w:r>
          </w:p>
        </w:tc>
        <w:tc>
          <w:tcPr>
            <w:tcW w:w="1560"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right="82" w:hanging="10"/>
              <w:jc w:val="center"/>
              <w:rPr>
                <w:rFonts w:ascii="Cambria" w:hAnsi="Cambria"/>
                <w:bCs/>
                <w:color w:val="000000"/>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left="48" w:right="116" w:hanging="10"/>
              <w:jc w:val="center"/>
              <w:rPr>
                <w:rFonts w:ascii="Cambria" w:hAnsi="Cambria"/>
                <w:bCs/>
                <w:color w:val="000000"/>
                <w:sz w:val="20"/>
                <w:szCs w:val="20"/>
                <w:lang w:eastAsia="pl-PL"/>
              </w:rPr>
            </w:pPr>
            <w:r w:rsidRPr="000F4AC2">
              <w:rPr>
                <w:rFonts w:ascii="Cambria" w:hAnsi="Cambria"/>
                <w:bCs/>
                <w:color w:val="000000"/>
                <w:sz w:val="20"/>
                <w:szCs w:val="20"/>
                <w:lang w:eastAsia="pl-PL"/>
              </w:rPr>
              <w:t>Kierownik robót branży sanitarnej</w:t>
            </w:r>
          </w:p>
        </w:tc>
        <w:tc>
          <w:tcPr>
            <w:tcW w:w="4395" w:type="dxa"/>
            <w:tcBorders>
              <w:top w:val="single" w:sz="6" w:space="0" w:color="auto"/>
              <w:left w:val="single" w:sz="6" w:space="0" w:color="auto"/>
              <w:bottom w:val="single" w:sz="6" w:space="0" w:color="auto"/>
              <w:right w:val="single" w:sz="4" w:space="0" w:color="auto"/>
            </w:tcBorders>
            <w:vAlign w:val="center"/>
          </w:tcPr>
          <w:p w:rsidR="000E7A3E" w:rsidRPr="000F4AC2" w:rsidRDefault="000E7A3E" w:rsidP="00781C96">
            <w:pPr>
              <w:tabs>
                <w:tab w:val="num" w:pos="1440"/>
              </w:tabs>
              <w:autoSpaceDE w:val="0"/>
              <w:autoSpaceDN w:val="0"/>
              <w:adjustRightInd w:val="0"/>
              <w:spacing w:after="5" w:line="267" w:lineRule="auto"/>
              <w:ind w:right="134"/>
              <w:jc w:val="center"/>
              <w:rPr>
                <w:rFonts w:ascii="Cambria" w:hAnsi="Cambria"/>
                <w:bCs/>
                <w:color w:val="000000"/>
                <w:sz w:val="20"/>
                <w:szCs w:val="20"/>
                <w:lang w:eastAsia="pl-PL"/>
              </w:rPr>
            </w:pPr>
          </w:p>
        </w:tc>
        <w:tc>
          <w:tcPr>
            <w:tcW w:w="1631" w:type="dxa"/>
            <w:tcBorders>
              <w:top w:val="single" w:sz="6" w:space="0" w:color="auto"/>
              <w:left w:val="single" w:sz="4"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left="70" w:right="123"/>
              <w:jc w:val="center"/>
              <w:rPr>
                <w:rFonts w:ascii="Cambria" w:hAnsi="Cambria"/>
                <w:bCs/>
                <w:color w:val="000000"/>
                <w:lang w:eastAsia="pl-PL"/>
              </w:rPr>
            </w:pPr>
          </w:p>
        </w:tc>
      </w:tr>
      <w:tr w:rsidR="000E7A3E" w:rsidRPr="000F4AC2" w:rsidTr="00781C96">
        <w:trPr>
          <w:trHeight w:val="1701"/>
        </w:trPr>
        <w:tc>
          <w:tcPr>
            <w:tcW w:w="426" w:type="dxa"/>
            <w:tcBorders>
              <w:top w:val="single" w:sz="6" w:space="0" w:color="auto"/>
              <w:left w:val="single" w:sz="6" w:space="0" w:color="auto"/>
              <w:bottom w:val="single" w:sz="6" w:space="0" w:color="auto"/>
              <w:right w:val="single" w:sz="6" w:space="0" w:color="auto"/>
            </w:tcBorders>
            <w:vAlign w:val="center"/>
          </w:tcPr>
          <w:p w:rsidR="000E7A3E" w:rsidRPr="000F4AC2" w:rsidRDefault="00482E9A" w:rsidP="00781C96">
            <w:pPr>
              <w:autoSpaceDE w:val="0"/>
              <w:autoSpaceDN w:val="0"/>
              <w:adjustRightInd w:val="0"/>
              <w:ind w:right="12" w:hanging="10"/>
              <w:jc w:val="center"/>
              <w:rPr>
                <w:rFonts w:ascii="Cambria" w:hAnsi="Cambria"/>
                <w:bCs/>
                <w:color w:val="000000"/>
                <w:sz w:val="20"/>
                <w:szCs w:val="20"/>
                <w:lang w:eastAsia="pl-PL"/>
              </w:rPr>
            </w:pPr>
            <w:r>
              <w:rPr>
                <w:rFonts w:ascii="Cambria" w:hAnsi="Cambria"/>
                <w:bCs/>
                <w:color w:val="000000"/>
                <w:sz w:val="20"/>
                <w:szCs w:val="20"/>
                <w:lang w:eastAsia="pl-PL"/>
              </w:rPr>
              <w:t>3</w:t>
            </w:r>
          </w:p>
        </w:tc>
        <w:tc>
          <w:tcPr>
            <w:tcW w:w="1560"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right="82" w:hanging="10"/>
              <w:jc w:val="center"/>
              <w:rPr>
                <w:rFonts w:ascii="Cambria" w:hAnsi="Cambria"/>
                <w:bCs/>
                <w:color w:val="000000"/>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left="48" w:right="116" w:hanging="10"/>
              <w:jc w:val="center"/>
              <w:rPr>
                <w:rFonts w:ascii="Cambria" w:hAnsi="Cambria"/>
                <w:bCs/>
                <w:color w:val="000000"/>
                <w:sz w:val="20"/>
                <w:szCs w:val="20"/>
                <w:lang w:eastAsia="pl-PL"/>
              </w:rPr>
            </w:pPr>
            <w:r w:rsidRPr="000F4AC2">
              <w:rPr>
                <w:rFonts w:ascii="Cambria" w:hAnsi="Cambria"/>
                <w:bCs/>
                <w:color w:val="000000"/>
                <w:sz w:val="20"/>
                <w:szCs w:val="20"/>
                <w:lang w:eastAsia="pl-PL"/>
              </w:rPr>
              <w:t>Kierownik robót branży elektrycznej</w:t>
            </w:r>
          </w:p>
        </w:tc>
        <w:tc>
          <w:tcPr>
            <w:tcW w:w="4395" w:type="dxa"/>
            <w:tcBorders>
              <w:top w:val="single" w:sz="6" w:space="0" w:color="auto"/>
              <w:left w:val="single" w:sz="6" w:space="0" w:color="auto"/>
              <w:bottom w:val="single" w:sz="6" w:space="0" w:color="auto"/>
              <w:right w:val="single" w:sz="4" w:space="0" w:color="auto"/>
            </w:tcBorders>
            <w:vAlign w:val="center"/>
          </w:tcPr>
          <w:p w:rsidR="000E7A3E" w:rsidRPr="000F4AC2" w:rsidRDefault="000E7A3E" w:rsidP="00781C96">
            <w:pPr>
              <w:tabs>
                <w:tab w:val="num" w:pos="1440"/>
              </w:tabs>
              <w:autoSpaceDE w:val="0"/>
              <w:autoSpaceDN w:val="0"/>
              <w:adjustRightInd w:val="0"/>
              <w:spacing w:after="5" w:line="267" w:lineRule="auto"/>
              <w:ind w:right="134"/>
              <w:jc w:val="center"/>
              <w:rPr>
                <w:rFonts w:ascii="Cambria" w:hAnsi="Cambria"/>
                <w:bCs/>
                <w:color w:val="000000"/>
                <w:sz w:val="20"/>
                <w:szCs w:val="20"/>
                <w:lang w:eastAsia="pl-PL"/>
              </w:rPr>
            </w:pPr>
          </w:p>
        </w:tc>
        <w:tc>
          <w:tcPr>
            <w:tcW w:w="1631" w:type="dxa"/>
            <w:tcBorders>
              <w:top w:val="single" w:sz="6" w:space="0" w:color="auto"/>
              <w:left w:val="single" w:sz="4"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left="70" w:right="123"/>
              <w:jc w:val="center"/>
              <w:rPr>
                <w:rFonts w:ascii="Cambria" w:hAnsi="Cambria"/>
                <w:bCs/>
                <w:color w:val="000000"/>
                <w:lang w:eastAsia="pl-PL"/>
              </w:rPr>
            </w:pPr>
          </w:p>
        </w:tc>
      </w:tr>
      <w:tr w:rsidR="000E7A3E" w:rsidRPr="000F4AC2" w:rsidTr="00781C96">
        <w:trPr>
          <w:trHeight w:val="2792"/>
        </w:trPr>
        <w:tc>
          <w:tcPr>
            <w:tcW w:w="426" w:type="dxa"/>
            <w:tcBorders>
              <w:top w:val="single" w:sz="6" w:space="0" w:color="auto"/>
              <w:left w:val="single" w:sz="6" w:space="0" w:color="auto"/>
              <w:bottom w:val="single" w:sz="6" w:space="0" w:color="auto"/>
              <w:right w:val="single" w:sz="6" w:space="0" w:color="auto"/>
            </w:tcBorders>
            <w:vAlign w:val="center"/>
          </w:tcPr>
          <w:p w:rsidR="000E7A3E" w:rsidRPr="000F4AC2" w:rsidRDefault="00482E9A" w:rsidP="00482E9A">
            <w:pPr>
              <w:autoSpaceDE w:val="0"/>
              <w:autoSpaceDN w:val="0"/>
              <w:adjustRightInd w:val="0"/>
              <w:ind w:right="12" w:hanging="10"/>
              <w:jc w:val="center"/>
              <w:rPr>
                <w:rFonts w:ascii="Cambria" w:hAnsi="Cambria"/>
                <w:bCs/>
                <w:color w:val="000000"/>
                <w:sz w:val="20"/>
                <w:szCs w:val="20"/>
                <w:lang w:eastAsia="pl-PL"/>
              </w:rPr>
            </w:pPr>
            <w:r>
              <w:rPr>
                <w:rFonts w:ascii="Cambria" w:hAnsi="Cambria"/>
                <w:bCs/>
                <w:color w:val="000000"/>
                <w:sz w:val="20"/>
                <w:szCs w:val="20"/>
                <w:lang w:eastAsia="pl-PL"/>
              </w:rPr>
              <w:t>4</w:t>
            </w:r>
          </w:p>
        </w:tc>
        <w:tc>
          <w:tcPr>
            <w:tcW w:w="1560"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right="82" w:hanging="10"/>
              <w:jc w:val="center"/>
              <w:rPr>
                <w:rFonts w:ascii="Cambria" w:hAnsi="Cambria"/>
                <w:bCs/>
                <w:color w:val="000000"/>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left="48" w:right="116" w:hanging="10"/>
              <w:jc w:val="both"/>
              <w:rPr>
                <w:rFonts w:ascii="Cambria" w:hAnsi="Cambria"/>
                <w:bCs/>
                <w:color w:val="000000"/>
                <w:sz w:val="20"/>
                <w:szCs w:val="20"/>
                <w:lang w:eastAsia="pl-PL"/>
              </w:rPr>
            </w:pPr>
            <w:r w:rsidRPr="000F4AC2">
              <w:rPr>
                <w:rFonts w:ascii="Cambria" w:hAnsi="Cambria"/>
                <w:bCs/>
                <w:color w:val="000000"/>
                <w:sz w:val="20"/>
                <w:szCs w:val="20"/>
                <w:lang w:eastAsia="pl-PL"/>
              </w:rPr>
              <w:t>pracownik  posiadający aktualny certyfikat instalatora OZE w zakresie montażu instalacji fotowoltaicznych, wydany przez Urząd Dozoru Technicznego lub  równoważny;</w:t>
            </w:r>
          </w:p>
          <w:p w:rsidR="000E7A3E" w:rsidRPr="000F4AC2" w:rsidRDefault="000E7A3E" w:rsidP="00781C96">
            <w:pPr>
              <w:autoSpaceDE w:val="0"/>
              <w:autoSpaceDN w:val="0"/>
              <w:adjustRightInd w:val="0"/>
              <w:ind w:left="48" w:right="116" w:hanging="10"/>
              <w:jc w:val="both"/>
              <w:rPr>
                <w:rFonts w:ascii="Cambria" w:hAnsi="Cambria"/>
                <w:bCs/>
                <w:color w:val="000000"/>
                <w:sz w:val="20"/>
                <w:szCs w:val="20"/>
                <w:lang w:eastAsia="pl-PL"/>
              </w:rPr>
            </w:pPr>
            <w:r w:rsidRPr="000F4AC2">
              <w:rPr>
                <w:rFonts w:ascii="Cambria" w:hAnsi="Cambria"/>
                <w:bCs/>
                <w:color w:val="000000"/>
                <w:sz w:val="20"/>
                <w:szCs w:val="20"/>
                <w:lang w:eastAsia="pl-PL"/>
              </w:rPr>
              <w:tab/>
            </w:r>
          </w:p>
          <w:p w:rsidR="000E7A3E" w:rsidRPr="000F4AC2" w:rsidRDefault="000E7A3E" w:rsidP="00781C96">
            <w:pPr>
              <w:autoSpaceDE w:val="0"/>
              <w:autoSpaceDN w:val="0"/>
              <w:adjustRightInd w:val="0"/>
              <w:ind w:left="48" w:right="116" w:hanging="10"/>
              <w:jc w:val="both"/>
              <w:rPr>
                <w:rFonts w:ascii="Cambria" w:hAnsi="Cambria"/>
                <w:bCs/>
                <w:color w:val="000000"/>
                <w:sz w:val="20"/>
                <w:szCs w:val="20"/>
                <w:lang w:eastAsia="pl-PL"/>
              </w:rPr>
            </w:pPr>
          </w:p>
        </w:tc>
        <w:tc>
          <w:tcPr>
            <w:tcW w:w="4395" w:type="dxa"/>
            <w:tcBorders>
              <w:top w:val="single" w:sz="6" w:space="0" w:color="auto"/>
              <w:left w:val="single" w:sz="6" w:space="0" w:color="auto"/>
              <w:bottom w:val="single" w:sz="6" w:space="0" w:color="auto"/>
              <w:right w:val="single" w:sz="4" w:space="0" w:color="auto"/>
            </w:tcBorders>
            <w:vAlign w:val="center"/>
          </w:tcPr>
          <w:p w:rsidR="000E7A3E" w:rsidRPr="000F4AC2" w:rsidRDefault="000E7A3E" w:rsidP="00781C96">
            <w:pPr>
              <w:tabs>
                <w:tab w:val="num" w:pos="1440"/>
              </w:tabs>
              <w:autoSpaceDE w:val="0"/>
              <w:autoSpaceDN w:val="0"/>
              <w:adjustRightInd w:val="0"/>
              <w:spacing w:after="5" w:line="267" w:lineRule="auto"/>
              <w:ind w:right="134"/>
              <w:jc w:val="center"/>
              <w:rPr>
                <w:rFonts w:ascii="Cambria" w:hAnsi="Cambria"/>
                <w:bCs/>
                <w:color w:val="000000"/>
                <w:sz w:val="20"/>
                <w:szCs w:val="20"/>
                <w:lang w:eastAsia="pl-PL"/>
              </w:rPr>
            </w:pPr>
          </w:p>
        </w:tc>
        <w:tc>
          <w:tcPr>
            <w:tcW w:w="1631" w:type="dxa"/>
            <w:tcBorders>
              <w:top w:val="single" w:sz="6" w:space="0" w:color="auto"/>
              <w:left w:val="single" w:sz="4"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left="70" w:right="123"/>
              <w:jc w:val="center"/>
              <w:rPr>
                <w:rFonts w:ascii="Cambria" w:hAnsi="Cambria"/>
                <w:bCs/>
                <w:color w:val="000000"/>
                <w:lang w:eastAsia="pl-PL"/>
              </w:rPr>
            </w:pPr>
          </w:p>
        </w:tc>
      </w:tr>
      <w:tr w:rsidR="000E7A3E" w:rsidRPr="000F4AC2" w:rsidTr="00781C96">
        <w:trPr>
          <w:trHeight w:val="2792"/>
        </w:trPr>
        <w:tc>
          <w:tcPr>
            <w:tcW w:w="426" w:type="dxa"/>
            <w:tcBorders>
              <w:top w:val="single" w:sz="6" w:space="0" w:color="auto"/>
              <w:left w:val="single" w:sz="6" w:space="0" w:color="auto"/>
              <w:bottom w:val="single" w:sz="6" w:space="0" w:color="auto"/>
              <w:right w:val="single" w:sz="6" w:space="0" w:color="auto"/>
            </w:tcBorders>
            <w:vAlign w:val="center"/>
          </w:tcPr>
          <w:p w:rsidR="000E7A3E" w:rsidRPr="000F4AC2" w:rsidRDefault="00482E9A" w:rsidP="00781C96">
            <w:pPr>
              <w:autoSpaceDE w:val="0"/>
              <w:autoSpaceDN w:val="0"/>
              <w:adjustRightInd w:val="0"/>
              <w:ind w:right="12" w:hanging="10"/>
              <w:jc w:val="center"/>
              <w:rPr>
                <w:rFonts w:ascii="Cambria" w:hAnsi="Cambria"/>
                <w:bCs/>
                <w:color w:val="000000"/>
                <w:sz w:val="20"/>
                <w:szCs w:val="20"/>
                <w:lang w:eastAsia="pl-PL"/>
              </w:rPr>
            </w:pPr>
            <w:r>
              <w:rPr>
                <w:rFonts w:ascii="Cambria" w:hAnsi="Cambria"/>
                <w:bCs/>
                <w:color w:val="000000"/>
                <w:sz w:val="20"/>
                <w:szCs w:val="20"/>
                <w:lang w:eastAsia="pl-PL"/>
              </w:rPr>
              <w:lastRenderedPageBreak/>
              <w:t>5</w:t>
            </w:r>
          </w:p>
        </w:tc>
        <w:tc>
          <w:tcPr>
            <w:tcW w:w="1560"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right="82" w:hanging="10"/>
              <w:jc w:val="center"/>
              <w:rPr>
                <w:rFonts w:ascii="Cambria" w:hAnsi="Cambria"/>
                <w:bCs/>
                <w:color w:val="000000"/>
                <w:sz w:val="20"/>
                <w:szCs w:val="20"/>
                <w:lang w:eastAsia="pl-PL"/>
              </w:rPr>
            </w:pPr>
          </w:p>
        </w:tc>
        <w:tc>
          <w:tcPr>
            <w:tcW w:w="1842" w:type="dxa"/>
            <w:tcBorders>
              <w:top w:val="single" w:sz="6" w:space="0" w:color="auto"/>
              <w:left w:val="single" w:sz="6"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left="48" w:right="116" w:hanging="10"/>
              <w:jc w:val="both"/>
              <w:rPr>
                <w:rFonts w:ascii="Cambria" w:hAnsi="Cambria"/>
                <w:bCs/>
                <w:color w:val="000000"/>
                <w:sz w:val="20"/>
                <w:szCs w:val="20"/>
                <w:lang w:eastAsia="pl-PL"/>
              </w:rPr>
            </w:pPr>
            <w:r w:rsidRPr="003B71BC">
              <w:rPr>
                <w:rFonts w:ascii="Cambria" w:hAnsi="Cambria"/>
                <w:bCs/>
                <w:color w:val="000000"/>
                <w:sz w:val="20"/>
                <w:szCs w:val="20"/>
                <w:lang w:eastAsia="pl-PL"/>
              </w:rPr>
              <w:t>pracownik posiadający aktualny certyfikat instalatora OZE w zakresie montażu pomp ciepła, wydany przez Urząd Dozoru Technicznego lub   równoważny</w:t>
            </w:r>
          </w:p>
        </w:tc>
        <w:tc>
          <w:tcPr>
            <w:tcW w:w="4395" w:type="dxa"/>
            <w:tcBorders>
              <w:top w:val="single" w:sz="6" w:space="0" w:color="auto"/>
              <w:left w:val="single" w:sz="6" w:space="0" w:color="auto"/>
              <w:bottom w:val="single" w:sz="6" w:space="0" w:color="auto"/>
              <w:right w:val="single" w:sz="4" w:space="0" w:color="auto"/>
            </w:tcBorders>
            <w:vAlign w:val="center"/>
          </w:tcPr>
          <w:p w:rsidR="000E7A3E" w:rsidRPr="000F4AC2" w:rsidRDefault="000E7A3E" w:rsidP="00781C96">
            <w:pPr>
              <w:tabs>
                <w:tab w:val="num" w:pos="1440"/>
              </w:tabs>
              <w:autoSpaceDE w:val="0"/>
              <w:autoSpaceDN w:val="0"/>
              <w:adjustRightInd w:val="0"/>
              <w:spacing w:after="5" w:line="267" w:lineRule="auto"/>
              <w:ind w:right="134"/>
              <w:jc w:val="center"/>
              <w:rPr>
                <w:rFonts w:ascii="Cambria" w:hAnsi="Cambria"/>
                <w:bCs/>
                <w:color w:val="000000"/>
                <w:sz w:val="20"/>
                <w:szCs w:val="20"/>
                <w:lang w:eastAsia="pl-PL"/>
              </w:rPr>
            </w:pPr>
          </w:p>
        </w:tc>
        <w:tc>
          <w:tcPr>
            <w:tcW w:w="1631" w:type="dxa"/>
            <w:tcBorders>
              <w:top w:val="single" w:sz="6" w:space="0" w:color="auto"/>
              <w:left w:val="single" w:sz="4" w:space="0" w:color="auto"/>
              <w:bottom w:val="single" w:sz="6" w:space="0" w:color="auto"/>
              <w:right w:val="single" w:sz="6" w:space="0" w:color="auto"/>
            </w:tcBorders>
            <w:vAlign w:val="center"/>
          </w:tcPr>
          <w:p w:rsidR="000E7A3E" w:rsidRPr="000F4AC2" w:rsidRDefault="000E7A3E" w:rsidP="00781C96">
            <w:pPr>
              <w:autoSpaceDE w:val="0"/>
              <w:autoSpaceDN w:val="0"/>
              <w:adjustRightInd w:val="0"/>
              <w:ind w:left="70" w:right="123"/>
              <w:jc w:val="center"/>
              <w:rPr>
                <w:rFonts w:ascii="Cambria" w:hAnsi="Cambria"/>
                <w:bCs/>
                <w:color w:val="000000"/>
                <w:lang w:eastAsia="pl-PL"/>
              </w:rPr>
            </w:pPr>
          </w:p>
        </w:tc>
      </w:tr>
    </w:tbl>
    <w:p w:rsidR="000E7A3E" w:rsidRPr="000F4AC2" w:rsidRDefault="000E7A3E" w:rsidP="000E7A3E">
      <w:pPr>
        <w:ind w:right="-77"/>
        <w:jc w:val="both"/>
        <w:rPr>
          <w:rFonts w:ascii="Cambria" w:hAnsi="Cambria"/>
          <w:color w:val="000000"/>
          <w:lang w:eastAsia="pl-PL"/>
        </w:rPr>
      </w:pPr>
    </w:p>
    <w:p w:rsidR="000E7A3E" w:rsidRPr="00482E9A" w:rsidRDefault="000E7A3E" w:rsidP="000E7A3E">
      <w:pPr>
        <w:ind w:right="-77"/>
        <w:jc w:val="both"/>
        <w:rPr>
          <w:rFonts w:ascii="Cambria" w:hAnsi="Cambria"/>
          <w:color w:val="000000"/>
          <w:sz w:val="22"/>
          <w:szCs w:val="22"/>
          <w:lang w:eastAsia="pl-PL"/>
        </w:rPr>
      </w:pPr>
    </w:p>
    <w:p w:rsidR="000E7A3E" w:rsidRPr="00482E9A" w:rsidRDefault="000E7A3E" w:rsidP="000E7A3E">
      <w:pPr>
        <w:ind w:right="-77"/>
        <w:jc w:val="both"/>
        <w:rPr>
          <w:rFonts w:ascii="Cambria" w:hAnsi="Cambria"/>
          <w:color w:val="000000"/>
          <w:sz w:val="22"/>
          <w:szCs w:val="22"/>
          <w:lang w:eastAsia="pl-PL"/>
        </w:rPr>
      </w:pPr>
      <w:r w:rsidRPr="00482E9A">
        <w:rPr>
          <w:rFonts w:ascii="Cambria" w:hAnsi="Cambria"/>
          <w:color w:val="000000"/>
          <w:sz w:val="22"/>
          <w:szCs w:val="22"/>
          <w:lang w:eastAsia="pl-PL"/>
        </w:rPr>
        <w:t>Wykonawca powinien podać szczegółowe informacje, na podstawie których zamawiający będzie mógł jednoznacznie ocenić spełnienie warunku tj. skierowanie do realizacji przedmiotowego zamówienia osób, posiadających uprawnienia i doświadczenie w zakresie odpowiadającym wymaganiom i  warunkom SWZ.</w:t>
      </w:r>
    </w:p>
    <w:p w:rsidR="000E7A3E" w:rsidRPr="00482E9A" w:rsidRDefault="000E7A3E" w:rsidP="000E7A3E">
      <w:pPr>
        <w:autoSpaceDE w:val="0"/>
        <w:autoSpaceDN w:val="0"/>
        <w:adjustRightInd w:val="0"/>
        <w:jc w:val="both"/>
        <w:rPr>
          <w:rFonts w:ascii="Cambria" w:hAnsi="Cambria"/>
          <w:color w:val="000000"/>
          <w:sz w:val="22"/>
          <w:szCs w:val="22"/>
          <w:lang w:eastAsia="pl-PL"/>
        </w:rPr>
      </w:pPr>
    </w:p>
    <w:p w:rsidR="000E7A3E" w:rsidRPr="00482E9A" w:rsidRDefault="000E7A3E" w:rsidP="000E7A3E">
      <w:pPr>
        <w:autoSpaceDE w:val="0"/>
        <w:autoSpaceDN w:val="0"/>
        <w:adjustRightInd w:val="0"/>
        <w:jc w:val="both"/>
        <w:rPr>
          <w:rFonts w:ascii="Cambria" w:hAnsi="Cambria"/>
          <w:color w:val="000000"/>
          <w:sz w:val="22"/>
          <w:szCs w:val="22"/>
          <w:lang w:eastAsia="pl-PL"/>
        </w:rPr>
      </w:pPr>
      <w:r w:rsidRPr="00482E9A">
        <w:rPr>
          <w:rFonts w:ascii="Cambria" w:hAnsi="Cambria"/>
          <w:color w:val="000000"/>
          <w:sz w:val="22"/>
          <w:szCs w:val="22"/>
          <w:lang w:eastAsia="pl-PL"/>
        </w:rPr>
        <w:t>Oświadczam, że ww. osoby posiadają wymagane uprawnienia i należą do właściwej izby samorządu zawodowego.</w:t>
      </w:r>
    </w:p>
    <w:p w:rsidR="00482E9A" w:rsidRDefault="00482E9A" w:rsidP="00482E9A">
      <w:pPr>
        <w:rPr>
          <w:rFonts w:ascii="Cambria" w:hAnsi="Cambria"/>
          <w:sz w:val="20"/>
          <w:szCs w:val="20"/>
        </w:rPr>
      </w:pPr>
    </w:p>
    <w:p w:rsidR="00482E9A" w:rsidRDefault="00482E9A" w:rsidP="00482E9A">
      <w:pPr>
        <w:rPr>
          <w:rFonts w:ascii="Cambria" w:hAnsi="Cambria"/>
          <w:sz w:val="20"/>
          <w:szCs w:val="20"/>
        </w:rPr>
      </w:pPr>
    </w:p>
    <w:p w:rsidR="00482E9A" w:rsidRPr="00E6669D" w:rsidRDefault="00482E9A" w:rsidP="00482E9A">
      <w:pPr>
        <w:rPr>
          <w:rFonts w:ascii="Cambria" w:hAnsi="Cambria"/>
          <w:bCs/>
          <w:iCs/>
          <w:sz w:val="20"/>
          <w:szCs w:val="20"/>
        </w:rPr>
      </w:pPr>
      <w:r w:rsidRPr="00E6669D">
        <w:rPr>
          <w:rFonts w:ascii="Cambria" w:hAnsi="Cambria"/>
          <w:sz w:val="20"/>
          <w:szCs w:val="20"/>
        </w:rPr>
        <w:t>............................................................, dnia …………………….</w:t>
      </w:r>
    </w:p>
    <w:p w:rsidR="00482E9A" w:rsidRPr="00E6669D" w:rsidRDefault="00482E9A" w:rsidP="00482E9A">
      <w:pPr>
        <w:ind w:left="5664"/>
        <w:jc w:val="center"/>
        <w:rPr>
          <w:rFonts w:ascii="Cambria" w:hAnsi="Cambria"/>
          <w:bCs/>
          <w:iCs/>
          <w:sz w:val="20"/>
          <w:szCs w:val="20"/>
        </w:rPr>
      </w:pPr>
    </w:p>
    <w:p w:rsidR="00482E9A" w:rsidRPr="00E6669D" w:rsidRDefault="00482E9A" w:rsidP="00482E9A">
      <w:pPr>
        <w:ind w:left="5812"/>
        <w:jc w:val="center"/>
        <w:rPr>
          <w:rFonts w:ascii="Cambria" w:hAnsi="Cambria" w:cs="Arial"/>
          <w:i/>
          <w:sz w:val="16"/>
          <w:szCs w:val="16"/>
        </w:rPr>
      </w:pPr>
      <w:r w:rsidRPr="00E6669D">
        <w:rPr>
          <w:rFonts w:ascii="Cambria" w:hAnsi="Cambria" w:cs="Arial"/>
          <w:i/>
          <w:sz w:val="16"/>
          <w:szCs w:val="16"/>
        </w:rPr>
        <w:t>Dokument należy podpisać kwalifikowanym podpisem elektronicznym lub podpisem zaufanym lub elektronicznym podpisem osobistym</w:t>
      </w:r>
    </w:p>
    <w:p w:rsidR="00482E9A" w:rsidRPr="00682B1D" w:rsidRDefault="00482E9A" w:rsidP="00482E9A">
      <w:pPr>
        <w:spacing w:before="120" w:after="120"/>
        <w:jc w:val="both"/>
        <w:rPr>
          <w:rFonts w:ascii="Cambria" w:hAnsi="Cambria" w:cs="Calibri"/>
          <w:b/>
          <w:lang w:eastAsia="pl-PL"/>
        </w:rPr>
      </w:pPr>
    </w:p>
    <w:p w:rsidR="000E7A3E" w:rsidRDefault="000E7A3E"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7879A4" w:rsidRDefault="007879A4" w:rsidP="007879A4">
      <w:pPr>
        <w:jc w:val="right"/>
        <w:rPr>
          <w:rFonts w:ascii="Cambria" w:hAnsi="Cambria"/>
          <w:sz w:val="22"/>
          <w:szCs w:val="22"/>
        </w:rPr>
      </w:pPr>
      <w:r>
        <w:rPr>
          <w:rFonts w:ascii="Cambria" w:hAnsi="Cambria"/>
          <w:sz w:val="22"/>
          <w:szCs w:val="22"/>
        </w:rPr>
        <w:lastRenderedPageBreak/>
        <w:t>Załącznik nr 9 do SWZ</w:t>
      </w:r>
    </w:p>
    <w:p w:rsidR="007879A4" w:rsidRDefault="007879A4" w:rsidP="007879A4">
      <w:pPr>
        <w:jc w:val="right"/>
        <w:rPr>
          <w:rFonts w:ascii="Cambria" w:hAnsi="Cambria"/>
          <w:sz w:val="22"/>
          <w:szCs w:val="22"/>
        </w:rPr>
      </w:pPr>
    </w:p>
    <w:p w:rsidR="007879A4" w:rsidRPr="00280FC6" w:rsidRDefault="007879A4" w:rsidP="007879A4">
      <w:pPr>
        <w:ind w:right="-4"/>
        <w:jc w:val="center"/>
        <w:rPr>
          <w:rFonts w:ascii="Cambria" w:hAnsi="Cambria"/>
          <w:b/>
          <w:u w:val="single"/>
        </w:rPr>
      </w:pPr>
      <w:r w:rsidRPr="00280FC6">
        <w:rPr>
          <w:rFonts w:ascii="Cambria" w:hAnsi="Cambria"/>
          <w:b/>
          <w:u w:val="single"/>
        </w:rPr>
        <w:t>OŚWIADCZENIE - WYKAZ ROBÓT BUDOWLANYCH</w:t>
      </w:r>
    </w:p>
    <w:p w:rsidR="007879A4" w:rsidRPr="00280FC6" w:rsidRDefault="007879A4" w:rsidP="007879A4">
      <w:pPr>
        <w:ind w:right="-4"/>
        <w:rPr>
          <w:rFonts w:ascii="Cambria" w:hAnsi="Cambria"/>
        </w:rPr>
      </w:pPr>
    </w:p>
    <w:p w:rsidR="007879A4" w:rsidRPr="00373FFE" w:rsidRDefault="007879A4" w:rsidP="007879A4">
      <w:pPr>
        <w:ind w:right="-77"/>
        <w:jc w:val="both"/>
        <w:rPr>
          <w:rFonts w:ascii="Cambria" w:hAnsi="Cambria"/>
          <w:i/>
        </w:rPr>
      </w:pPr>
      <w:r w:rsidRPr="00E17C53">
        <w:rPr>
          <w:rFonts w:ascii="Cambria" w:hAnsi="Cambria"/>
        </w:rPr>
        <w:t>Na potrzeby postępowania o udzielenie zamówienia publicznego pn. „</w:t>
      </w:r>
      <w:r w:rsidRPr="00F7302F">
        <w:rPr>
          <w:rFonts w:ascii="Cambria" w:hAnsi="Cambria" w:cs="Arial"/>
          <w:b/>
          <w:bCs/>
          <w:kern w:val="0"/>
          <w:sz w:val="22"/>
          <w:szCs w:val="22"/>
          <w:lang w:eastAsia="pl-PL"/>
        </w:rPr>
        <w:t>Budowa budynku publicznego przedszkola wraz z infrastruktura towarzyszącą w Łęgu Kościelnym</w:t>
      </w:r>
      <w:r>
        <w:rPr>
          <w:rFonts w:ascii="Cambria" w:hAnsi="Cambria"/>
        </w:rPr>
        <w:t>”</w:t>
      </w:r>
      <w:r w:rsidRPr="00E17C53">
        <w:rPr>
          <w:rFonts w:ascii="Cambria" w:hAnsi="Cambria"/>
        </w:rPr>
        <w:t>, przedstawiam, zgodnie z treścią § 9 ust. 1 pkt 1 Rozporządzenia Ministra rozwoju, pracy i technologii z dnia 23 grudnia 2020 r. w sprawie podmiotowych środków dowodowych oraz innych dokumentów lub oświadczeń, jakich może żądać zamawiający od wykonawcy (Dz. U. z 2020 r. poz. 2415), wykaz robót określony</w:t>
      </w:r>
      <w:r w:rsidRPr="00373FFE">
        <w:rPr>
          <w:rFonts w:ascii="Cambria" w:hAnsi="Cambria"/>
        </w:rPr>
        <w:t xml:space="preserve"> wymaganiami </w:t>
      </w:r>
      <w:r w:rsidRPr="00F7302F">
        <w:rPr>
          <w:rFonts w:ascii="Cambria" w:hAnsi="Cambria"/>
          <w:color w:val="000000"/>
          <w:sz w:val="22"/>
          <w:szCs w:val="22"/>
          <w:lang w:eastAsia="pl-PL"/>
        </w:rPr>
        <w:t xml:space="preserve">rozdział II </w:t>
      </w:r>
      <w:proofErr w:type="spellStart"/>
      <w:r w:rsidRPr="00F7302F">
        <w:rPr>
          <w:rFonts w:ascii="Cambria" w:hAnsi="Cambria"/>
          <w:color w:val="000000"/>
          <w:sz w:val="22"/>
          <w:szCs w:val="22"/>
          <w:lang w:eastAsia="pl-PL"/>
        </w:rPr>
        <w:t>podrozdz</w:t>
      </w:r>
      <w:proofErr w:type="spellEnd"/>
      <w:r w:rsidRPr="00F7302F">
        <w:rPr>
          <w:rFonts w:ascii="Cambria" w:hAnsi="Cambria"/>
          <w:color w:val="000000"/>
          <w:sz w:val="22"/>
          <w:szCs w:val="22"/>
          <w:lang w:eastAsia="pl-PL"/>
        </w:rPr>
        <w:t>. 7 ust. 4 SWZ</w:t>
      </w:r>
      <w:r w:rsidRPr="00373FFE">
        <w:rPr>
          <w:rFonts w:ascii="Cambria" w:hAnsi="Cambria"/>
        </w:rPr>
        <w:t xml:space="preserve">: </w:t>
      </w:r>
      <w:r w:rsidRPr="00373FFE">
        <w:rPr>
          <w:rFonts w:ascii="Cambria" w:hAnsi="Cambria"/>
        </w:rPr>
        <w:tab/>
      </w:r>
      <w:r w:rsidRPr="00373FFE">
        <w:rPr>
          <w:rFonts w:ascii="Cambria" w:hAnsi="Cambria"/>
        </w:rPr>
        <w:tab/>
      </w:r>
    </w:p>
    <w:p w:rsidR="007879A4" w:rsidRPr="00784E01" w:rsidRDefault="007879A4" w:rsidP="007879A4">
      <w:pPr>
        <w:ind w:right="-79"/>
      </w:pPr>
    </w:p>
    <w:tbl>
      <w:tblPr>
        <w:tblStyle w:val="TableGrid"/>
        <w:tblW w:w="9601" w:type="dxa"/>
        <w:tblInd w:w="-108" w:type="dxa"/>
        <w:tblCellMar>
          <w:top w:w="9" w:type="dxa"/>
          <w:left w:w="106" w:type="dxa"/>
          <w:right w:w="48" w:type="dxa"/>
        </w:tblCellMar>
        <w:tblLook w:val="04A0"/>
      </w:tblPr>
      <w:tblGrid>
        <w:gridCol w:w="2437"/>
        <w:gridCol w:w="1430"/>
        <w:gridCol w:w="1212"/>
        <w:gridCol w:w="1706"/>
        <w:gridCol w:w="2816"/>
      </w:tblGrid>
      <w:tr w:rsidR="007879A4" w:rsidRPr="00280FC6" w:rsidTr="00781C96">
        <w:trPr>
          <w:trHeight w:val="1171"/>
        </w:trPr>
        <w:tc>
          <w:tcPr>
            <w:tcW w:w="2437" w:type="dxa"/>
            <w:tcBorders>
              <w:top w:val="single" w:sz="4" w:space="0" w:color="000000"/>
              <w:left w:val="single" w:sz="4" w:space="0" w:color="000000"/>
              <w:bottom w:val="single" w:sz="4" w:space="0" w:color="000000"/>
              <w:right w:val="single" w:sz="4" w:space="0" w:color="000000"/>
            </w:tcBorders>
            <w:vAlign w:val="center"/>
          </w:tcPr>
          <w:p w:rsidR="007879A4" w:rsidRPr="00280FC6" w:rsidRDefault="007879A4" w:rsidP="00781C96">
            <w:pPr>
              <w:ind w:right="23"/>
              <w:jc w:val="center"/>
              <w:rPr>
                <w:rFonts w:ascii="Cambria" w:hAnsi="Cambria"/>
              </w:rPr>
            </w:pPr>
            <w:r w:rsidRPr="00280FC6">
              <w:rPr>
                <w:rFonts w:ascii="Cambria" w:hAnsi="Cambria"/>
                <w:b/>
              </w:rPr>
              <w:t>Przedmiot</w:t>
            </w:r>
          </w:p>
          <w:p w:rsidR="007879A4" w:rsidRPr="00280FC6" w:rsidRDefault="007879A4" w:rsidP="00781C96">
            <w:pPr>
              <w:ind w:right="-79"/>
              <w:jc w:val="center"/>
              <w:rPr>
                <w:rFonts w:ascii="Cambria" w:hAnsi="Cambria"/>
              </w:rPr>
            </w:pPr>
            <w:r w:rsidRPr="00280FC6">
              <w:rPr>
                <w:rFonts w:ascii="Cambria" w:hAnsi="Cambria"/>
                <w:b/>
              </w:rPr>
              <w:t>zamówienia i miejsce wykonania</w:t>
            </w:r>
          </w:p>
        </w:tc>
        <w:tc>
          <w:tcPr>
            <w:tcW w:w="1430" w:type="dxa"/>
            <w:tcBorders>
              <w:top w:val="single" w:sz="4" w:space="0" w:color="000000"/>
              <w:left w:val="single" w:sz="4" w:space="0" w:color="000000"/>
              <w:bottom w:val="single" w:sz="4" w:space="0" w:color="000000"/>
              <w:right w:val="single" w:sz="4" w:space="0" w:color="000000"/>
            </w:tcBorders>
            <w:vAlign w:val="center"/>
          </w:tcPr>
          <w:p w:rsidR="007879A4" w:rsidRPr="00280FC6" w:rsidRDefault="007879A4" w:rsidP="00781C96">
            <w:pPr>
              <w:jc w:val="center"/>
              <w:rPr>
                <w:rFonts w:ascii="Cambria" w:hAnsi="Cambria"/>
              </w:rPr>
            </w:pPr>
            <w:r w:rsidRPr="00280FC6">
              <w:rPr>
                <w:rFonts w:ascii="Cambria" w:hAnsi="Cambria"/>
                <w:b/>
              </w:rPr>
              <w:t>Wartość zamówienia</w:t>
            </w:r>
          </w:p>
          <w:p w:rsidR="007879A4" w:rsidRPr="00280FC6" w:rsidRDefault="007879A4" w:rsidP="00781C96">
            <w:pPr>
              <w:ind w:right="-79"/>
              <w:jc w:val="center"/>
              <w:rPr>
                <w:rFonts w:ascii="Cambria" w:hAnsi="Cambria"/>
              </w:rPr>
            </w:pPr>
            <w:r w:rsidRPr="00280FC6">
              <w:rPr>
                <w:rFonts w:ascii="Cambria" w:hAnsi="Cambria"/>
                <w:b/>
              </w:rPr>
              <w:t>(brutto)</w:t>
            </w:r>
          </w:p>
        </w:tc>
        <w:tc>
          <w:tcPr>
            <w:tcW w:w="1212" w:type="dxa"/>
            <w:tcBorders>
              <w:top w:val="single" w:sz="4" w:space="0" w:color="000000"/>
              <w:left w:val="single" w:sz="4" w:space="0" w:color="000000"/>
              <w:bottom w:val="single" w:sz="4" w:space="0" w:color="000000"/>
              <w:right w:val="single" w:sz="4" w:space="0" w:color="000000"/>
            </w:tcBorders>
            <w:vAlign w:val="center"/>
          </w:tcPr>
          <w:p w:rsidR="007879A4" w:rsidRPr="00280FC6" w:rsidRDefault="007879A4" w:rsidP="00781C96">
            <w:pPr>
              <w:ind w:right="-79"/>
              <w:jc w:val="center"/>
              <w:rPr>
                <w:rFonts w:ascii="Cambria" w:hAnsi="Cambria"/>
              </w:rPr>
            </w:pPr>
            <w:r w:rsidRPr="00280FC6">
              <w:rPr>
                <w:rFonts w:ascii="Cambria" w:hAnsi="Cambria"/>
                <w:b/>
              </w:rPr>
              <w:t>Termin</w:t>
            </w:r>
          </w:p>
          <w:p w:rsidR="007879A4" w:rsidRPr="00280FC6" w:rsidRDefault="007879A4" w:rsidP="00781C96">
            <w:pPr>
              <w:jc w:val="center"/>
              <w:rPr>
                <w:rFonts w:ascii="Cambria" w:hAnsi="Cambria"/>
              </w:rPr>
            </w:pPr>
            <w:r w:rsidRPr="00280FC6">
              <w:rPr>
                <w:rFonts w:ascii="Cambria" w:hAnsi="Cambria"/>
                <w:b/>
              </w:rPr>
              <w:t>realizacji od ÷ do</w:t>
            </w:r>
          </w:p>
        </w:tc>
        <w:tc>
          <w:tcPr>
            <w:tcW w:w="1706" w:type="dxa"/>
            <w:tcBorders>
              <w:top w:val="single" w:sz="4" w:space="0" w:color="000000"/>
              <w:left w:val="single" w:sz="4" w:space="0" w:color="000000"/>
              <w:bottom w:val="single" w:sz="4" w:space="0" w:color="000000"/>
              <w:right w:val="single" w:sz="4" w:space="0" w:color="000000"/>
            </w:tcBorders>
            <w:vAlign w:val="center"/>
          </w:tcPr>
          <w:p w:rsidR="007879A4" w:rsidRPr="00280FC6" w:rsidRDefault="007879A4" w:rsidP="00781C96">
            <w:pPr>
              <w:jc w:val="center"/>
              <w:rPr>
                <w:rFonts w:ascii="Cambria" w:hAnsi="Cambria"/>
              </w:rPr>
            </w:pPr>
            <w:r w:rsidRPr="00280FC6">
              <w:rPr>
                <w:rFonts w:ascii="Cambria" w:hAnsi="Cambria"/>
                <w:b/>
              </w:rPr>
              <w:t>Zamawiający</w:t>
            </w:r>
          </w:p>
        </w:tc>
        <w:tc>
          <w:tcPr>
            <w:tcW w:w="2816" w:type="dxa"/>
            <w:tcBorders>
              <w:top w:val="single" w:sz="4" w:space="0" w:color="000000"/>
              <w:left w:val="single" w:sz="4" w:space="0" w:color="000000"/>
              <w:bottom w:val="single" w:sz="4" w:space="0" w:color="000000"/>
              <w:right w:val="single" w:sz="4" w:space="0" w:color="000000"/>
            </w:tcBorders>
            <w:vAlign w:val="center"/>
          </w:tcPr>
          <w:p w:rsidR="007879A4" w:rsidRPr="00280FC6" w:rsidRDefault="007879A4" w:rsidP="00781C96">
            <w:pPr>
              <w:ind w:right="69"/>
              <w:jc w:val="center"/>
              <w:rPr>
                <w:rFonts w:ascii="Cambria" w:hAnsi="Cambria"/>
                <w:b/>
              </w:rPr>
            </w:pPr>
            <w:r w:rsidRPr="00280FC6">
              <w:rPr>
                <w:rFonts w:ascii="Cambria" w:hAnsi="Cambria"/>
                <w:b/>
              </w:rPr>
              <w:t>Podmiot, który zrealizował zamówienie</w:t>
            </w:r>
          </w:p>
          <w:p w:rsidR="007879A4" w:rsidRPr="00280FC6" w:rsidRDefault="007879A4" w:rsidP="00781C96">
            <w:pPr>
              <w:ind w:right="69"/>
              <w:jc w:val="center"/>
              <w:rPr>
                <w:rFonts w:ascii="Cambria" w:hAnsi="Cambria"/>
              </w:rPr>
            </w:pPr>
            <w:r w:rsidRPr="00280FC6">
              <w:rPr>
                <w:rFonts w:ascii="Cambria" w:hAnsi="Cambria"/>
              </w:rPr>
              <w:t>(w przypadku zasobów podmiotu trzeciego - podać nazwę podmiotu</w:t>
            </w:r>
            <w:r w:rsidRPr="00280FC6">
              <w:rPr>
                <w:rFonts w:ascii="Cambria" w:hAnsi="Cambria"/>
                <w:b/>
              </w:rPr>
              <w:t>)</w:t>
            </w:r>
          </w:p>
        </w:tc>
      </w:tr>
      <w:tr w:rsidR="007879A4" w:rsidRPr="00280FC6" w:rsidTr="00781C96">
        <w:trPr>
          <w:trHeight w:val="1386"/>
        </w:trPr>
        <w:tc>
          <w:tcPr>
            <w:tcW w:w="2437" w:type="dxa"/>
            <w:tcBorders>
              <w:top w:val="single" w:sz="4" w:space="0" w:color="000000"/>
              <w:left w:val="single" w:sz="4" w:space="0" w:color="000000"/>
              <w:bottom w:val="single" w:sz="4" w:space="0" w:color="000000"/>
              <w:right w:val="single" w:sz="4" w:space="0" w:color="000000"/>
            </w:tcBorders>
          </w:tcPr>
          <w:p w:rsidR="007879A4" w:rsidRPr="00280FC6" w:rsidRDefault="007879A4" w:rsidP="00781C96">
            <w:pPr>
              <w:ind w:right="-79"/>
              <w:rPr>
                <w:rFonts w:ascii="Cambria" w:hAnsi="Cambria"/>
              </w:rPr>
            </w:pPr>
          </w:p>
        </w:tc>
        <w:tc>
          <w:tcPr>
            <w:tcW w:w="1430" w:type="dxa"/>
            <w:tcBorders>
              <w:top w:val="single" w:sz="4" w:space="0" w:color="000000"/>
              <w:left w:val="single" w:sz="4" w:space="0" w:color="000000"/>
              <w:bottom w:val="single" w:sz="4" w:space="0" w:color="000000"/>
              <w:right w:val="single" w:sz="4" w:space="0" w:color="000000"/>
            </w:tcBorders>
          </w:tcPr>
          <w:p w:rsidR="007879A4" w:rsidRPr="00280FC6" w:rsidRDefault="007879A4" w:rsidP="00781C96">
            <w:pPr>
              <w:ind w:right="-79"/>
              <w:rPr>
                <w:rFonts w:ascii="Cambria" w:hAnsi="Cambria"/>
              </w:rPr>
            </w:pPr>
          </w:p>
        </w:tc>
        <w:tc>
          <w:tcPr>
            <w:tcW w:w="1212" w:type="dxa"/>
            <w:tcBorders>
              <w:top w:val="single" w:sz="4" w:space="0" w:color="000000"/>
              <w:left w:val="single" w:sz="4" w:space="0" w:color="000000"/>
              <w:bottom w:val="single" w:sz="4" w:space="0" w:color="000000"/>
              <w:right w:val="single" w:sz="4" w:space="0" w:color="000000"/>
            </w:tcBorders>
          </w:tcPr>
          <w:p w:rsidR="007879A4" w:rsidRPr="00280FC6" w:rsidRDefault="007879A4" w:rsidP="00781C96">
            <w:pPr>
              <w:ind w:right="-79"/>
              <w:rPr>
                <w:rFonts w:ascii="Cambria" w:hAnsi="Cambria"/>
              </w:rPr>
            </w:pPr>
          </w:p>
        </w:tc>
        <w:tc>
          <w:tcPr>
            <w:tcW w:w="1706" w:type="dxa"/>
            <w:tcBorders>
              <w:top w:val="single" w:sz="4" w:space="0" w:color="000000"/>
              <w:left w:val="single" w:sz="4" w:space="0" w:color="000000"/>
              <w:bottom w:val="single" w:sz="4" w:space="0" w:color="000000"/>
              <w:right w:val="single" w:sz="4" w:space="0" w:color="000000"/>
            </w:tcBorders>
          </w:tcPr>
          <w:p w:rsidR="007879A4" w:rsidRPr="00280FC6" w:rsidRDefault="007879A4" w:rsidP="00781C96">
            <w:pPr>
              <w:ind w:right="-79"/>
              <w:rPr>
                <w:rFonts w:ascii="Cambria" w:hAnsi="Cambria"/>
              </w:rPr>
            </w:pPr>
          </w:p>
        </w:tc>
        <w:tc>
          <w:tcPr>
            <w:tcW w:w="2816" w:type="dxa"/>
            <w:tcBorders>
              <w:top w:val="single" w:sz="4" w:space="0" w:color="000000"/>
              <w:left w:val="single" w:sz="4" w:space="0" w:color="000000"/>
              <w:bottom w:val="single" w:sz="4" w:space="0" w:color="000000"/>
              <w:right w:val="single" w:sz="4" w:space="0" w:color="000000"/>
            </w:tcBorders>
          </w:tcPr>
          <w:p w:rsidR="007879A4" w:rsidRPr="00280FC6" w:rsidRDefault="007879A4" w:rsidP="00781C96">
            <w:pPr>
              <w:ind w:right="69"/>
              <w:rPr>
                <w:rFonts w:ascii="Cambria" w:hAnsi="Cambria"/>
              </w:rPr>
            </w:pPr>
            <w:r w:rsidRPr="00280FC6">
              <w:rPr>
                <w:rFonts w:ascii="Cambria" w:hAnsi="Cambria"/>
              </w:rPr>
              <w:t xml:space="preserve"> Wykonawca</w:t>
            </w:r>
          </w:p>
          <w:p w:rsidR="007879A4" w:rsidRPr="00280FC6" w:rsidRDefault="007879A4" w:rsidP="00781C96">
            <w:pPr>
              <w:ind w:right="69"/>
              <w:rPr>
                <w:rFonts w:ascii="Cambria" w:hAnsi="Cambria"/>
              </w:rPr>
            </w:pPr>
            <w:r w:rsidRPr="00280FC6">
              <w:rPr>
                <w:rFonts w:ascii="Cambria" w:hAnsi="Cambria"/>
              </w:rPr>
              <w:t xml:space="preserve">jeden z Wykonawców występujących wspólnie </w:t>
            </w:r>
          </w:p>
          <w:p w:rsidR="007879A4" w:rsidRPr="00280FC6" w:rsidRDefault="007879A4" w:rsidP="00781C96">
            <w:pPr>
              <w:ind w:right="69"/>
              <w:rPr>
                <w:rFonts w:ascii="Cambria" w:hAnsi="Cambria"/>
              </w:rPr>
            </w:pPr>
            <w:r w:rsidRPr="00280FC6">
              <w:rPr>
                <w:rFonts w:ascii="Cambria" w:hAnsi="Cambria"/>
              </w:rPr>
              <w:t xml:space="preserve"> inny podmiot tj. </w:t>
            </w:r>
          </w:p>
          <w:p w:rsidR="007879A4" w:rsidRPr="00280FC6" w:rsidRDefault="007879A4" w:rsidP="00781C96">
            <w:pPr>
              <w:ind w:right="69"/>
              <w:rPr>
                <w:rFonts w:ascii="Cambria" w:hAnsi="Cambria"/>
              </w:rPr>
            </w:pPr>
            <w:r w:rsidRPr="00280FC6">
              <w:rPr>
                <w:rFonts w:ascii="Cambria" w:hAnsi="Cambria"/>
              </w:rPr>
              <w:t>………………………</w:t>
            </w:r>
          </w:p>
        </w:tc>
      </w:tr>
      <w:tr w:rsidR="007879A4" w:rsidRPr="00280FC6" w:rsidTr="00781C96">
        <w:trPr>
          <w:trHeight w:val="1386"/>
        </w:trPr>
        <w:tc>
          <w:tcPr>
            <w:tcW w:w="2437" w:type="dxa"/>
            <w:tcBorders>
              <w:top w:val="single" w:sz="4" w:space="0" w:color="000000"/>
              <w:left w:val="single" w:sz="4" w:space="0" w:color="000000"/>
              <w:bottom w:val="single" w:sz="4" w:space="0" w:color="000000"/>
              <w:right w:val="single" w:sz="4" w:space="0" w:color="000000"/>
            </w:tcBorders>
          </w:tcPr>
          <w:p w:rsidR="007879A4" w:rsidRPr="00280FC6" w:rsidRDefault="007879A4" w:rsidP="00781C96">
            <w:pPr>
              <w:ind w:right="-79"/>
              <w:rPr>
                <w:rFonts w:ascii="Cambria" w:hAnsi="Cambria"/>
              </w:rPr>
            </w:pPr>
          </w:p>
        </w:tc>
        <w:tc>
          <w:tcPr>
            <w:tcW w:w="1430" w:type="dxa"/>
            <w:tcBorders>
              <w:top w:val="single" w:sz="4" w:space="0" w:color="000000"/>
              <w:left w:val="single" w:sz="4" w:space="0" w:color="000000"/>
              <w:bottom w:val="single" w:sz="4" w:space="0" w:color="000000"/>
              <w:right w:val="single" w:sz="4" w:space="0" w:color="000000"/>
            </w:tcBorders>
          </w:tcPr>
          <w:p w:rsidR="007879A4" w:rsidRPr="00280FC6" w:rsidRDefault="007879A4" w:rsidP="00781C96">
            <w:pPr>
              <w:ind w:right="-79"/>
              <w:rPr>
                <w:rFonts w:ascii="Cambria" w:hAnsi="Cambria"/>
              </w:rPr>
            </w:pPr>
          </w:p>
        </w:tc>
        <w:tc>
          <w:tcPr>
            <w:tcW w:w="1212" w:type="dxa"/>
            <w:tcBorders>
              <w:top w:val="single" w:sz="4" w:space="0" w:color="000000"/>
              <w:left w:val="single" w:sz="4" w:space="0" w:color="000000"/>
              <w:bottom w:val="single" w:sz="4" w:space="0" w:color="000000"/>
              <w:right w:val="single" w:sz="4" w:space="0" w:color="000000"/>
            </w:tcBorders>
          </w:tcPr>
          <w:p w:rsidR="007879A4" w:rsidRPr="00280FC6" w:rsidRDefault="007879A4" w:rsidP="00781C96">
            <w:pPr>
              <w:ind w:right="-79"/>
              <w:rPr>
                <w:rFonts w:ascii="Cambria" w:hAnsi="Cambria"/>
              </w:rPr>
            </w:pPr>
          </w:p>
        </w:tc>
        <w:tc>
          <w:tcPr>
            <w:tcW w:w="1706" w:type="dxa"/>
            <w:tcBorders>
              <w:top w:val="single" w:sz="4" w:space="0" w:color="000000"/>
              <w:left w:val="single" w:sz="4" w:space="0" w:color="000000"/>
              <w:bottom w:val="single" w:sz="4" w:space="0" w:color="000000"/>
              <w:right w:val="single" w:sz="4" w:space="0" w:color="000000"/>
            </w:tcBorders>
          </w:tcPr>
          <w:p w:rsidR="007879A4" w:rsidRPr="00280FC6" w:rsidRDefault="007879A4" w:rsidP="00781C96">
            <w:pPr>
              <w:ind w:right="-79"/>
              <w:rPr>
                <w:rFonts w:ascii="Cambria" w:hAnsi="Cambria"/>
              </w:rPr>
            </w:pPr>
          </w:p>
        </w:tc>
        <w:tc>
          <w:tcPr>
            <w:tcW w:w="2816" w:type="dxa"/>
            <w:tcBorders>
              <w:top w:val="single" w:sz="4" w:space="0" w:color="000000"/>
              <w:left w:val="single" w:sz="4" w:space="0" w:color="000000"/>
              <w:bottom w:val="single" w:sz="4" w:space="0" w:color="000000"/>
              <w:right w:val="single" w:sz="4" w:space="0" w:color="000000"/>
            </w:tcBorders>
          </w:tcPr>
          <w:p w:rsidR="007879A4" w:rsidRPr="00280FC6" w:rsidRDefault="007879A4" w:rsidP="00781C96">
            <w:pPr>
              <w:ind w:right="69"/>
              <w:rPr>
                <w:rFonts w:ascii="Cambria" w:hAnsi="Cambria"/>
              </w:rPr>
            </w:pPr>
            <w:r w:rsidRPr="00280FC6">
              <w:rPr>
                <w:rFonts w:ascii="Cambria" w:hAnsi="Cambria"/>
              </w:rPr>
              <w:t>Wykonawca</w:t>
            </w:r>
          </w:p>
          <w:p w:rsidR="007879A4" w:rsidRPr="00280FC6" w:rsidRDefault="007879A4" w:rsidP="00781C96">
            <w:pPr>
              <w:ind w:right="69"/>
              <w:rPr>
                <w:rFonts w:ascii="Cambria" w:hAnsi="Cambria"/>
              </w:rPr>
            </w:pPr>
            <w:r w:rsidRPr="00280FC6">
              <w:rPr>
                <w:rFonts w:ascii="Cambria" w:hAnsi="Cambria"/>
              </w:rPr>
              <w:t xml:space="preserve"> jeden z Wykonawców występujących wspólnie </w:t>
            </w:r>
          </w:p>
          <w:p w:rsidR="007879A4" w:rsidRPr="00280FC6" w:rsidRDefault="007879A4" w:rsidP="00781C96">
            <w:pPr>
              <w:ind w:right="69"/>
              <w:rPr>
                <w:rFonts w:ascii="Cambria" w:hAnsi="Cambria"/>
              </w:rPr>
            </w:pPr>
            <w:r w:rsidRPr="00280FC6">
              <w:rPr>
                <w:rFonts w:ascii="Cambria" w:hAnsi="Cambria"/>
              </w:rPr>
              <w:t xml:space="preserve">inny podmiot tj. </w:t>
            </w:r>
          </w:p>
          <w:p w:rsidR="007879A4" w:rsidRPr="00280FC6" w:rsidRDefault="007879A4" w:rsidP="00781C96">
            <w:pPr>
              <w:ind w:right="69"/>
              <w:rPr>
                <w:rFonts w:ascii="Cambria" w:eastAsia="Segoe UI Symbol" w:hAnsi="Cambria"/>
              </w:rPr>
            </w:pPr>
            <w:r w:rsidRPr="00280FC6">
              <w:rPr>
                <w:rFonts w:ascii="Cambria" w:hAnsi="Cambria"/>
              </w:rPr>
              <w:t>………………………</w:t>
            </w:r>
          </w:p>
        </w:tc>
      </w:tr>
    </w:tbl>
    <w:p w:rsidR="007879A4" w:rsidRDefault="007879A4" w:rsidP="007879A4">
      <w:pPr>
        <w:jc w:val="right"/>
        <w:rPr>
          <w:rFonts w:ascii="Cambria" w:hAnsi="Cambria"/>
          <w:sz w:val="22"/>
          <w:szCs w:val="22"/>
        </w:rPr>
      </w:pPr>
    </w:p>
    <w:p w:rsidR="007B7FD1" w:rsidRPr="007B7FD1" w:rsidRDefault="007B7FD1" w:rsidP="007B7FD1">
      <w:pPr>
        <w:ind w:right="-77"/>
        <w:jc w:val="both"/>
        <w:rPr>
          <w:rFonts w:ascii="Cambria" w:hAnsi="Cambria"/>
          <w:sz w:val="22"/>
          <w:szCs w:val="22"/>
        </w:rPr>
      </w:pPr>
      <w:r w:rsidRPr="007B7FD1">
        <w:rPr>
          <w:rFonts w:ascii="Cambria" w:hAnsi="Cambria"/>
          <w:sz w:val="22"/>
          <w:szCs w:val="22"/>
        </w:rPr>
        <w:t>W załączeniu przedstawiam dowody, potwierdzające, że roboty zostały wykonane należycie, w  szczególności zgodnie z przepisami prawa budowlanego, i prawidłowo ukończone.</w:t>
      </w:r>
    </w:p>
    <w:p w:rsidR="007B7FD1" w:rsidRDefault="007B7FD1" w:rsidP="007879A4">
      <w:pPr>
        <w:jc w:val="right"/>
        <w:rPr>
          <w:rFonts w:ascii="Cambria" w:hAnsi="Cambria"/>
          <w:sz w:val="22"/>
          <w:szCs w:val="22"/>
        </w:rPr>
      </w:pPr>
    </w:p>
    <w:p w:rsidR="007B7FD1" w:rsidRDefault="007B7FD1" w:rsidP="007879A4">
      <w:pPr>
        <w:jc w:val="right"/>
        <w:rPr>
          <w:rFonts w:ascii="Cambria" w:hAnsi="Cambria"/>
          <w:sz w:val="22"/>
          <w:szCs w:val="22"/>
        </w:rPr>
      </w:pPr>
    </w:p>
    <w:p w:rsidR="007B7FD1" w:rsidRPr="00E6669D" w:rsidRDefault="007B7FD1" w:rsidP="007B7FD1">
      <w:pPr>
        <w:rPr>
          <w:rFonts w:ascii="Cambria" w:hAnsi="Cambria"/>
          <w:bCs/>
          <w:iCs/>
          <w:sz w:val="20"/>
          <w:szCs w:val="20"/>
        </w:rPr>
      </w:pPr>
      <w:r w:rsidRPr="00E6669D">
        <w:rPr>
          <w:rFonts w:ascii="Cambria" w:hAnsi="Cambria"/>
          <w:sz w:val="20"/>
          <w:szCs w:val="20"/>
        </w:rPr>
        <w:t>............................................................, dnia …………………….</w:t>
      </w:r>
    </w:p>
    <w:p w:rsidR="007B7FD1" w:rsidRPr="00E6669D" w:rsidRDefault="007B7FD1" w:rsidP="007B7FD1">
      <w:pPr>
        <w:ind w:left="5664"/>
        <w:jc w:val="center"/>
        <w:rPr>
          <w:rFonts w:ascii="Cambria" w:hAnsi="Cambria"/>
          <w:bCs/>
          <w:iCs/>
          <w:sz w:val="20"/>
          <w:szCs w:val="20"/>
        </w:rPr>
      </w:pPr>
    </w:p>
    <w:p w:rsidR="007B7FD1" w:rsidRPr="00E6669D" w:rsidRDefault="007B7FD1" w:rsidP="007B7FD1">
      <w:pPr>
        <w:ind w:left="5812"/>
        <w:jc w:val="center"/>
        <w:rPr>
          <w:rFonts w:ascii="Cambria" w:hAnsi="Cambria" w:cs="Arial"/>
          <w:i/>
          <w:sz w:val="16"/>
          <w:szCs w:val="16"/>
        </w:rPr>
      </w:pPr>
      <w:r w:rsidRPr="00E6669D">
        <w:rPr>
          <w:rFonts w:ascii="Cambria" w:hAnsi="Cambria" w:cs="Arial"/>
          <w:i/>
          <w:sz w:val="16"/>
          <w:szCs w:val="16"/>
        </w:rPr>
        <w:t>Dokument należy podpisać kwalifikowanym podpisem elektronicznym lub podpisem zaufanym lub elektronicznym podpisem osobistym</w:t>
      </w:r>
    </w:p>
    <w:p w:rsidR="007879A4" w:rsidRDefault="007879A4" w:rsidP="007879A4">
      <w:pPr>
        <w:jc w:val="right"/>
        <w:rPr>
          <w:rFonts w:ascii="Cambria" w:hAnsi="Cambria"/>
          <w:sz w:val="22"/>
          <w:szCs w:val="22"/>
        </w:rPr>
      </w:pPr>
    </w:p>
    <w:p w:rsidR="007879A4" w:rsidRDefault="007879A4" w:rsidP="007879A4">
      <w:pPr>
        <w:jc w:val="right"/>
        <w:rPr>
          <w:rFonts w:ascii="Cambria" w:hAnsi="Cambria"/>
          <w:sz w:val="22"/>
          <w:szCs w:val="22"/>
        </w:rPr>
      </w:pPr>
    </w:p>
    <w:p w:rsidR="007879A4" w:rsidRDefault="007879A4" w:rsidP="007879A4">
      <w:pPr>
        <w:jc w:val="right"/>
        <w:rPr>
          <w:rFonts w:ascii="Cambria" w:hAnsi="Cambria"/>
          <w:sz w:val="22"/>
          <w:szCs w:val="22"/>
        </w:rPr>
      </w:pPr>
    </w:p>
    <w:p w:rsidR="00156104" w:rsidRDefault="00156104" w:rsidP="007879A4">
      <w:pPr>
        <w:jc w:val="right"/>
        <w:rPr>
          <w:rFonts w:ascii="Cambria" w:hAnsi="Cambria"/>
          <w:sz w:val="22"/>
          <w:szCs w:val="22"/>
        </w:rPr>
      </w:pPr>
    </w:p>
    <w:p w:rsidR="00156104" w:rsidRDefault="00156104" w:rsidP="007879A4">
      <w:pPr>
        <w:jc w:val="right"/>
        <w:rPr>
          <w:rFonts w:ascii="Cambria" w:hAnsi="Cambria"/>
          <w:sz w:val="22"/>
          <w:szCs w:val="22"/>
        </w:rPr>
      </w:pPr>
    </w:p>
    <w:p w:rsidR="00156104" w:rsidRDefault="00156104" w:rsidP="007879A4">
      <w:pPr>
        <w:jc w:val="right"/>
        <w:rPr>
          <w:rFonts w:ascii="Cambria" w:hAnsi="Cambria"/>
          <w:sz w:val="22"/>
          <w:szCs w:val="22"/>
        </w:rPr>
      </w:pPr>
    </w:p>
    <w:p w:rsidR="00156104" w:rsidRDefault="00156104" w:rsidP="007879A4">
      <w:pPr>
        <w:jc w:val="right"/>
        <w:rPr>
          <w:rFonts w:ascii="Cambria" w:hAnsi="Cambria"/>
          <w:sz w:val="22"/>
          <w:szCs w:val="22"/>
        </w:rPr>
      </w:pPr>
    </w:p>
    <w:p w:rsidR="00156104" w:rsidRDefault="00156104" w:rsidP="007879A4">
      <w:pPr>
        <w:jc w:val="right"/>
        <w:rPr>
          <w:rFonts w:ascii="Cambria" w:hAnsi="Cambria"/>
          <w:sz w:val="22"/>
          <w:szCs w:val="22"/>
        </w:rPr>
      </w:pPr>
    </w:p>
    <w:p w:rsidR="00156104" w:rsidRDefault="00156104" w:rsidP="007879A4">
      <w:pPr>
        <w:jc w:val="right"/>
        <w:rPr>
          <w:rFonts w:ascii="Cambria" w:hAnsi="Cambria"/>
          <w:sz w:val="22"/>
          <w:szCs w:val="22"/>
        </w:rPr>
      </w:pPr>
    </w:p>
    <w:p w:rsidR="00156104" w:rsidRDefault="00156104" w:rsidP="007879A4">
      <w:pPr>
        <w:jc w:val="right"/>
        <w:rPr>
          <w:rFonts w:ascii="Cambria" w:hAnsi="Cambria"/>
          <w:sz w:val="22"/>
          <w:szCs w:val="22"/>
        </w:rPr>
      </w:pPr>
    </w:p>
    <w:p w:rsidR="007879A4" w:rsidRDefault="007879A4" w:rsidP="007879A4">
      <w:pPr>
        <w:jc w:val="right"/>
        <w:rPr>
          <w:rFonts w:ascii="Cambria" w:hAnsi="Cambria"/>
          <w:sz w:val="22"/>
          <w:szCs w:val="22"/>
        </w:rPr>
      </w:pPr>
    </w:p>
    <w:p w:rsidR="00836F31" w:rsidRDefault="00836F31" w:rsidP="007879A4">
      <w:pPr>
        <w:jc w:val="right"/>
        <w:rPr>
          <w:rFonts w:ascii="Cambria" w:hAnsi="Cambria"/>
          <w:sz w:val="22"/>
          <w:szCs w:val="22"/>
        </w:rPr>
      </w:pPr>
    </w:p>
    <w:p w:rsidR="00836F31" w:rsidRDefault="00836F31" w:rsidP="007879A4">
      <w:pPr>
        <w:jc w:val="right"/>
        <w:rPr>
          <w:rFonts w:ascii="Cambria" w:hAnsi="Cambria"/>
          <w:sz w:val="22"/>
          <w:szCs w:val="22"/>
        </w:rPr>
      </w:pPr>
    </w:p>
    <w:p w:rsidR="007879A4" w:rsidRPr="007879A4" w:rsidRDefault="007879A4" w:rsidP="007879A4">
      <w:pPr>
        <w:jc w:val="right"/>
        <w:rPr>
          <w:rFonts w:ascii="Cambria" w:hAnsi="Cambria"/>
          <w:sz w:val="22"/>
          <w:szCs w:val="22"/>
        </w:rPr>
      </w:pPr>
      <w:r w:rsidRPr="007879A4">
        <w:rPr>
          <w:rFonts w:ascii="Cambria" w:hAnsi="Cambria"/>
          <w:sz w:val="22"/>
          <w:szCs w:val="22"/>
        </w:rPr>
        <w:lastRenderedPageBreak/>
        <w:t>Załącznik nr 10 do SWZ</w:t>
      </w:r>
    </w:p>
    <w:p w:rsidR="007879A4" w:rsidRPr="007879A4" w:rsidRDefault="007879A4" w:rsidP="007879A4">
      <w:pPr>
        <w:jc w:val="center"/>
        <w:rPr>
          <w:rFonts w:ascii="Cambria" w:hAnsi="Cambria"/>
          <w:i/>
          <w:sz w:val="22"/>
          <w:szCs w:val="22"/>
          <w:lang w:eastAsia="pl-PL"/>
        </w:rPr>
      </w:pPr>
    </w:p>
    <w:p w:rsidR="007879A4" w:rsidRPr="007879A4" w:rsidRDefault="007879A4" w:rsidP="007879A4">
      <w:pPr>
        <w:jc w:val="center"/>
        <w:rPr>
          <w:rFonts w:ascii="Cambria" w:hAnsi="Cambria"/>
          <w:i/>
          <w:sz w:val="22"/>
          <w:szCs w:val="22"/>
          <w:lang w:eastAsia="pl-PL"/>
        </w:rPr>
      </w:pPr>
    </w:p>
    <w:p w:rsidR="007879A4" w:rsidRPr="007879A4" w:rsidRDefault="007879A4" w:rsidP="007879A4">
      <w:pPr>
        <w:spacing w:line="360" w:lineRule="auto"/>
        <w:jc w:val="center"/>
        <w:outlineLvl w:val="0"/>
        <w:rPr>
          <w:rFonts w:ascii="Cambria" w:hAnsi="Cambria"/>
          <w:b/>
          <w:bCs/>
          <w:sz w:val="22"/>
          <w:szCs w:val="22"/>
          <w:lang w:eastAsia="pl-PL"/>
        </w:rPr>
      </w:pPr>
      <w:r w:rsidRPr="007879A4">
        <w:rPr>
          <w:rFonts w:ascii="Cambria" w:hAnsi="Cambria"/>
          <w:b/>
          <w:bCs/>
          <w:sz w:val="22"/>
          <w:szCs w:val="22"/>
          <w:lang w:eastAsia="pl-PL"/>
        </w:rPr>
        <w:t>OŚWIADCZENIE WYKONAWCY</w:t>
      </w:r>
    </w:p>
    <w:p w:rsidR="007879A4" w:rsidRPr="007879A4" w:rsidRDefault="007879A4" w:rsidP="007879A4">
      <w:pPr>
        <w:jc w:val="center"/>
        <w:rPr>
          <w:rFonts w:ascii="Cambria" w:eastAsia="Calibri" w:hAnsi="Cambria" w:cs="Calibri"/>
          <w:sz w:val="22"/>
          <w:szCs w:val="22"/>
          <w:lang w:eastAsia="pl-PL"/>
        </w:rPr>
      </w:pPr>
      <w:r w:rsidRPr="007879A4">
        <w:rPr>
          <w:rFonts w:ascii="Cambria" w:eastAsia="Calibri" w:hAnsi="Cambria" w:cs="Calibri"/>
          <w:sz w:val="22"/>
          <w:szCs w:val="22"/>
          <w:lang w:eastAsia="pl-PL"/>
        </w:rPr>
        <w:t>o przynależności do grupy kapitałowej składane w trybie  art. 108 ust. 1 pkt. 5 ustawy Pzp</w:t>
      </w:r>
    </w:p>
    <w:p w:rsidR="007879A4" w:rsidRPr="007879A4" w:rsidRDefault="007879A4" w:rsidP="007879A4">
      <w:pPr>
        <w:jc w:val="center"/>
        <w:outlineLvl w:val="0"/>
        <w:rPr>
          <w:rFonts w:ascii="Cambria" w:hAnsi="Cambria"/>
          <w:bCs/>
          <w:sz w:val="22"/>
          <w:szCs w:val="22"/>
          <w:lang w:eastAsia="pl-PL"/>
        </w:rPr>
      </w:pPr>
    </w:p>
    <w:p w:rsidR="007879A4" w:rsidRPr="007879A4" w:rsidRDefault="007879A4" w:rsidP="007879A4">
      <w:pPr>
        <w:jc w:val="both"/>
        <w:rPr>
          <w:rFonts w:ascii="Cambria" w:hAnsi="Cambria"/>
          <w:b/>
          <w:bCs/>
          <w:sz w:val="22"/>
          <w:szCs w:val="22"/>
          <w:lang w:eastAsia="pl-PL"/>
        </w:rPr>
      </w:pPr>
    </w:p>
    <w:p w:rsidR="007879A4" w:rsidRPr="007879A4" w:rsidRDefault="007879A4" w:rsidP="007879A4">
      <w:pPr>
        <w:overflowPunct w:val="0"/>
        <w:autoSpaceDE w:val="0"/>
        <w:autoSpaceDN w:val="0"/>
        <w:adjustRightInd w:val="0"/>
        <w:jc w:val="both"/>
        <w:textAlignment w:val="baseline"/>
        <w:outlineLvl w:val="0"/>
        <w:rPr>
          <w:rFonts w:ascii="Cambria" w:hAnsi="Cambria"/>
          <w:sz w:val="22"/>
          <w:szCs w:val="22"/>
          <w:lang w:eastAsia="pl-PL"/>
        </w:rPr>
      </w:pPr>
      <w:r w:rsidRPr="007879A4">
        <w:rPr>
          <w:rFonts w:ascii="Cambria" w:hAnsi="Cambria"/>
          <w:sz w:val="22"/>
          <w:szCs w:val="22"/>
          <w:lang w:eastAsia="pl-PL"/>
        </w:rPr>
        <w:t>Ja niżej podpisana/y _________________________________________________________</w:t>
      </w:r>
    </w:p>
    <w:p w:rsidR="007879A4" w:rsidRPr="009A2268" w:rsidRDefault="007879A4" w:rsidP="007879A4">
      <w:pPr>
        <w:overflowPunct w:val="0"/>
        <w:autoSpaceDE w:val="0"/>
        <w:autoSpaceDN w:val="0"/>
        <w:adjustRightInd w:val="0"/>
        <w:ind w:left="283"/>
        <w:textAlignment w:val="baseline"/>
        <w:outlineLvl w:val="0"/>
        <w:rPr>
          <w:rFonts w:ascii="Cambria" w:hAnsi="Cambria"/>
          <w:sz w:val="20"/>
          <w:szCs w:val="20"/>
          <w:lang w:eastAsia="pl-PL"/>
        </w:rPr>
      </w:pPr>
      <w:r w:rsidRPr="009A2268">
        <w:rPr>
          <w:rFonts w:ascii="Cambria" w:hAnsi="Cambria"/>
          <w:sz w:val="20"/>
          <w:szCs w:val="20"/>
          <w:lang w:eastAsia="pl-PL"/>
        </w:rPr>
        <w:t xml:space="preserve">                                                (imię i nazwisko składającego oświadczenie)</w:t>
      </w:r>
    </w:p>
    <w:p w:rsidR="007879A4" w:rsidRPr="009A2268" w:rsidRDefault="007879A4" w:rsidP="007879A4">
      <w:pPr>
        <w:overflowPunct w:val="0"/>
        <w:autoSpaceDE w:val="0"/>
        <w:autoSpaceDN w:val="0"/>
        <w:adjustRightInd w:val="0"/>
        <w:ind w:left="283"/>
        <w:textAlignment w:val="baseline"/>
        <w:rPr>
          <w:rFonts w:ascii="Cambria" w:hAnsi="Cambria"/>
          <w:lang w:eastAsia="pl-PL"/>
        </w:rPr>
      </w:pPr>
    </w:p>
    <w:p w:rsidR="007879A4" w:rsidRPr="007879A4" w:rsidRDefault="007879A4" w:rsidP="007879A4">
      <w:pPr>
        <w:jc w:val="both"/>
        <w:rPr>
          <w:rFonts w:ascii="Cambria" w:hAnsi="Cambria"/>
          <w:sz w:val="22"/>
          <w:szCs w:val="22"/>
          <w:lang w:eastAsia="pl-PL"/>
        </w:rPr>
      </w:pPr>
      <w:r w:rsidRPr="007879A4">
        <w:rPr>
          <w:rFonts w:ascii="Cambria" w:hAnsi="Cambria"/>
          <w:sz w:val="22"/>
          <w:szCs w:val="22"/>
          <w:lang w:eastAsia="pl-PL"/>
        </w:rPr>
        <w:t xml:space="preserve">będąc upoważnionym do reprezentowania Wykonawcy: </w:t>
      </w:r>
    </w:p>
    <w:p w:rsidR="007879A4" w:rsidRPr="007879A4" w:rsidRDefault="007879A4" w:rsidP="007879A4">
      <w:pPr>
        <w:jc w:val="both"/>
        <w:rPr>
          <w:rFonts w:ascii="Cambria" w:hAnsi="Cambria"/>
          <w:sz w:val="22"/>
          <w:szCs w:val="22"/>
          <w:lang w:eastAsia="pl-PL"/>
        </w:rPr>
      </w:pPr>
    </w:p>
    <w:p w:rsidR="007879A4" w:rsidRPr="007879A4" w:rsidRDefault="007879A4" w:rsidP="007879A4">
      <w:pPr>
        <w:rPr>
          <w:rFonts w:ascii="Cambria" w:hAnsi="Cambria"/>
          <w:sz w:val="22"/>
          <w:szCs w:val="22"/>
          <w:lang w:eastAsia="pl-PL"/>
        </w:rPr>
      </w:pPr>
      <w:r w:rsidRPr="007879A4">
        <w:rPr>
          <w:rFonts w:ascii="Cambria" w:hAnsi="Cambria"/>
          <w:sz w:val="22"/>
          <w:szCs w:val="22"/>
          <w:lang w:eastAsia="pl-PL"/>
        </w:rPr>
        <w:t>___________________________________________________________________________</w:t>
      </w:r>
    </w:p>
    <w:p w:rsidR="007879A4" w:rsidRPr="009A2268" w:rsidRDefault="007879A4" w:rsidP="007879A4">
      <w:pPr>
        <w:jc w:val="center"/>
        <w:rPr>
          <w:rFonts w:ascii="Cambria" w:hAnsi="Cambria"/>
          <w:sz w:val="20"/>
          <w:szCs w:val="20"/>
          <w:lang w:eastAsia="pl-PL"/>
        </w:rPr>
      </w:pPr>
      <w:r w:rsidRPr="009A2268">
        <w:rPr>
          <w:rFonts w:ascii="Cambria" w:hAnsi="Cambria"/>
          <w:sz w:val="20"/>
          <w:szCs w:val="20"/>
          <w:lang w:eastAsia="pl-PL"/>
        </w:rPr>
        <w:t xml:space="preserve"> (nazwa Wykonawcy)</w:t>
      </w:r>
    </w:p>
    <w:p w:rsidR="007879A4" w:rsidRPr="009A2268" w:rsidRDefault="007879A4" w:rsidP="007879A4">
      <w:pPr>
        <w:jc w:val="center"/>
        <w:rPr>
          <w:rFonts w:ascii="Cambria" w:hAnsi="Cambria"/>
          <w:lang w:eastAsia="pl-PL"/>
        </w:rPr>
      </w:pPr>
    </w:p>
    <w:p w:rsidR="007879A4" w:rsidRPr="007879A4" w:rsidRDefault="007879A4" w:rsidP="007879A4">
      <w:pPr>
        <w:rPr>
          <w:rFonts w:ascii="Cambria" w:hAnsi="Cambria"/>
          <w:sz w:val="22"/>
          <w:szCs w:val="22"/>
          <w:lang w:eastAsia="pl-PL"/>
        </w:rPr>
      </w:pPr>
      <w:r w:rsidRPr="007879A4">
        <w:rPr>
          <w:rFonts w:ascii="Cambria" w:hAnsi="Cambria"/>
          <w:sz w:val="22"/>
          <w:szCs w:val="22"/>
          <w:lang w:eastAsia="pl-PL"/>
        </w:rPr>
        <w:t>___________________________________________________________________________</w:t>
      </w:r>
    </w:p>
    <w:p w:rsidR="007879A4" w:rsidRPr="009A2268" w:rsidRDefault="007879A4" w:rsidP="007879A4">
      <w:pPr>
        <w:jc w:val="center"/>
        <w:rPr>
          <w:rFonts w:ascii="Cambria" w:hAnsi="Cambria"/>
          <w:sz w:val="20"/>
          <w:szCs w:val="20"/>
          <w:lang w:eastAsia="pl-PL"/>
        </w:rPr>
      </w:pPr>
      <w:r w:rsidRPr="009A2268">
        <w:rPr>
          <w:rFonts w:ascii="Cambria" w:hAnsi="Cambria"/>
          <w:sz w:val="20"/>
          <w:szCs w:val="20"/>
          <w:lang w:eastAsia="pl-PL"/>
        </w:rPr>
        <w:t xml:space="preserve"> (adres siedziby Wykonawcy)</w:t>
      </w:r>
    </w:p>
    <w:p w:rsidR="007879A4" w:rsidRPr="009A2268" w:rsidRDefault="007879A4" w:rsidP="007879A4">
      <w:pPr>
        <w:overflowPunct w:val="0"/>
        <w:autoSpaceDE w:val="0"/>
        <w:autoSpaceDN w:val="0"/>
        <w:adjustRightInd w:val="0"/>
        <w:spacing w:after="120"/>
        <w:ind w:left="283"/>
        <w:textAlignment w:val="baseline"/>
        <w:rPr>
          <w:rFonts w:ascii="Cambria" w:hAnsi="Cambria"/>
          <w:lang w:eastAsia="pl-PL"/>
        </w:rPr>
      </w:pPr>
    </w:p>
    <w:p w:rsidR="007879A4" w:rsidRPr="007879A4" w:rsidRDefault="007879A4" w:rsidP="007879A4">
      <w:pPr>
        <w:overflowPunct w:val="0"/>
        <w:autoSpaceDE w:val="0"/>
        <w:autoSpaceDN w:val="0"/>
        <w:adjustRightInd w:val="0"/>
        <w:spacing w:after="120"/>
        <w:ind w:left="283" w:hanging="283"/>
        <w:textAlignment w:val="baseline"/>
        <w:rPr>
          <w:rFonts w:ascii="Cambria" w:hAnsi="Cambria"/>
          <w:sz w:val="22"/>
          <w:szCs w:val="22"/>
          <w:lang w:eastAsia="pl-PL"/>
        </w:rPr>
      </w:pPr>
      <w:r w:rsidRPr="007879A4">
        <w:rPr>
          <w:rFonts w:ascii="Cambria" w:hAnsi="Cambria"/>
          <w:sz w:val="22"/>
          <w:szCs w:val="22"/>
          <w:lang w:eastAsia="pl-PL"/>
        </w:rPr>
        <w:t>biorącego udział w  postępowaniu o udzielenie zamówienia publicznego p.n.:</w:t>
      </w:r>
    </w:p>
    <w:p w:rsidR="007879A4" w:rsidRPr="007879A4" w:rsidRDefault="007879A4" w:rsidP="007879A4">
      <w:pPr>
        <w:jc w:val="center"/>
        <w:rPr>
          <w:rFonts w:ascii="Cambria" w:hAnsi="Cambria"/>
          <w:b/>
          <w:bCs/>
          <w:sz w:val="22"/>
          <w:szCs w:val="22"/>
          <w:lang w:eastAsia="pl-PL"/>
        </w:rPr>
      </w:pPr>
    </w:p>
    <w:p w:rsidR="007879A4" w:rsidRDefault="007879A4" w:rsidP="007879A4">
      <w:pPr>
        <w:jc w:val="center"/>
        <w:rPr>
          <w:rFonts w:ascii="Cambria" w:hAnsi="Cambria" w:cs="Arial"/>
          <w:b/>
          <w:bCs/>
          <w:kern w:val="0"/>
          <w:sz w:val="22"/>
          <w:szCs w:val="22"/>
          <w:lang w:eastAsia="pl-PL"/>
        </w:rPr>
      </w:pPr>
      <w:r w:rsidRPr="007879A4">
        <w:rPr>
          <w:rFonts w:ascii="Cambria" w:hAnsi="Cambria" w:cs="Calibri"/>
          <w:b/>
          <w:bCs/>
          <w:sz w:val="22"/>
          <w:szCs w:val="22"/>
          <w:lang w:eastAsia="pl-PL"/>
        </w:rPr>
        <w:t>„</w:t>
      </w:r>
      <w:r w:rsidRPr="00F7302F">
        <w:rPr>
          <w:rFonts w:ascii="Cambria" w:hAnsi="Cambria" w:cs="Arial"/>
          <w:b/>
          <w:bCs/>
          <w:kern w:val="0"/>
          <w:sz w:val="22"/>
          <w:szCs w:val="22"/>
          <w:lang w:eastAsia="pl-PL"/>
        </w:rPr>
        <w:t>Budowa budynku publicznego przedszkola wraz z infrastruktura towarzyszącą w Łęgu Kościelnym</w:t>
      </w:r>
      <w:r>
        <w:rPr>
          <w:rFonts w:ascii="Cambria" w:hAnsi="Cambria" w:cs="Arial"/>
          <w:b/>
          <w:bCs/>
          <w:kern w:val="0"/>
          <w:sz w:val="22"/>
          <w:szCs w:val="22"/>
          <w:lang w:eastAsia="pl-PL"/>
        </w:rPr>
        <w:t>"</w:t>
      </w:r>
    </w:p>
    <w:p w:rsidR="007879A4" w:rsidRPr="007879A4" w:rsidRDefault="007879A4" w:rsidP="007879A4">
      <w:pPr>
        <w:jc w:val="center"/>
        <w:rPr>
          <w:rFonts w:ascii="Cambria" w:hAnsi="Cambria"/>
          <w:b/>
          <w:bCs/>
          <w:sz w:val="22"/>
          <w:szCs w:val="22"/>
          <w:lang w:eastAsia="pl-PL"/>
        </w:rPr>
      </w:pPr>
    </w:p>
    <w:p w:rsidR="007879A4" w:rsidRPr="007879A4" w:rsidRDefault="007879A4" w:rsidP="007879A4">
      <w:pPr>
        <w:spacing w:line="360" w:lineRule="auto"/>
        <w:jc w:val="both"/>
        <w:rPr>
          <w:rFonts w:ascii="Cambria" w:eastAsia="Calibri" w:hAnsi="Cambria"/>
          <w:sz w:val="22"/>
          <w:szCs w:val="22"/>
          <w:lang w:eastAsia="pl-PL"/>
        </w:rPr>
      </w:pPr>
      <w:r w:rsidRPr="007879A4">
        <w:rPr>
          <w:rFonts w:ascii="Cambria" w:eastAsia="Calibri" w:hAnsi="Cambria"/>
          <w:sz w:val="22"/>
          <w:szCs w:val="22"/>
          <w:lang w:eastAsia="pl-PL"/>
        </w:rPr>
        <w:t>po zapoznaniu się z listą Wykonawców, którzy złożyli oferty w w/w postępowaniu oświadczam, że</w:t>
      </w:r>
    </w:p>
    <w:p w:rsidR="007879A4" w:rsidRPr="007879A4" w:rsidRDefault="007879A4" w:rsidP="00FE59D6">
      <w:pPr>
        <w:widowControl/>
        <w:numPr>
          <w:ilvl w:val="0"/>
          <w:numId w:val="18"/>
        </w:numPr>
        <w:suppressAutoHyphens w:val="0"/>
        <w:spacing w:line="360" w:lineRule="auto"/>
        <w:jc w:val="both"/>
        <w:rPr>
          <w:rFonts w:ascii="Cambria" w:eastAsia="Calibri" w:hAnsi="Cambria"/>
          <w:sz w:val="22"/>
          <w:szCs w:val="22"/>
          <w:lang w:eastAsia="pl-PL"/>
        </w:rPr>
      </w:pPr>
      <w:r w:rsidRPr="007879A4">
        <w:rPr>
          <w:rFonts w:ascii="Cambria" w:eastAsia="Calibri" w:hAnsi="Cambria"/>
          <w:sz w:val="22"/>
          <w:szCs w:val="22"/>
          <w:lang w:eastAsia="pl-PL"/>
        </w:rPr>
        <w:t>nie należymy do grupy kapitałowej, w rozumieniu ustawy z dnia 16 lutego 2007 r. o ochronie konkurencji i konsumentów (Dz. U. z 2020 r. poz. 1076 i  1086) *,</w:t>
      </w:r>
    </w:p>
    <w:p w:rsidR="007879A4" w:rsidRPr="007879A4" w:rsidRDefault="007879A4" w:rsidP="00FE59D6">
      <w:pPr>
        <w:widowControl/>
        <w:numPr>
          <w:ilvl w:val="0"/>
          <w:numId w:val="18"/>
        </w:numPr>
        <w:suppressAutoHyphens w:val="0"/>
        <w:spacing w:line="360" w:lineRule="auto"/>
        <w:jc w:val="both"/>
        <w:rPr>
          <w:rFonts w:ascii="Cambria" w:eastAsia="Calibri" w:hAnsi="Cambria"/>
          <w:sz w:val="22"/>
          <w:szCs w:val="22"/>
          <w:lang w:eastAsia="pl-PL"/>
        </w:rPr>
      </w:pPr>
      <w:r w:rsidRPr="007879A4">
        <w:rPr>
          <w:rFonts w:ascii="Cambria" w:eastAsia="Calibri" w:hAnsi="Cambria"/>
          <w:sz w:val="22"/>
          <w:szCs w:val="22"/>
          <w:lang w:eastAsia="pl-PL"/>
        </w:rPr>
        <w:t>należymy do grupy kapitałowej, w rozumieniu ustawy z dnia 16 lutego 2007 r. o ochronie konkurencji i konsumentów (Dz. U. z 2020 r. poz. 1076 i  1086) wraz z następującymi wykonawcami:</w:t>
      </w:r>
    </w:p>
    <w:p w:rsidR="007879A4" w:rsidRPr="007879A4" w:rsidRDefault="007879A4" w:rsidP="007879A4">
      <w:pPr>
        <w:spacing w:line="360" w:lineRule="auto"/>
        <w:ind w:left="720"/>
        <w:jc w:val="both"/>
        <w:rPr>
          <w:rFonts w:ascii="Cambria" w:eastAsia="Calibri" w:hAnsi="Cambria"/>
          <w:sz w:val="22"/>
          <w:szCs w:val="22"/>
          <w:lang w:eastAsia="pl-PL"/>
        </w:rPr>
      </w:pPr>
      <w:r w:rsidRPr="007879A4">
        <w:rPr>
          <w:rFonts w:ascii="Cambria" w:eastAsia="Calibri" w:hAnsi="Cambria"/>
          <w:sz w:val="22"/>
          <w:szCs w:val="22"/>
          <w:lang w:eastAsia="pl-PL"/>
        </w:rPr>
        <w:t xml:space="preserve">……………………………………………………………………………………………………………………………………. </w:t>
      </w:r>
    </w:p>
    <w:p w:rsidR="007879A4" w:rsidRPr="007879A4" w:rsidRDefault="007879A4" w:rsidP="007879A4">
      <w:pPr>
        <w:spacing w:line="360" w:lineRule="auto"/>
        <w:ind w:left="720"/>
        <w:jc w:val="both"/>
        <w:rPr>
          <w:rFonts w:ascii="Cambria" w:eastAsia="Calibri" w:hAnsi="Cambria"/>
          <w:sz w:val="22"/>
          <w:szCs w:val="22"/>
          <w:lang w:eastAsia="pl-PL"/>
        </w:rPr>
      </w:pPr>
      <w:r w:rsidRPr="007879A4">
        <w:rPr>
          <w:rFonts w:ascii="Cambria" w:eastAsia="Calibri" w:hAnsi="Cambria"/>
          <w:sz w:val="22"/>
          <w:szCs w:val="22"/>
          <w:lang w:eastAsia="pl-PL"/>
        </w:rPr>
        <w:t>i potwierdzamy przygotowanie</w:t>
      </w:r>
      <w:bookmarkStart w:id="4" w:name="_GoBack"/>
      <w:bookmarkEnd w:id="4"/>
      <w:r w:rsidRPr="007879A4">
        <w:rPr>
          <w:rFonts w:ascii="Cambria" w:eastAsia="Calibri" w:hAnsi="Cambria"/>
          <w:sz w:val="22"/>
          <w:szCs w:val="22"/>
          <w:lang w:eastAsia="pl-PL"/>
        </w:rPr>
        <w:t xml:space="preserve"> oferty niezależnie od innego/</w:t>
      </w:r>
      <w:proofErr w:type="spellStart"/>
      <w:r w:rsidRPr="007879A4">
        <w:rPr>
          <w:rFonts w:ascii="Cambria" w:eastAsia="Calibri" w:hAnsi="Cambria"/>
          <w:sz w:val="22"/>
          <w:szCs w:val="22"/>
          <w:lang w:eastAsia="pl-PL"/>
        </w:rPr>
        <w:t>ych</w:t>
      </w:r>
      <w:proofErr w:type="spellEnd"/>
      <w:r w:rsidRPr="007879A4">
        <w:rPr>
          <w:rFonts w:ascii="Cambria" w:eastAsia="Calibri" w:hAnsi="Cambria"/>
          <w:sz w:val="22"/>
          <w:szCs w:val="22"/>
          <w:lang w:eastAsia="pl-PL"/>
        </w:rPr>
        <w:t xml:space="preserve"> Wykonawcy/ów należącego/</w:t>
      </w:r>
      <w:proofErr w:type="spellStart"/>
      <w:r w:rsidRPr="007879A4">
        <w:rPr>
          <w:rFonts w:ascii="Cambria" w:eastAsia="Calibri" w:hAnsi="Cambria"/>
          <w:sz w:val="22"/>
          <w:szCs w:val="22"/>
          <w:lang w:eastAsia="pl-PL"/>
        </w:rPr>
        <w:t>ych</w:t>
      </w:r>
      <w:proofErr w:type="spellEnd"/>
      <w:r w:rsidRPr="007879A4">
        <w:rPr>
          <w:rFonts w:ascii="Cambria" w:eastAsia="Calibri" w:hAnsi="Cambria"/>
          <w:sz w:val="22"/>
          <w:szCs w:val="22"/>
          <w:lang w:eastAsia="pl-PL"/>
        </w:rPr>
        <w:t xml:space="preserve"> do tej samej grupy kapitałowej, który/</w:t>
      </w:r>
      <w:proofErr w:type="spellStart"/>
      <w:r w:rsidRPr="007879A4">
        <w:rPr>
          <w:rFonts w:ascii="Cambria" w:eastAsia="Calibri" w:hAnsi="Cambria"/>
          <w:sz w:val="22"/>
          <w:szCs w:val="22"/>
          <w:lang w:eastAsia="pl-PL"/>
        </w:rPr>
        <w:t>rzy</w:t>
      </w:r>
      <w:proofErr w:type="spellEnd"/>
      <w:r w:rsidRPr="007879A4">
        <w:rPr>
          <w:rFonts w:ascii="Cambria" w:eastAsia="Calibri" w:hAnsi="Cambria"/>
          <w:sz w:val="22"/>
          <w:szCs w:val="22"/>
          <w:lang w:eastAsia="pl-PL"/>
        </w:rPr>
        <w:t xml:space="preserve"> złożył/li ofertę/y w niniejszym postępowaniu *</w:t>
      </w:r>
    </w:p>
    <w:p w:rsidR="007879A4" w:rsidRPr="009A2268" w:rsidRDefault="007879A4" w:rsidP="007879A4">
      <w:pPr>
        <w:rPr>
          <w:rFonts w:ascii="Cambria" w:eastAsia="Calibri" w:hAnsi="Cambria"/>
          <w:lang w:eastAsia="pl-PL"/>
        </w:rPr>
      </w:pPr>
    </w:p>
    <w:p w:rsidR="007879A4" w:rsidRPr="000F025F" w:rsidRDefault="007879A4" w:rsidP="007879A4">
      <w:pPr>
        <w:spacing w:line="276" w:lineRule="auto"/>
        <w:rPr>
          <w:rFonts w:ascii="Cambria" w:hAnsi="Cambria"/>
          <w:bCs/>
          <w:iCs/>
        </w:rPr>
      </w:pPr>
    </w:p>
    <w:p w:rsidR="007879A4" w:rsidRPr="00E6669D" w:rsidRDefault="007879A4" w:rsidP="007879A4">
      <w:pPr>
        <w:rPr>
          <w:rFonts w:ascii="Cambria" w:hAnsi="Cambria"/>
          <w:bCs/>
          <w:iCs/>
          <w:sz w:val="20"/>
          <w:szCs w:val="20"/>
        </w:rPr>
      </w:pPr>
      <w:r w:rsidRPr="00E6669D">
        <w:rPr>
          <w:rFonts w:ascii="Cambria" w:hAnsi="Cambria"/>
          <w:sz w:val="20"/>
          <w:szCs w:val="20"/>
        </w:rPr>
        <w:t>............................................................, dnia …………………….</w:t>
      </w:r>
    </w:p>
    <w:p w:rsidR="007879A4" w:rsidRPr="00E6669D" w:rsidRDefault="007879A4" w:rsidP="007879A4">
      <w:pPr>
        <w:ind w:left="5664"/>
        <w:jc w:val="center"/>
        <w:rPr>
          <w:rFonts w:ascii="Cambria" w:hAnsi="Cambria"/>
          <w:bCs/>
          <w:iCs/>
          <w:sz w:val="20"/>
          <w:szCs w:val="20"/>
        </w:rPr>
      </w:pPr>
    </w:p>
    <w:p w:rsidR="007879A4" w:rsidRPr="00E6669D" w:rsidRDefault="007879A4" w:rsidP="007879A4">
      <w:pPr>
        <w:ind w:left="5812"/>
        <w:jc w:val="center"/>
        <w:rPr>
          <w:rFonts w:ascii="Cambria" w:hAnsi="Cambria" w:cs="Arial"/>
          <w:i/>
          <w:sz w:val="16"/>
          <w:szCs w:val="16"/>
        </w:rPr>
      </w:pPr>
      <w:r w:rsidRPr="00E6669D">
        <w:rPr>
          <w:rFonts w:ascii="Cambria" w:hAnsi="Cambria" w:cs="Arial"/>
          <w:i/>
          <w:sz w:val="16"/>
          <w:szCs w:val="16"/>
        </w:rPr>
        <w:t>Dokument należy podpisać kwalifikowanym podpisem elektronicznym lub podpisem zaufanym lub elektronicznym podpisem osobistym</w:t>
      </w:r>
    </w:p>
    <w:p w:rsidR="007879A4" w:rsidRPr="009A2268" w:rsidRDefault="007879A4" w:rsidP="007879A4">
      <w:pPr>
        <w:rPr>
          <w:rFonts w:ascii="Cambria" w:eastAsia="Calibri" w:hAnsi="Cambria"/>
          <w:sz w:val="18"/>
          <w:szCs w:val="18"/>
          <w:lang w:eastAsia="pl-PL"/>
        </w:rPr>
      </w:pPr>
      <w:r w:rsidRPr="009A2268">
        <w:rPr>
          <w:rFonts w:ascii="Cambria" w:eastAsia="Calibri" w:hAnsi="Cambria"/>
          <w:sz w:val="18"/>
          <w:szCs w:val="18"/>
          <w:lang w:eastAsia="pl-PL"/>
        </w:rPr>
        <w:t>* - niepotrzebne skreślić</w:t>
      </w:r>
    </w:p>
    <w:p w:rsidR="007879A4" w:rsidRDefault="007879A4" w:rsidP="00682B1D">
      <w:pPr>
        <w:spacing w:before="120" w:after="120"/>
        <w:jc w:val="both"/>
        <w:rPr>
          <w:rFonts w:ascii="Cambria" w:hAnsi="Cambria" w:cs="Calibri"/>
          <w:sz w:val="20"/>
          <w:szCs w:val="20"/>
          <w:lang w:eastAsia="pl-PL"/>
        </w:rPr>
      </w:pPr>
    </w:p>
    <w:p w:rsidR="00F7302F" w:rsidRDefault="00F7302F" w:rsidP="00682B1D">
      <w:pPr>
        <w:spacing w:before="120" w:after="120"/>
        <w:jc w:val="both"/>
        <w:rPr>
          <w:rFonts w:ascii="Cambria" w:hAnsi="Cambria" w:cs="Calibri"/>
          <w:sz w:val="20"/>
          <w:szCs w:val="20"/>
          <w:lang w:eastAsia="pl-PL"/>
        </w:rPr>
      </w:pPr>
    </w:p>
    <w:p w:rsidR="00F7302F" w:rsidRPr="00F7302F" w:rsidRDefault="00F7302F" w:rsidP="00F7302F">
      <w:pPr>
        <w:jc w:val="right"/>
        <w:rPr>
          <w:rFonts w:ascii="Cambria" w:hAnsi="Cambria" w:cs="Calibri"/>
          <w:sz w:val="22"/>
          <w:szCs w:val="22"/>
        </w:rPr>
      </w:pPr>
      <w:r w:rsidRPr="00F7302F">
        <w:rPr>
          <w:rFonts w:ascii="Cambria" w:hAnsi="Cambria" w:cs="Calibri"/>
          <w:sz w:val="22"/>
          <w:szCs w:val="22"/>
        </w:rPr>
        <w:lastRenderedPageBreak/>
        <w:t xml:space="preserve">            </w:t>
      </w:r>
      <w:r w:rsidR="007879A4">
        <w:rPr>
          <w:rFonts w:ascii="Cambria" w:hAnsi="Cambria" w:cs="Calibri"/>
          <w:sz w:val="22"/>
          <w:szCs w:val="22"/>
        </w:rPr>
        <w:t>Załącznik nr 11</w:t>
      </w:r>
      <w:r w:rsidRPr="00F7302F">
        <w:rPr>
          <w:rFonts w:ascii="Cambria" w:hAnsi="Cambria" w:cs="Calibri"/>
          <w:sz w:val="22"/>
          <w:szCs w:val="22"/>
        </w:rPr>
        <w:t xml:space="preserve"> do SWZ</w:t>
      </w:r>
    </w:p>
    <w:p w:rsidR="00F7302F" w:rsidRPr="00F7302F" w:rsidRDefault="00F7302F" w:rsidP="00F7302F">
      <w:pPr>
        <w:jc w:val="center"/>
        <w:rPr>
          <w:rFonts w:ascii="Cambria" w:hAnsi="Cambria" w:cs="Calibri"/>
          <w:b/>
          <w:bCs/>
          <w:sz w:val="22"/>
          <w:szCs w:val="22"/>
        </w:rPr>
      </w:pPr>
    </w:p>
    <w:p w:rsidR="00F7302F" w:rsidRPr="00F7302F" w:rsidRDefault="00F7302F" w:rsidP="00F7302F">
      <w:pPr>
        <w:jc w:val="both"/>
        <w:rPr>
          <w:rFonts w:ascii="Cambria" w:hAnsi="Cambria" w:cs="Calibri"/>
          <w:b/>
          <w:bCs/>
          <w:sz w:val="22"/>
          <w:szCs w:val="22"/>
        </w:rPr>
      </w:pPr>
    </w:p>
    <w:p w:rsidR="00F7302F" w:rsidRPr="00F7302F" w:rsidRDefault="00F7302F" w:rsidP="00F7302F">
      <w:pPr>
        <w:spacing w:line="480" w:lineRule="auto"/>
        <w:ind w:right="5954"/>
        <w:rPr>
          <w:rFonts w:ascii="Cambria" w:eastAsia="Calibri Light" w:hAnsi="Cambria"/>
          <w:sz w:val="22"/>
          <w:szCs w:val="22"/>
        </w:rPr>
      </w:pPr>
      <w:r w:rsidRPr="00F7302F">
        <w:rPr>
          <w:rFonts w:ascii="Cambria" w:eastAsia="Calibri Light" w:hAnsi="Cambria"/>
          <w:sz w:val="22"/>
          <w:szCs w:val="22"/>
        </w:rPr>
        <w:t>………………………………………………………………………………………………</w:t>
      </w:r>
    </w:p>
    <w:p w:rsidR="00F7302F" w:rsidRPr="00156104" w:rsidRDefault="00F7302F" w:rsidP="00F7302F">
      <w:pPr>
        <w:spacing w:line="480" w:lineRule="auto"/>
        <w:ind w:right="5954"/>
        <w:rPr>
          <w:rFonts w:ascii="Cambria" w:hAnsi="Cambria"/>
          <w:i/>
          <w:sz w:val="20"/>
          <w:szCs w:val="20"/>
        </w:rPr>
      </w:pPr>
      <w:r w:rsidRPr="00156104">
        <w:rPr>
          <w:rFonts w:ascii="Cambria" w:eastAsia="Calibri Light" w:hAnsi="Cambria"/>
          <w:sz w:val="20"/>
          <w:szCs w:val="20"/>
        </w:rPr>
        <w:t>/pieczęć Wykonawcy/</w:t>
      </w:r>
    </w:p>
    <w:p w:rsidR="00F7302F" w:rsidRPr="00F7302F" w:rsidRDefault="00F7302F" w:rsidP="00F7302F">
      <w:pPr>
        <w:spacing w:line="276" w:lineRule="auto"/>
        <w:rPr>
          <w:rFonts w:ascii="Cambria" w:hAnsi="Cambria"/>
          <w:sz w:val="22"/>
          <w:szCs w:val="22"/>
        </w:rPr>
      </w:pPr>
    </w:p>
    <w:p w:rsidR="00F7302F" w:rsidRPr="00F7302F" w:rsidRDefault="00F7302F" w:rsidP="00F7302F">
      <w:pPr>
        <w:spacing w:line="276" w:lineRule="auto"/>
        <w:jc w:val="both"/>
        <w:rPr>
          <w:rFonts w:ascii="Cambria" w:hAnsi="Cambria"/>
          <w:i/>
          <w:sz w:val="22"/>
          <w:szCs w:val="22"/>
        </w:rPr>
      </w:pPr>
    </w:p>
    <w:p w:rsidR="00F7302F" w:rsidRPr="00F7302F" w:rsidRDefault="00F7302F" w:rsidP="00F7302F">
      <w:pPr>
        <w:pStyle w:val="Nagwek10"/>
        <w:keepNext w:val="0"/>
        <w:widowControl w:val="0"/>
        <w:tabs>
          <w:tab w:val="left" w:pos="1021"/>
          <w:tab w:val="center" w:pos="4890"/>
        </w:tabs>
        <w:spacing w:line="276" w:lineRule="auto"/>
        <w:jc w:val="center"/>
        <w:rPr>
          <w:rFonts w:ascii="Cambria" w:hAnsi="Cambria"/>
          <w:b w:val="0"/>
          <w:sz w:val="22"/>
          <w:szCs w:val="22"/>
        </w:rPr>
      </w:pPr>
      <w:r w:rsidRPr="00F7302F">
        <w:rPr>
          <w:rFonts w:ascii="Cambria" w:hAnsi="Cambria"/>
          <w:sz w:val="22"/>
          <w:szCs w:val="22"/>
        </w:rPr>
        <w:t>OŚWIADCZENIE WYKONAWCY</w:t>
      </w:r>
    </w:p>
    <w:p w:rsidR="00F7302F" w:rsidRPr="00F7302F" w:rsidRDefault="00F7302F" w:rsidP="00F7302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Cambria" w:hAnsi="Cambria"/>
          <w:b/>
          <w:sz w:val="22"/>
          <w:szCs w:val="22"/>
        </w:rPr>
      </w:pPr>
      <w:r w:rsidRPr="00F7302F">
        <w:rPr>
          <w:rFonts w:ascii="Cambria" w:hAnsi="Cambria"/>
          <w:b/>
          <w:sz w:val="22"/>
          <w:szCs w:val="22"/>
        </w:rPr>
        <w:t xml:space="preserve">o aktualności informacji zawartych w oświadczeniu, o którym mowa w art. 125 ust. 1 ustawy z dnia </w:t>
      </w:r>
      <w:r w:rsidRPr="00F7302F">
        <w:rPr>
          <w:rFonts w:ascii="Cambria" w:hAnsi="Cambria"/>
          <w:b/>
          <w:sz w:val="22"/>
          <w:szCs w:val="22"/>
        </w:rPr>
        <w:br/>
        <w:t xml:space="preserve">11 września 2019 roku – </w:t>
      </w:r>
      <w:bookmarkStart w:id="5" w:name="_Hlk70273876"/>
      <w:r w:rsidRPr="00F7302F">
        <w:rPr>
          <w:rFonts w:ascii="Cambria" w:hAnsi="Cambria"/>
          <w:b/>
          <w:sz w:val="22"/>
          <w:szCs w:val="22"/>
        </w:rPr>
        <w:t xml:space="preserve">Prawo zamówień publicznych </w:t>
      </w:r>
      <w:bookmarkEnd w:id="5"/>
      <w:r w:rsidRPr="00F7302F">
        <w:rPr>
          <w:rFonts w:ascii="Cambria" w:hAnsi="Cambria"/>
          <w:b/>
          <w:sz w:val="22"/>
          <w:szCs w:val="22"/>
        </w:rPr>
        <w:t>(Dz. U. z 2021 r., poz. 1129 z późn. zm.)</w:t>
      </w:r>
    </w:p>
    <w:p w:rsidR="00F7302F" w:rsidRPr="00F7302F" w:rsidRDefault="00F7302F" w:rsidP="00F7302F">
      <w:pPr>
        <w:spacing w:line="276" w:lineRule="auto"/>
        <w:jc w:val="both"/>
        <w:rPr>
          <w:rFonts w:ascii="Cambria" w:hAnsi="Cambria"/>
          <w:bCs/>
          <w:sz w:val="22"/>
          <w:szCs w:val="22"/>
        </w:rPr>
      </w:pPr>
    </w:p>
    <w:p w:rsidR="00F7302F" w:rsidRPr="0024558B" w:rsidRDefault="00F7302F" w:rsidP="00F7302F">
      <w:pPr>
        <w:spacing w:line="276" w:lineRule="auto"/>
        <w:jc w:val="both"/>
        <w:rPr>
          <w:rFonts w:ascii="Cambria" w:hAnsi="Cambria"/>
          <w:bCs/>
        </w:rPr>
      </w:pPr>
      <w:r w:rsidRPr="0024558B">
        <w:rPr>
          <w:rFonts w:ascii="Cambria" w:hAnsi="Cambria"/>
        </w:rPr>
        <w:t>Składając ofertę w postępowaniu o udzielenie zamówienia publicznego na:</w:t>
      </w:r>
    </w:p>
    <w:p w:rsidR="00F7302F" w:rsidRPr="0024558B" w:rsidRDefault="00F7302F" w:rsidP="00F7302F">
      <w:pPr>
        <w:spacing w:line="276" w:lineRule="auto"/>
        <w:jc w:val="both"/>
        <w:rPr>
          <w:rFonts w:ascii="Cambria" w:hAnsi="Cambria"/>
          <w:bCs/>
        </w:rPr>
      </w:pPr>
    </w:p>
    <w:p w:rsidR="00F7302F" w:rsidRPr="0024558B" w:rsidRDefault="00F7302F" w:rsidP="00F7302F">
      <w:pPr>
        <w:jc w:val="both"/>
        <w:rPr>
          <w:rFonts w:ascii="Cambria" w:hAnsi="Cambria" w:cs="Calibri"/>
          <w:b/>
          <w:sz w:val="22"/>
          <w:szCs w:val="22"/>
          <w:lang w:eastAsia="en-US"/>
        </w:rPr>
      </w:pPr>
      <w:r>
        <w:rPr>
          <w:rFonts w:ascii="Cambria" w:hAnsi="Cambria" w:cs="Calibri"/>
          <w:b/>
          <w:sz w:val="22"/>
          <w:szCs w:val="22"/>
          <w:lang w:eastAsia="en-US"/>
        </w:rPr>
        <w:t>„</w:t>
      </w:r>
      <w:r w:rsidR="00B445EB" w:rsidRPr="00F7302F">
        <w:rPr>
          <w:rFonts w:ascii="Cambria" w:hAnsi="Cambria" w:cs="Arial"/>
          <w:b/>
          <w:bCs/>
          <w:kern w:val="0"/>
          <w:sz w:val="22"/>
          <w:szCs w:val="22"/>
          <w:lang w:eastAsia="pl-PL"/>
        </w:rPr>
        <w:t>Budowa budynku publicznego przedszkola wraz z infrastruktura towarzyszącą w Łęgu Kościelnym</w:t>
      </w:r>
      <w:r>
        <w:rPr>
          <w:rFonts w:ascii="Cambria" w:hAnsi="Cambria" w:cs="Calibri"/>
          <w:b/>
          <w:sz w:val="22"/>
          <w:szCs w:val="22"/>
          <w:lang w:eastAsia="en-US"/>
        </w:rPr>
        <w:t>”</w:t>
      </w:r>
    </w:p>
    <w:p w:rsidR="00F7302F" w:rsidRPr="0024558B" w:rsidRDefault="00F7302F" w:rsidP="00F7302F">
      <w:pPr>
        <w:spacing w:line="276" w:lineRule="auto"/>
        <w:jc w:val="center"/>
        <w:rPr>
          <w:rFonts w:ascii="Cambria" w:hAnsi="Cambria"/>
          <w:b/>
        </w:rPr>
      </w:pPr>
    </w:p>
    <w:p w:rsidR="00F7302F" w:rsidRPr="00B445EB" w:rsidRDefault="00F7302F" w:rsidP="00F7302F">
      <w:pPr>
        <w:spacing w:line="276" w:lineRule="auto"/>
        <w:jc w:val="center"/>
        <w:rPr>
          <w:rFonts w:ascii="Cambria" w:hAnsi="Cambria"/>
          <w:b/>
          <w:sz w:val="22"/>
          <w:szCs w:val="22"/>
        </w:rPr>
      </w:pPr>
      <w:r w:rsidRPr="00B445EB">
        <w:rPr>
          <w:rFonts w:ascii="Cambria" w:hAnsi="Cambria"/>
          <w:b/>
          <w:sz w:val="22"/>
          <w:szCs w:val="22"/>
        </w:rPr>
        <w:t>potwierdzam</w:t>
      </w:r>
    </w:p>
    <w:p w:rsidR="00F7302F" w:rsidRPr="00B445EB" w:rsidRDefault="00F7302F" w:rsidP="00F7302F">
      <w:pPr>
        <w:spacing w:line="276" w:lineRule="auto"/>
        <w:jc w:val="both"/>
        <w:rPr>
          <w:rFonts w:ascii="Cambria" w:hAnsi="Cambria"/>
          <w:sz w:val="22"/>
          <w:szCs w:val="22"/>
        </w:rPr>
      </w:pPr>
      <w:r w:rsidRPr="00B445EB">
        <w:rPr>
          <w:rFonts w:ascii="Cambria" w:hAnsi="Cambria"/>
          <w:sz w:val="22"/>
          <w:szCs w:val="22"/>
        </w:rPr>
        <w:t xml:space="preserve">aktualność informacji zawartych w oświadczeniu, o którym mowa w art. 125 ust. 1 ustawy </w:t>
      </w:r>
      <w:r w:rsidRPr="00B445EB">
        <w:rPr>
          <w:rFonts w:ascii="Cambria" w:hAnsi="Cambria"/>
          <w:i/>
          <w:sz w:val="22"/>
          <w:szCs w:val="22"/>
        </w:rPr>
        <w:t>Prawo zamówień publicznych</w:t>
      </w:r>
      <w:r w:rsidRPr="00B445EB">
        <w:rPr>
          <w:rFonts w:ascii="Cambria" w:hAnsi="Cambria"/>
          <w:sz w:val="22"/>
          <w:szCs w:val="22"/>
        </w:rPr>
        <w:t xml:space="preserve"> w zakresie podstaw wykluczenia z postępowania wskazanych przez Zamawiającego, o których mowa w: </w:t>
      </w:r>
    </w:p>
    <w:p w:rsidR="00F7302F" w:rsidRPr="00B445EB" w:rsidRDefault="00F7302F" w:rsidP="00F7302F">
      <w:pPr>
        <w:spacing w:line="276" w:lineRule="auto"/>
        <w:jc w:val="both"/>
        <w:rPr>
          <w:rFonts w:ascii="Cambria" w:hAnsi="Cambria"/>
          <w:b/>
          <w:sz w:val="22"/>
          <w:szCs w:val="22"/>
        </w:rPr>
      </w:pPr>
    </w:p>
    <w:p w:rsidR="00F7302F" w:rsidRPr="007879A4" w:rsidRDefault="00F7302F" w:rsidP="00FE59D6">
      <w:pPr>
        <w:numPr>
          <w:ilvl w:val="0"/>
          <w:numId w:val="17"/>
        </w:numPr>
        <w:suppressAutoHyphens w:val="0"/>
        <w:autoSpaceDE w:val="0"/>
        <w:autoSpaceDN w:val="0"/>
        <w:adjustRightInd w:val="0"/>
        <w:spacing w:line="276" w:lineRule="auto"/>
        <w:jc w:val="both"/>
        <w:rPr>
          <w:rFonts w:ascii="Cambria" w:hAnsi="Cambria"/>
          <w:sz w:val="22"/>
          <w:szCs w:val="22"/>
        </w:rPr>
      </w:pPr>
      <w:r w:rsidRPr="00B445EB">
        <w:rPr>
          <w:rFonts w:ascii="Cambria" w:hAnsi="Cambria"/>
          <w:sz w:val="22"/>
          <w:szCs w:val="22"/>
        </w:rPr>
        <w:t>art. 108</w:t>
      </w:r>
      <w:r w:rsidR="00156104">
        <w:rPr>
          <w:rFonts w:ascii="Cambria" w:hAnsi="Cambria"/>
          <w:sz w:val="22"/>
          <w:szCs w:val="22"/>
        </w:rPr>
        <w:t xml:space="preserve">, </w:t>
      </w:r>
    </w:p>
    <w:p w:rsidR="00F7302F" w:rsidRPr="00B445EB" w:rsidRDefault="00F7302F" w:rsidP="00FE59D6">
      <w:pPr>
        <w:numPr>
          <w:ilvl w:val="0"/>
          <w:numId w:val="17"/>
        </w:numPr>
        <w:suppressAutoHyphens w:val="0"/>
        <w:autoSpaceDE w:val="0"/>
        <w:autoSpaceDN w:val="0"/>
        <w:adjustRightInd w:val="0"/>
        <w:spacing w:line="276" w:lineRule="auto"/>
        <w:jc w:val="both"/>
        <w:rPr>
          <w:rFonts w:ascii="Cambria" w:hAnsi="Cambria"/>
          <w:sz w:val="22"/>
          <w:szCs w:val="22"/>
        </w:rPr>
      </w:pPr>
      <w:r w:rsidRPr="00B445EB">
        <w:rPr>
          <w:rFonts w:ascii="Cambria" w:hAnsi="Cambria"/>
          <w:sz w:val="22"/>
          <w:szCs w:val="22"/>
        </w:rPr>
        <w:t xml:space="preserve">art. 109 ust. 1 pkt </w:t>
      </w:r>
      <w:r w:rsidR="007879A4">
        <w:rPr>
          <w:rFonts w:ascii="Cambria" w:hAnsi="Cambria"/>
          <w:sz w:val="22"/>
          <w:szCs w:val="22"/>
        </w:rPr>
        <w:t>4,5, 7</w:t>
      </w:r>
      <w:r w:rsidRPr="00B445EB">
        <w:rPr>
          <w:rFonts w:ascii="Cambria" w:hAnsi="Cambria"/>
          <w:sz w:val="22"/>
          <w:szCs w:val="22"/>
        </w:rPr>
        <w:t>-10 ustawy.</w:t>
      </w:r>
    </w:p>
    <w:p w:rsidR="00F7302F" w:rsidRPr="00B445EB" w:rsidRDefault="00F7302F" w:rsidP="00F7302F">
      <w:pPr>
        <w:spacing w:line="276" w:lineRule="auto"/>
        <w:jc w:val="both"/>
        <w:rPr>
          <w:rFonts w:ascii="Cambria" w:hAnsi="Cambria"/>
          <w:sz w:val="22"/>
          <w:szCs w:val="22"/>
        </w:rPr>
      </w:pPr>
    </w:p>
    <w:p w:rsidR="00F7302F" w:rsidRPr="00B445EB" w:rsidRDefault="00F7302F" w:rsidP="00F7302F">
      <w:pPr>
        <w:spacing w:line="276" w:lineRule="auto"/>
        <w:jc w:val="both"/>
        <w:rPr>
          <w:rFonts w:ascii="Cambria" w:hAnsi="Cambria"/>
          <w:sz w:val="22"/>
          <w:szCs w:val="22"/>
        </w:rPr>
      </w:pPr>
    </w:p>
    <w:p w:rsidR="00F7302F" w:rsidRPr="00B445EB" w:rsidRDefault="00F7302F" w:rsidP="00F7302F">
      <w:pPr>
        <w:spacing w:line="276" w:lineRule="auto"/>
        <w:jc w:val="both"/>
        <w:rPr>
          <w:rFonts w:ascii="Cambria" w:hAnsi="Cambria"/>
          <w:sz w:val="22"/>
          <w:szCs w:val="22"/>
        </w:rPr>
      </w:pPr>
      <w:r w:rsidRPr="00B445EB">
        <w:rPr>
          <w:rFonts w:ascii="Cambria" w:hAnsi="Cambria"/>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rsidR="00F7302F" w:rsidRPr="0024558B" w:rsidRDefault="00F7302F" w:rsidP="00F7302F">
      <w:pPr>
        <w:rPr>
          <w:rFonts w:ascii="Cambria" w:hAnsi="Cambria"/>
          <w:bCs/>
          <w:iCs/>
        </w:rPr>
      </w:pPr>
    </w:p>
    <w:p w:rsidR="00F7302F" w:rsidRPr="0024558B" w:rsidRDefault="00F7302F" w:rsidP="00F7302F">
      <w:pPr>
        <w:rPr>
          <w:rFonts w:ascii="Cambria" w:hAnsi="Cambria"/>
          <w:bCs/>
          <w:iCs/>
        </w:rPr>
      </w:pPr>
    </w:p>
    <w:p w:rsidR="00F7302F" w:rsidRPr="0024558B" w:rsidRDefault="00F7302F" w:rsidP="00F7302F">
      <w:pPr>
        <w:rPr>
          <w:rFonts w:ascii="Cambria" w:hAnsi="Cambria"/>
          <w:bCs/>
          <w:iCs/>
        </w:rPr>
      </w:pPr>
    </w:p>
    <w:p w:rsidR="007879A4" w:rsidRPr="00E6669D" w:rsidRDefault="007879A4" w:rsidP="007879A4">
      <w:pPr>
        <w:rPr>
          <w:rFonts w:ascii="Cambria" w:hAnsi="Cambria"/>
          <w:bCs/>
          <w:iCs/>
          <w:sz w:val="20"/>
          <w:szCs w:val="20"/>
        </w:rPr>
      </w:pPr>
      <w:r w:rsidRPr="00E6669D">
        <w:rPr>
          <w:rFonts w:ascii="Cambria" w:hAnsi="Cambria"/>
          <w:sz w:val="20"/>
          <w:szCs w:val="20"/>
        </w:rPr>
        <w:t>............................................................, dnia …………………….</w:t>
      </w:r>
    </w:p>
    <w:p w:rsidR="007879A4" w:rsidRPr="00E6669D" w:rsidRDefault="007879A4" w:rsidP="007879A4">
      <w:pPr>
        <w:ind w:left="5664"/>
        <w:jc w:val="center"/>
        <w:rPr>
          <w:rFonts w:ascii="Cambria" w:hAnsi="Cambria"/>
          <w:bCs/>
          <w:iCs/>
          <w:sz w:val="20"/>
          <w:szCs w:val="20"/>
        </w:rPr>
      </w:pPr>
    </w:p>
    <w:p w:rsidR="007879A4" w:rsidRPr="00E6669D" w:rsidRDefault="007879A4" w:rsidP="007879A4">
      <w:pPr>
        <w:ind w:left="5812"/>
        <w:jc w:val="center"/>
        <w:rPr>
          <w:rFonts w:ascii="Cambria" w:hAnsi="Cambria" w:cs="Arial"/>
          <w:i/>
          <w:sz w:val="16"/>
          <w:szCs w:val="16"/>
        </w:rPr>
      </w:pPr>
      <w:r w:rsidRPr="00E6669D">
        <w:rPr>
          <w:rFonts w:ascii="Cambria" w:hAnsi="Cambria" w:cs="Arial"/>
          <w:i/>
          <w:sz w:val="16"/>
          <w:szCs w:val="16"/>
        </w:rPr>
        <w:t>Dokument należy podpisać kwalifikowanym podpisem elektronicznym lub podpisem zaufanym lub elektronicznym podpisem osobistym</w:t>
      </w:r>
    </w:p>
    <w:p w:rsidR="00F7302F" w:rsidRDefault="00F7302F" w:rsidP="007879A4">
      <w:pPr>
        <w:rPr>
          <w:rFonts w:ascii="Cambria" w:hAnsi="Cambria" w:cs="Calibri"/>
          <w:sz w:val="20"/>
          <w:szCs w:val="20"/>
          <w:lang w:eastAsia="pl-PL"/>
        </w:rPr>
      </w:pPr>
    </w:p>
    <w:p w:rsidR="00BD174C" w:rsidRDefault="00BD174C" w:rsidP="007879A4">
      <w:pPr>
        <w:rPr>
          <w:rFonts w:ascii="Cambria" w:hAnsi="Cambria" w:cs="Calibri"/>
          <w:sz w:val="20"/>
          <w:szCs w:val="20"/>
          <w:lang w:eastAsia="pl-PL"/>
        </w:rPr>
      </w:pPr>
    </w:p>
    <w:p w:rsidR="00BD174C" w:rsidRDefault="00BD174C" w:rsidP="007879A4">
      <w:pPr>
        <w:rPr>
          <w:rFonts w:ascii="Cambria" w:hAnsi="Cambria" w:cs="Calibri"/>
          <w:sz w:val="20"/>
          <w:szCs w:val="20"/>
          <w:lang w:eastAsia="pl-PL"/>
        </w:rPr>
      </w:pPr>
    </w:p>
    <w:p w:rsidR="00BD174C" w:rsidRDefault="00BD174C" w:rsidP="007879A4">
      <w:pPr>
        <w:rPr>
          <w:rFonts w:ascii="Cambria" w:hAnsi="Cambria" w:cs="Calibri"/>
          <w:sz w:val="20"/>
          <w:szCs w:val="20"/>
          <w:lang w:eastAsia="pl-PL"/>
        </w:rPr>
      </w:pPr>
    </w:p>
    <w:p w:rsidR="00BD174C" w:rsidRDefault="00BD174C" w:rsidP="007879A4">
      <w:pPr>
        <w:rPr>
          <w:rFonts w:ascii="Cambria" w:hAnsi="Cambria" w:cs="Calibri"/>
          <w:sz w:val="20"/>
          <w:szCs w:val="20"/>
          <w:lang w:eastAsia="pl-PL"/>
        </w:rPr>
      </w:pPr>
    </w:p>
    <w:p w:rsidR="00BD174C" w:rsidRDefault="00BD174C" w:rsidP="007879A4">
      <w:pPr>
        <w:rPr>
          <w:rFonts w:ascii="Cambria" w:hAnsi="Cambria" w:cs="Calibri"/>
          <w:sz w:val="20"/>
          <w:szCs w:val="20"/>
          <w:lang w:eastAsia="pl-PL"/>
        </w:rPr>
      </w:pPr>
    </w:p>
    <w:p w:rsidR="00BD174C" w:rsidRDefault="00BD174C" w:rsidP="007879A4">
      <w:pPr>
        <w:rPr>
          <w:rFonts w:ascii="Cambria" w:hAnsi="Cambria" w:cs="Calibri"/>
          <w:sz w:val="20"/>
          <w:szCs w:val="20"/>
          <w:lang w:eastAsia="pl-PL"/>
        </w:rPr>
      </w:pPr>
    </w:p>
    <w:p w:rsidR="00FE59D6" w:rsidRPr="00FE59D6" w:rsidRDefault="00FE59D6" w:rsidP="00FE59D6">
      <w:pPr>
        <w:pStyle w:val="Nagwek40"/>
        <w:spacing w:line="276" w:lineRule="auto"/>
        <w:ind w:left="6"/>
        <w:jc w:val="right"/>
        <w:rPr>
          <w:rFonts w:ascii="Cambria" w:hAnsi="Cambria"/>
          <w:i w:val="0"/>
          <w:color w:val="auto"/>
          <w:sz w:val="22"/>
          <w:szCs w:val="22"/>
        </w:rPr>
      </w:pPr>
      <w:bookmarkStart w:id="6" w:name="_Hlk74584555"/>
      <w:r w:rsidRPr="00FE59D6">
        <w:rPr>
          <w:rFonts w:ascii="Cambria" w:hAnsi="Cambria"/>
          <w:i w:val="0"/>
          <w:color w:val="auto"/>
          <w:sz w:val="22"/>
          <w:szCs w:val="22"/>
        </w:rPr>
        <w:t>Załącznik nr 7 do SWZ</w:t>
      </w:r>
    </w:p>
    <w:p w:rsidR="00FE59D6" w:rsidRPr="00FE59D6" w:rsidRDefault="00FE59D6" w:rsidP="00FE59D6">
      <w:pPr>
        <w:jc w:val="right"/>
        <w:rPr>
          <w:rFonts w:ascii="Cambria" w:hAnsi="Cambria"/>
          <w:sz w:val="22"/>
          <w:szCs w:val="22"/>
        </w:rPr>
      </w:pPr>
      <w:r w:rsidRPr="00FE59D6">
        <w:rPr>
          <w:rFonts w:ascii="Cambria" w:hAnsi="Cambria"/>
          <w:sz w:val="22"/>
          <w:szCs w:val="22"/>
        </w:rPr>
        <w:tab/>
      </w:r>
      <w:r w:rsidRPr="00FE59D6">
        <w:rPr>
          <w:rFonts w:ascii="Cambria" w:hAnsi="Cambria"/>
          <w:sz w:val="22"/>
          <w:szCs w:val="22"/>
        </w:rPr>
        <w:tab/>
      </w:r>
      <w:r w:rsidRPr="00FE59D6">
        <w:rPr>
          <w:rFonts w:ascii="Cambria" w:hAnsi="Cambria"/>
          <w:sz w:val="22"/>
          <w:szCs w:val="22"/>
        </w:rPr>
        <w:tab/>
        <w:t>Projektowane postanowienia umowy</w:t>
      </w:r>
    </w:p>
    <w:p w:rsidR="00FE59D6" w:rsidRPr="00FE59D6" w:rsidRDefault="00FE59D6" w:rsidP="00FE59D6">
      <w:pPr>
        <w:jc w:val="right"/>
        <w:rPr>
          <w:rFonts w:ascii="Cambria" w:hAnsi="Cambria"/>
          <w:sz w:val="22"/>
          <w:szCs w:val="22"/>
        </w:rPr>
      </w:pPr>
    </w:p>
    <w:p w:rsidR="00FE59D6" w:rsidRPr="00FE59D6" w:rsidRDefault="00FE59D6" w:rsidP="00FE59D6">
      <w:pPr>
        <w:pStyle w:val="Nagwek40"/>
        <w:spacing w:line="276" w:lineRule="auto"/>
        <w:ind w:left="6"/>
        <w:jc w:val="center"/>
        <w:rPr>
          <w:rFonts w:ascii="Cambria" w:hAnsi="Cambria"/>
          <w:i w:val="0"/>
          <w:color w:val="auto"/>
          <w:sz w:val="22"/>
          <w:szCs w:val="22"/>
        </w:rPr>
      </w:pPr>
      <w:r w:rsidRPr="00FE59D6">
        <w:rPr>
          <w:rFonts w:ascii="Cambria" w:hAnsi="Cambria"/>
          <w:i w:val="0"/>
          <w:color w:val="auto"/>
          <w:sz w:val="22"/>
          <w:szCs w:val="22"/>
        </w:rPr>
        <w:t>UMOWA NR PZ.272…….2022</w:t>
      </w:r>
    </w:p>
    <w:p w:rsidR="00FE59D6" w:rsidRPr="00FE59D6" w:rsidRDefault="00FE59D6" w:rsidP="00FE59D6">
      <w:pPr>
        <w:pStyle w:val="Nagwek40"/>
        <w:spacing w:line="276" w:lineRule="auto"/>
        <w:ind w:left="6"/>
        <w:jc w:val="center"/>
        <w:rPr>
          <w:rFonts w:ascii="Cambria" w:hAnsi="Cambria"/>
          <w:i w:val="0"/>
          <w:color w:val="auto"/>
          <w:sz w:val="22"/>
          <w:szCs w:val="22"/>
        </w:rPr>
      </w:pPr>
      <w:r w:rsidRPr="00FE59D6">
        <w:rPr>
          <w:rFonts w:ascii="Cambria" w:hAnsi="Cambria"/>
          <w:i w:val="0"/>
          <w:color w:val="auto"/>
          <w:sz w:val="22"/>
          <w:szCs w:val="22"/>
        </w:rPr>
        <w:t>(Projekt umowy)</w:t>
      </w:r>
    </w:p>
    <w:p w:rsidR="00FE59D6" w:rsidRPr="007E2457" w:rsidRDefault="00FE59D6" w:rsidP="00FE59D6">
      <w:pPr>
        <w:spacing w:line="276" w:lineRule="auto"/>
        <w:jc w:val="both"/>
        <w:rPr>
          <w:rFonts w:ascii="Cambria" w:hAnsi="Cambria"/>
          <w:sz w:val="22"/>
          <w:szCs w:val="22"/>
        </w:rPr>
      </w:pPr>
    </w:p>
    <w:p w:rsidR="00FE59D6" w:rsidRPr="007E2457" w:rsidRDefault="00FE59D6" w:rsidP="00FE59D6">
      <w:pPr>
        <w:spacing w:line="276" w:lineRule="auto"/>
        <w:jc w:val="both"/>
        <w:rPr>
          <w:rFonts w:ascii="Cambria" w:hAnsi="Cambria"/>
          <w:sz w:val="22"/>
          <w:szCs w:val="22"/>
        </w:rPr>
      </w:pPr>
      <w:r w:rsidRPr="007E2457">
        <w:rPr>
          <w:rFonts w:ascii="Cambria" w:hAnsi="Cambria"/>
          <w:sz w:val="22"/>
          <w:szCs w:val="22"/>
        </w:rPr>
        <w:t>Zawarta</w:t>
      </w:r>
      <w:r w:rsidRPr="007E2457">
        <w:rPr>
          <w:rStyle w:val="Odwoanieprzypisudolnego"/>
          <w:rFonts w:ascii="Cambria" w:hAnsi="Cambria"/>
          <w:sz w:val="22"/>
          <w:szCs w:val="22"/>
        </w:rPr>
        <w:footnoteReference w:id="3"/>
      </w:r>
      <w:r w:rsidRPr="007E2457">
        <w:rPr>
          <w:rFonts w:ascii="Cambria" w:hAnsi="Cambria"/>
          <w:sz w:val="22"/>
          <w:szCs w:val="22"/>
        </w:rPr>
        <w:t xml:space="preserve"> w dniu ……………… 2022 r. w Drobinie, pomiędzy:</w:t>
      </w:r>
    </w:p>
    <w:p w:rsidR="00FE59D6" w:rsidRPr="007E2457" w:rsidRDefault="00FE59D6" w:rsidP="00FE59D6">
      <w:pPr>
        <w:spacing w:line="276" w:lineRule="auto"/>
        <w:jc w:val="both"/>
        <w:rPr>
          <w:rFonts w:ascii="Cambria" w:hAnsi="Cambria"/>
          <w:sz w:val="22"/>
          <w:szCs w:val="22"/>
        </w:rPr>
      </w:pPr>
    </w:p>
    <w:p w:rsidR="00FE59D6" w:rsidRPr="007E2457" w:rsidRDefault="00FE59D6" w:rsidP="00FE59D6">
      <w:pPr>
        <w:spacing w:line="276" w:lineRule="auto"/>
        <w:jc w:val="both"/>
        <w:rPr>
          <w:rFonts w:ascii="Cambria" w:hAnsi="Cambria" w:cs="Tahoma"/>
          <w:b/>
          <w:bCs/>
          <w:sz w:val="22"/>
          <w:szCs w:val="22"/>
        </w:rPr>
      </w:pPr>
      <w:r w:rsidRPr="007E2457">
        <w:rPr>
          <w:rFonts w:ascii="Cambria" w:hAnsi="Cambria"/>
          <w:sz w:val="22"/>
          <w:szCs w:val="22"/>
        </w:rPr>
        <w:t>Miastem i Gminą Drobin, ul. Marszałka Piłsudskiego 12, 09-210 Drobin</w:t>
      </w:r>
      <w:r w:rsidRPr="007E2457">
        <w:rPr>
          <w:rFonts w:ascii="Cambria" w:hAnsi="Cambria"/>
          <w:bCs/>
          <w:sz w:val="22"/>
          <w:szCs w:val="22"/>
        </w:rPr>
        <w:t>,</w:t>
      </w:r>
      <w:r w:rsidRPr="007E2457">
        <w:rPr>
          <w:rFonts w:ascii="Cambria" w:hAnsi="Cambria"/>
          <w:sz w:val="22"/>
          <w:szCs w:val="22"/>
        </w:rPr>
        <w:t xml:space="preserve"> </w:t>
      </w:r>
      <w:r w:rsidRPr="007E2457">
        <w:rPr>
          <w:rFonts w:ascii="Cambria" w:hAnsi="Cambria"/>
          <w:bCs/>
          <w:sz w:val="22"/>
          <w:szCs w:val="22"/>
        </w:rPr>
        <w:t>NIP 7743211442, REGON 611015371</w:t>
      </w:r>
      <w:r w:rsidRPr="007E2457">
        <w:rPr>
          <w:rFonts w:ascii="Cambria" w:hAnsi="Cambria" w:cs="Tahoma"/>
          <w:bCs/>
          <w:sz w:val="22"/>
          <w:szCs w:val="22"/>
        </w:rPr>
        <w:t xml:space="preserve"> </w:t>
      </w:r>
      <w:r w:rsidRPr="007E2457">
        <w:rPr>
          <w:rFonts w:ascii="Cambria" w:hAnsi="Cambria" w:cs="Tahoma"/>
          <w:b/>
          <w:bCs/>
          <w:sz w:val="22"/>
          <w:szCs w:val="22"/>
        </w:rPr>
        <w:t>reprezentowanym przez:</w:t>
      </w:r>
    </w:p>
    <w:p w:rsidR="00FE59D6" w:rsidRPr="007E2457" w:rsidRDefault="00FE59D6" w:rsidP="00FE59D6">
      <w:pPr>
        <w:spacing w:line="276" w:lineRule="auto"/>
        <w:jc w:val="both"/>
        <w:rPr>
          <w:rFonts w:ascii="Cambria" w:hAnsi="Cambria" w:cs="Tahoma"/>
          <w:sz w:val="22"/>
          <w:szCs w:val="22"/>
        </w:rPr>
      </w:pPr>
      <w:r w:rsidRPr="007E2457">
        <w:rPr>
          <w:rFonts w:ascii="Cambria" w:hAnsi="Cambria" w:cs="Tahoma"/>
          <w:sz w:val="22"/>
          <w:szCs w:val="22"/>
        </w:rPr>
        <w:t xml:space="preserve">Pana Krzysztofa Wielca </w:t>
      </w:r>
      <w:r w:rsidRPr="007E2457">
        <w:rPr>
          <w:rFonts w:ascii="Cambria" w:hAnsi="Cambria" w:cs="Tahoma"/>
          <w:sz w:val="22"/>
          <w:szCs w:val="22"/>
        </w:rPr>
        <w:tab/>
        <w:t>–</w:t>
      </w:r>
      <w:r w:rsidRPr="007E2457">
        <w:rPr>
          <w:rFonts w:ascii="Cambria" w:hAnsi="Cambria" w:cs="Tahoma"/>
          <w:sz w:val="22"/>
          <w:szCs w:val="22"/>
        </w:rPr>
        <w:tab/>
        <w:t xml:space="preserve"> Burmistrza Miasta i Gminy Drobin,</w:t>
      </w:r>
    </w:p>
    <w:p w:rsidR="00FE59D6" w:rsidRPr="007E2457" w:rsidRDefault="00FE59D6" w:rsidP="00FE59D6">
      <w:pPr>
        <w:spacing w:line="276" w:lineRule="auto"/>
        <w:jc w:val="both"/>
        <w:rPr>
          <w:rFonts w:ascii="Cambria" w:hAnsi="Cambria" w:cs="Tahoma"/>
          <w:sz w:val="22"/>
          <w:szCs w:val="22"/>
        </w:rPr>
      </w:pPr>
      <w:r w:rsidRPr="007E2457">
        <w:rPr>
          <w:rFonts w:ascii="Cambria" w:hAnsi="Cambria" w:cs="Tahoma"/>
          <w:sz w:val="22"/>
          <w:szCs w:val="22"/>
        </w:rPr>
        <w:t xml:space="preserve">przy kontrasygnacie </w:t>
      </w:r>
    </w:p>
    <w:p w:rsidR="00FE59D6" w:rsidRPr="007E2457" w:rsidRDefault="00FE59D6" w:rsidP="00FE59D6">
      <w:pPr>
        <w:spacing w:line="276" w:lineRule="auto"/>
        <w:jc w:val="both"/>
        <w:rPr>
          <w:rFonts w:ascii="Cambria" w:hAnsi="Cambria" w:cs="Tahoma"/>
          <w:sz w:val="22"/>
          <w:szCs w:val="22"/>
        </w:rPr>
      </w:pPr>
      <w:r w:rsidRPr="007E2457">
        <w:rPr>
          <w:rFonts w:ascii="Cambria" w:hAnsi="Cambria" w:cs="Tahoma"/>
          <w:sz w:val="22"/>
          <w:szCs w:val="22"/>
        </w:rPr>
        <w:t>Pani Renaty Łukaszewskiej</w:t>
      </w:r>
      <w:r w:rsidRPr="007E2457">
        <w:rPr>
          <w:rFonts w:ascii="Cambria" w:hAnsi="Cambria" w:cs="Tahoma"/>
          <w:sz w:val="22"/>
          <w:szCs w:val="22"/>
        </w:rPr>
        <w:tab/>
        <w:t xml:space="preserve">- </w:t>
      </w:r>
      <w:r w:rsidRPr="007E2457">
        <w:rPr>
          <w:rFonts w:ascii="Cambria" w:hAnsi="Cambria" w:cs="Tahoma"/>
          <w:sz w:val="22"/>
          <w:szCs w:val="22"/>
        </w:rPr>
        <w:tab/>
        <w:t>Skarbnika Miasta i Gminy Drobin</w:t>
      </w:r>
    </w:p>
    <w:p w:rsidR="00FE59D6" w:rsidRPr="007E2457" w:rsidRDefault="00FE59D6" w:rsidP="00FE59D6">
      <w:pPr>
        <w:spacing w:line="276" w:lineRule="auto"/>
        <w:jc w:val="both"/>
        <w:rPr>
          <w:rFonts w:ascii="Cambria" w:hAnsi="Cambria" w:cs="Tahoma"/>
          <w:sz w:val="22"/>
          <w:szCs w:val="22"/>
        </w:rPr>
      </w:pPr>
      <w:r w:rsidRPr="007E2457">
        <w:rPr>
          <w:rFonts w:ascii="Cambria" w:hAnsi="Cambria" w:cs="Tahoma"/>
          <w:sz w:val="22"/>
          <w:szCs w:val="22"/>
        </w:rPr>
        <w:t xml:space="preserve">zwaną dalej </w:t>
      </w:r>
      <w:r w:rsidRPr="007E2457">
        <w:rPr>
          <w:rFonts w:ascii="Cambria" w:hAnsi="Cambria" w:cs="Tahoma"/>
          <w:b/>
          <w:sz w:val="22"/>
          <w:szCs w:val="22"/>
        </w:rPr>
        <w:t>Zamawiającym</w:t>
      </w:r>
      <w:r w:rsidRPr="007E2457">
        <w:rPr>
          <w:rFonts w:ascii="Cambria" w:hAnsi="Cambria" w:cs="Tahoma"/>
          <w:sz w:val="22"/>
          <w:szCs w:val="22"/>
        </w:rPr>
        <w:t>,</w:t>
      </w:r>
    </w:p>
    <w:p w:rsidR="00FE59D6" w:rsidRPr="007E2457" w:rsidRDefault="00FE59D6" w:rsidP="00FE59D6">
      <w:pPr>
        <w:keepNext/>
        <w:autoSpaceDE w:val="0"/>
        <w:spacing w:line="276" w:lineRule="auto"/>
        <w:jc w:val="both"/>
        <w:rPr>
          <w:rFonts w:ascii="Cambria" w:hAnsi="Cambria" w:cs="Tahoma"/>
          <w:sz w:val="22"/>
          <w:szCs w:val="22"/>
          <w:lang w:eastAsia="pl-PL"/>
        </w:rPr>
      </w:pPr>
      <w:r w:rsidRPr="007E2457">
        <w:rPr>
          <w:rFonts w:ascii="Cambria" w:hAnsi="Cambria" w:cs="Tahoma"/>
          <w:sz w:val="22"/>
          <w:szCs w:val="22"/>
          <w:lang w:eastAsia="pl-PL"/>
        </w:rPr>
        <w:t>a…………………………………, mającą siedzibę …………………………………, przy ul. …………………………………,</w:t>
      </w:r>
    </w:p>
    <w:p w:rsidR="00FE59D6" w:rsidRPr="007E2457" w:rsidRDefault="00FE59D6" w:rsidP="00FE59D6">
      <w:pPr>
        <w:keepNext/>
        <w:autoSpaceDE w:val="0"/>
        <w:spacing w:line="276" w:lineRule="auto"/>
        <w:jc w:val="both"/>
        <w:rPr>
          <w:rFonts w:ascii="Cambria" w:hAnsi="Cambria" w:cs="Tahoma"/>
          <w:sz w:val="22"/>
          <w:szCs w:val="22"/>
          <w:lang w:eastAsia="pl-PL"/>
        </w:rPr>
      </w:pPr>
      <w:r w:rsidRPr="007E2457">
        <w:rPr>
          <w:rFonts w:ascii="Cambria" w:hAnsi="Cambria" w:cs="Tahoma"/>
          <w:sz w:val="22"/>
          <w:szCs w:val="22"/>
          <w:lang w:eastAsia="pl-PL"/>
        </w:rPr>
        <w:t>zarejestrowaną w …………………………………, …………………………………, o nadanym</w:t>
      </w:r>
    </w:p>
    <w:p w:rsidR="00FE59D6" w:rsidRPr="007E2457" w:rsidRDefault="00FE59D6" w:rsidP="00FE59D6">
      <w:pPr>
        <w:keepNext/>
        <w:autoSpaceDE w:val="0"/>
        <w:spacing w:line="276" w:lineRule="auto"/>
        <w:jc w:val="both"/>
        <w:rPr>
          <w:rFonts w:ascii="Cambria" w:eastAsia="Tahoma" w:hAnsi="Cambria" w:cs="Tahoma"/>
          <w:sz w:val="22"/>
          <w:szCs w:val="22"/>
          <w:lang w:eastAsia="pl-PL"/>
        </w:rPr>
      </w:pPr>
      <w:r w:rsidRPr="007E2457">
        <w:rPr>
          <w:rFonts w:ascii="Cambria" w:hAnsi="Cambria" w:cs="Tahoma"/>
          <w:sz w:val="22"/>
          <w:szCs w:val="22"/>
          <w:lang w:eastAsia="pl-PL"/>
        </w:rPr>
        <w:t xml:space="preserve">Numerze Identyfikacji Podatkowej …………………………………, o numerze REGON …………………………………, zwaną dalej </w:t>
      </w:r>
      <w:r w:rsidRPr="007E2457">
        <w:rPr>
          <w:rFonts w:ascii="Cambria" w:hAnsi="Cambria" w:cs="Tahoma"/>
          <w:b/>
          <w:bCs/>
          <w:sz w:val="22"/>
          <w:szCs w:val="22"/>
          <w:lang w:eastAsia="pl-PL"/>
        </w:rPr>
        <w:t>„Wykonawcą</w:t>
      </w:r>
      <w:r w:rsidRPr="007E2457">
        <w:rPr>
          <w:rFonts w:ascii="Cambria" w:hAnsi="Cambria" w:cs="Tahoma"/>
          <w:sz w:val="22"/>
          <w:szCs w:val="22"/>
          <w:lang w:eastAsia="pl-PL"/>
        </w:rPr>
        <w:t>”, reprezentowaną przez:</w:t>
      </w:r>
    </w:p>
    <w:p w:rsidR="00FE59D6" w:rsidRPr="007E2457" w:rsidRDefault="00FE59D6" w:rsidP="00FE59D6">
      <w:pPr>
        <w:keepNext/>
        <w:spacing w:line="276" w:lineRule="auto"/>
        <w:jc w:val="both"/>
        <w:rPr>
          <w:rFonts w:ascii="Cambria" w:hAnsi="Cambria" w:cs="Tahoma"/>
          <w:sz w:val="22"/>
          <w:szCs w:val="22"/>
          <w:lang w:eastAsia="pl-PL"/>
        </w:rPr>
      </w:pPr>
      <w:r w:rsidRPr="007E2457">
        <w:rPr>
          <w:rFonts w:ascii="Cambria" w:eastAsia="Tahoma" w:hAnsi="Cambria" w:cs="Tahoma"/>
          <w:sz w:val="22"/>
          <w:szCs w:val="22"/>
          <w:lang w:eastAsia="pl-PL"/>
        </w:rPr>
        <w:t>…………………………………………………………………………………………………………………</w:t>
      </w:r>
    </w:p>
    <w:p w:rsidR="00FE59D6" w:rsidRPr="007E2457" w:rsidRDefault="00FE59D6" w:rsidP="00FE59D6">
      <w:pPr>
        <w:keepNext/>
        <w:spacing w:line="276" w:lineRule="auto"/>
        <w:jc w:val="both"/>
        <w:rPr>
          <w:rFonts w:ascii="Cambria" w:hAnsi="Cambria" w:cs="Tahoma"/>
          <w:sz w:val="22"/>
          <w:szCs w:val="22"/>
          <w:lang w:eastAsia="pl-PL"/>
        </w:rPr>
      </w:pPr>
      <w:r w:rsidRPr="007E2457">
        <w:rPr>
          <w:rFonts w:ascii="Cambria" w:hAnsi="Cambria" w:cs="Tahoma"/>
          <w:sz w:val="22"/>
          <w:szCs w:val="22"/>
          <w:lang w:eastAsia="pl-PL"/>
        </w:rPr>
        <w:t> </w:t>
      </w:r>
    </w:p>
    <w:p w:rsidR="00FE59D6" w:rsidRPr="007E2457" w:rsidRDefault="00FE59D6" w:rsidP="00FE59D6">
      <w:pPr>
        <w:keepNext/>
        <w:spacing w:line="276" w:lineRule="auto"/>
        <w:jc w:val="both"/>
        <w:rPr>
          <w:rFonts w:ascii="Cambria" w:hAnsi="Cambria" w:cs="Tahoma"/>
          <w:sz w:val="22"/>
          <w:szCs w:val="22"/>
          <w:lang w:eastAsia="pl-PL"/>
        </w:rPr>
      </w:pPr>
      <w:r w:rsidRPr="007E2457">
        <w:rPr>
          <w:rFonts w:ascii="Cambria" w:hAnsi="Cambria" w:cs="Tahoma"/>
          <w:sz w:val="22"/>
          <w:szCs w:val="22"/>
          <w:lang w:eastAsia="pl-PL"/>
        </w:rPr>
        <w:t>Strony zawierają umowę w wyniku przeprowadzonego, na podstawie art. 275 pkt 1 ustawy           z dnia 11 września 2019 r. – Prawo zamówień publicznych (Dz. U. z 2021r., poz. 1129 z późn. zm.) zwaną dalej zwaną Pzp, postępowania w trybie podstawowym (numer sprawy PZ.271.3.2022).</w:t>
      </w:r>
    </w:p>
    <w:p w:rsidR="00FE59D6" w:rsidRPr="007E2457" w:rsidRDefault="00FE59D6" w:rsidP="00FE59D6">
      <w:pPr>
        <w:spacing w:line="276" w:lineRule="auto"/>
        <w:jc w:val="center"/>
        <w:rPr>
          <w:rFonts w:ascii="Cambria" w:hAnsi="Cambria"/>
          <w:b/>
          <w:sz w:val="22"/>
          <w:szCs w:val="22"/>
        </w:rPr>
      </w:pP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t>§ 1</w:t>
      </w: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t>Przedmiot umowy</w:t>
      </w:r>
    </w:p>
    <w:p w:rsidR="00FE59D6" w:rsidRPr="007E2457" w:rsidRDefault="00FE59D6" w:rsidP="00FE59D6">
      <w:pPr>
        <w:widowControl/>
        <w:numPr>
          <w:ilvl w:val="0"/>
          <w:numId w:val="25"/>
        </w:numPr>
        <w:tabs>
          <w:tab w:val="clear" w:pos="360"/>
          <w:tab w:val="num" w:pos="567"/>
        </w:tabs>
        <w:suppressAutoHyphens w:val="0"/>
        <w:spacing w:line="276" w:lineRule="auto"/>
        <w:ind w:left="567" w:hanging="567"/>
        <w:jc w:val="both"/>
        <w:rPr>
          <w:rFonts w:ascii="Cambria" w:hAnsi="Cambria"/>
          <w:sz w:val="22"/>
          <w:szCs w:val="22"/>
        </w:rPr>
      </w:pPr>
      <w:r w:rsidRPr="007E2457">
        <w:rPr>
          <w:rFonts w:ascii="Cambria" w:hAnsi="Cambria"/>
          <w:sz w:val="22"/>
          <w:szCs w:val="22"/>
        </w:rPr>
        <w:t xml:space="preserve">Przedmiotem niniejszej umowy jest wykonanie robót budowlanych w ramach zadania          pn.: </w:t>
      </w:r>
      <w:r w:rsidRPr="007E2457">
        <w:rPr>
          <w:rFonts w:ascii="Cambria" w:hAnsi="Cambria" w:cs="Tahoma"/>
          <w:b/>
          <w:bCs/>
          <w:sz w:val="22"/>
          <w:szCs w:val="22"/>
        </w:rPr>
        <w:t>„Budowa budynku publicznego przedszkola wraz z infrastrukturą towarzyszącą w Łęgu Kościelnym”</w:t>
      </w:r>
      <w:r w:rsidRPr="007E2457">
        <w:rPr>
          <w:rFonts w:ascii="Cambria" w:hAnsi="Cambria"/>
          <w:b/>
          <w:sz w:val="22"/>
          <w:szCs w:val="22"/>
        </w:rPr>
        <w:t>, zgodnie z wymaganiami określonymi przez Zamawiającego i zasadami wiedzy technicznej, na warunkach wskazanych w ofercie z __-__-2022r. stanowiącej załącznik nr 1 do umowy</w:t>
      </w:r>
      <w:r w:rsidRPr="007E2457">
        <w:rPr>
          <w:rFonts w:ascii="Cambria" w:hAnsi="Cambria"/>
          <w:sz w:val="22"/>
          <w:szCs w:val="22"/>
        </w:rPr>
        <w:t>.</w:t>
      </w:r>
    </w:p>
    <w:p w:rsidR="00FE59D6" w:rsidRPr="007E2457" w:rsidRDefault="00FE59D6" w:rsidP="00FE59D6">
      <w:pPr>
        <w:widowControl/>
        <w:numPr>
          <w:ilvl w:val="0"/>
          <w:numId w:val="25"/>
        </w:numPr>
        <w:tabs>
          <w:tab w:val="clear" w:pos="360"/>
          <w:tab w:val="num" w:pos="567"/>
        </w:tabs>
        <w:suppressAutoHyphens w:val="0"/>
        <w:spacing w:line="276" w:lineRule="auto"/>
        <w:ind w:left="567" w:hanging="567"/>
        <w:jc w:val="both"/>
        <w:rPr>
          <w:rFonts w:ascii="Cambria" w:hAnsi="Cambria"/>
          <w:sz w:val="22"/>
          <w:szCs w:val="22"/>
        </w:rPr>
      </w:pPr>
      <w:r w:rsidRPr="007E2457">
        <w:rPr>
          <w:rFonts w:ascii="Cambria" w:hAnsi="Cambria"/>
          <w:sz w:val="22"/>
          <w:szCs w:val="22"/>
        </w:rPr>
        <w:t>Szczegółowy zakres robót opisany został w SWZ, w tym w dokumentacji projektowej, specyfikacjach technicznych wykonania i odbioru robót budowlanych, stanowiących załącznik nr 2 do umowy.</w:t>
      </w:r>
    </w:p>
    <w:p w:rsidR="00FE59D6" w:rsidRPr="007E2457" w:rsidRDefault="00FE59D6" w:rsidP="00FE59D6">
      <w:pPr>
        <w:widowControl/>
        <w:numPr>
          <w:ilvl w:val="0"/>
          <w:numId w:val="25"/>
        </w:numPr>
        <w:tabs>
          <w:tab w:val="clear" w:pos="360"/>
          <w:tab w:val="num" w:pos="567"/>
        </w:tabs>
        <w:suppressAutoHyphens w:val="0"/>
        <w:spacing w:line="276" w:lineRule="auto"/>
        <w:ind w:left="567" w:hanging="567"/>
        <w:jc w:val="both"/>
        <w:rPr>
          <w:rFonts w:ascii="Cambria" w:hAnsi="Cambria"/>
          <w:sz w:val="22"/>
          <w:szCs w:val="22"/>
        </w:rPr>
      </w:pPr>
      <w:r w:rsidRPr="007E2457">
        <w:rPr>
          <w:rFonts w:ascii="Cambria" w:hAnsi="Cambria"/>
          <w:sz w:val="22"/>
          <w:szCs w:val="22"/>
        </w:rPr>
        <w:t xml:space="preserve">Wykonawca zobowiązuje się do wykonania przedmiotu umowy zgodnie niniejszą umową, opisem zawartym w SWZ, dokumentacją projektową, zasadami wiedzy technicznej i sztuki budowlanej, obowiązującymi przepisami i polskimi normami oraz oddania przedmiotu niniejszej umowy Zamawiającemu w terminie w niej uzgodnionym. Roboty budowlane będą realizowane zgodnie z ostateczną Decyzją Nr 2024 /2021                                            </w:t>
      </w:r>
      <w:r w:rsidRPr="007E2457">
        <w:rPr>
          <w:rFonts w:ascii="Cambria" w:hAnsi="Cambria"/>
          <w:sz w:val="22"/>
          <w:szCs w:val="22"/>
        </w:rPr>
        <w:lastRenderedPageBreak/>
        <w:t>(znak: AB-II.6740.1880.2021 ) – Pozwolenie na budowę, wydaną przez Starostę Płockiego                    w dn. 09.11.2021 r.</w:t>
      </w:r>
    </w:p>
    <w:p w:rsidR="00FE59D6" w:rsidRPr="007E2457" w:rsidRDefault="00FE59D6" w:rsidP="00FE59D6">
      <w:pPr>
        <w:widowControl/>
        <w:numPr>
          <w:ilvl w:val="0"/>
          <w:numId w:val="25"/>
        </w:numPr>
        <w:tabs>
          <w:tab w:val="clear" w:pos="360"/>
          <w:tab w:val="num" w:pos="567"/>
        </w:tabs>
        <w:suppressAutoHyphens w:val="0"/>
        <w:spacing w:line="276" w:lineRule="auto"/>
        <w:ind w:left="567" w:hanging="567"/>
        <w:jc w:val="both"/>
        <w:rPr>
          <w:rFonts w:ascii="Cambria" w:hAnsi="Cambria"/>
          <w:sz w:val="22"/>
          <w:szCs w:val="22"/>
        </w:rPr>
      </w:pPr>
      <w:r w:rsidRPr="007E2457">
        <w:rPr>
          <w:rFonts w:ascii="Cambria" w:eastAsia="Calibri" w:hAnsi="Cambria" w:cstheme="minorHAnsi"/>
          <w:sz w:val="22"/>
          <w:szCs w:val="22"/>
          <w:lang w:eastAsia="en-US"/>
        </w:rPr>
        <w:t>Zadanie dofinansowane jest z rządowego funduszu Polski Ład: Program Inwestycji Strategicznych wobec czego Wykonawca zapewnia, że finansował będzie inwestycję              w części niepokrytej udziałem własnym Zamawiającego, na czas poprzedzający wypłaty      z Promesy na zasadach wskazanych w § 17 umowy.</w:t>
      </w:r>
    </w:p>
    <w:p w:rsidR="00FE59D6" w:rsidRPr="007E2457" w:rsidRDefault="00FE59D6" w:rsidP="00FE59D6">
      <w:pPr>
        <w:widowControl/>
        <w:suppressAutoHyphens w:val="0"/>
        <w:spacing w:line="276" w:lineRule="auto"/>
        <w:ind w:left="567"/>
        <w:jc w:val="both"/>
        <w:rPr>
          <w:rFonts w:ascii="Cambria" w:hAnsi="Cambria"/>
          <w:sz w:val="22"/>
          <w:szCs w:val="22"/>
        </w:rPr>
      </w:pP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t>§ 2</w:t>
      </w: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t>Termin wykonania zamówienia</w:t>
      </w:r>
    </w:p>
    <w:p w:rsidR="00FE59D6" w:rsidRPr="007E2457" w:rsidRDefault="00FE59D6" w:rsidP="00FE59D6">
      <w:pPr>
        <w:spacing w:line="276" w:lineRule="auto"/>
        <w:jc w:val="center"/>
        <w:rPr>
          <w:rFonts w:ascii="Cambria" w:hAnsi="Cambria"/>
          <w:b/>
          <w:sz w:val="22"/>
          <w:szCs w:val="22"/>
        </w:rPr>
      </w:pPr>
    </w:p>
    <w:p w:rsidR="00FE59D6" w:rsidRPr="007E2457" w:rsidRDefault="00FE59D6" w:rsidP="00FE59D6">
      <w:pPr>
        <w:widowControl/>
        <w:numPr>
          <w:ilvl w:val="0"/>
          <w:numId w:val="26"/>
        </w:numPr>
        <w:tabs>
          <w:tab w:val="clear" w:pos="360"/>
          <w:tab w:val="num" w:pos="567"/>
          <w:tab w:val="num" w:pos="1440"/>
        </w:tabs>
        <w:suppressAutoHyphens w:val="0"/>
        <w:spacing w:line="276" w:lineRule="auto"/>
        <w:ind w:left="567" w:hanging="567"/>
        <w:jc w:val="both"/>
        <w:rPr>
          <w:rFonts w:ascii="Cambria" w:hAnsi="Cambria"/>
          <w:sz w:val="22"/>
          <w:szCs w:val="22"/>
        </w:rPr>
      </w:pPr>
      <w:r w:rsidRPr="007E2457">
        <w:rPr>
          <w:rFonts w:ascii="Cambria" w:hAnsi="Cambria"/>
          <w:sz w:val="22"/>
          <w:szCs w:val="22"/>
        </w:rPr>
        <w:t>Termin rozpoczęcia przedmiotu umowy ustala się na dzień podpisania umowy.</w:t>
      </w:r>
    </w:p>
    <w:p w:rsidR="00FE59D6" w:rsidRPr="007E2457" w:rsidRDefault="00FE59D6" w:rsidP="00FE59D6">
      <w:pPr>
        <w:widowControl/>
        <w:numPr>
          <w:ilvl w:val="0"/>
          <w:numId w:val="26"/>
        </w:numPr>
        <w:tabs>
          <w:tab w:val="clear" w:pos="360"/>
          <w:tab w:val="num" w:pos="567"/>
          <w:tab w:val="num" w:pos="1440"/>
        </w:tabs>
        <w:suppressAutoHyphens w:val="0"/>
        <w:spacing w:line="276" w:lineRule="auto"/>
        <w:ind w:left="567" w:hanging="567"/>
        <w:jc w:val="both"/>
        <w:rPr>
          <w:rFonts w:ascii="Cambria" w:hAnsi="Cambria"/>
          <w:sz w:val="22"/>
          <w:szCs w:val="22"/>
        </w:rPr>
      </w:pPr>
      <w:r w:rsidRPr="007E2457">
        <w:rPr>
          <w:rFonts w:ascii="Cambria" w:hAnsi="Cambria"/>
          <w:sz w:val="22"/>
          <w:szCs w:val="22"/>
        </w:rPr>
        <w:t>Termin wykonania przedmiotu umowy: 16 miesięcy od dnia podpisania umowy, przy czym wykonanie wydzielonego etapu I – stan zaawansowania robót – 50% wartości zamówienia zostanie wykonany (stan surowy zamknięty) do dnia 31 grudnia 2022 r. , etap II – stan zaawansowania robót – 100% wartości zamówienia, zostanie wykonany w terminie nie dłuższym niż 16 miesięcy od momentu podpisania umowy.</w:t>
      </w:r>
    </w:p>
    <w:p w:rsidR="00FE59D6" w:rsidRPr="007E2457" w:rsidRDefault="00FE59D6" w:rsidP="00FE59D6">
      <w:pPr>
        <w:widowControl/>
        <w:numPr>
          <w:ilvl w:val="0"/>
          <w:numId w:val="26"/>
        </w:numPr>
        <w:tabs>
          <w:tab w:val="clear" w:pos="360"/>
          <w:tab w:val="num" w:pos="567"/>
          <w:tab w:val="num" w:pos="1440"/>
        </w:tabs>
        <w:suppressAutoHyphens w:val="0"/>
        <w:spacing w:line="276" w:lineRule="auto"/>
        <w:ind w:left="567" w:hanging="567"/>
        <w:jc w:val="both"/>
        <w:rPr>
          <w:rFonts w:ascii="Cambria" w:hAnsi="Cambria"/>
          <w:sz w:val="22"/>
          <w:szCs w:val="22"/>
        </w:rPr>
      </w:pPr>
      <w:r w:rsidRPr="007E2457">
        <w:rPr>
          <w:rFonts w:ascii="Cambria" w:hAnsi="Cambria"/>
          <w:sz w:val="22"/>
          <w:szCs w:val="22"/>
        </w:rPr>
        <w:t>Zamawiający informuje, iż rozpoczęcie prac przy budowie budynku przedszkola publicznego nie może rozpocząć się wcześniej niż 1 lipca 2022 r.</w:t>
      </w:r>
    </w:p>
    <w:p w:rsidR="00FE59D6" w:rsidRPr="007E2457" w:rsidRDefault="00FE59D6" w:rsidP="00FE59D6">
      <w:pPr>
        <w:widowControl/>
        <w:numPr>
          <w:ilvl w:val="0"/>
          <w:numId w:val="26"/>
        </w:numPr>
        <w:tabs>
          <w:tab w:val="clear" w:pos="360"/>
          <w:tab w:val="num" w:pos="567"/>
          <w:tab w:val="num" w:pos="1440"/>
        </w:tabs>
        <w:suppressAutoHyphens w:val="0"/>
        <w:spacing w:line="276" w:lineRule="auto"/>
        <w:ind w:left="567" w:hanging="567"/>
        <w:jc w:val="both"/>
        <w:rPr>
          <w:rFonts w:ascii="Cambria" w:hAnsi="Cambria"/>
          <w:b/>
          <w:bCs/>
          <w:sz w:val="22"/>
          <w:szCs w:val="22"/>
        </w:rPr>
      </w:pPr>
      <w:r w:rsidRPr="007E2457">
        <w:rPr>
          <w:rFonts w:ascii="Cambria" w:hAnsi="Cambria" w:cs="Tahoma"/>
          <w:sz w:val="22"/>
          <w:szCs w:val="22"/>
          <w:lang w:eastAsia="pl-PL"/>
        </w:rPr>
        <w:t>Przekazanie placu budowy nastąpi w terminie 7 dni od daty podpisania niniejszej umowy.</w:t>
      </w:r>
    </w:p>
    <w:p w:rsidR="00FE59D6" w:rsidRPr="007E2457" w:rsidRDefault="00FE59D6" w:rsidP="00FE59D6">
      <w:pPr>
        <w:widowControl/>
        <w:numPr>
          <w:ilvl w:val="0"/>
          <w:numId w:val="26"/>
        </w:numPr>
        <w:tabs>
          <w:tab w:val="clear" w:pos="360"/>
          <w:tab w:val="num" w:pos="567"/>
          <w:tab w:val="num" w:pos="1440"/>
        </w:tabs>
        <w:suppressAutoHyphens w:val="0"/>
        <w:spacing w:line="276" w:lineRule="auto"/>
        <w:ind w:left="567" w:hanging="567"/>
        <w:jc w:val="both"/>
        <w:rPr>
          <w:rFonts w:ascii="Cambria" w:hAnsi="Cambria"/>
          <w:sz w:val="22"/>
          <w:szCs w:val="22"/>
        </w:rPr>
      </w:pPr>
      <w:r w:rsidRPr="007E2457">
        <w:rPr>
          <w:rFonts w:ascii="Cambria" w:hAnsi="Cambria"/>
          <w:sz w:val="22"/>
          <w:szCs w:val="22"/>
        </w:rPr>
        <w:t xml:space="preserve">Termin zakończenia, o którym mowa w ust. 2 obejmuje zakończenie wszelkich robót oraz wykonanie wszelkich wynikających z nich poprawek i zaleceń, jak również całkowite uprzątnięcie terenu i </w:t>
      </w:r>
      <w:r w:rsidRPr="007E2457">
        <w:rPr>
          <w:rFonts w:ascii="Cambria" w:hAnsi="Cambria"/>
          <w:b/>
          <w:bCs/>
          <w:sz w:val="22"/>
          <w:szCs w:val="22"/>
        </w:rPr>
        <w:t>zakończenie czynności odbiorowych.</w:t>
      </w:r>
    </w:p>
    <w:p w:rsidR="00FE59D6" w:rsidRPr="007E2457" w:rsidRDefault="00FE59D6" w:rsidP="00FE59D6">
      <w:pPr>
        <w:widowControl/>
        <w:numPr>
          <w:ilvl w:val="0"/>
          <w:numId w:val="26"/>
        </w:numPr>
        <w:tabs>
          <w:tab w:val="clear" w:pos="360"/>
          <w:tab w:val="num" w:pos="567"/>
          <w:tab w:val="num" w:pos="1440"/>
        </w:tabs>
        <w:suppressAutoHyphens w:val="0"/>
        <w:spacing w:line="276" w:lineRule="auto"/>
        <w:ind w:left="567" w:hanging="567"/>
        <w:jc w:val="both"/>
        <w:rPr>
          <w:rFonts w:ascii="Cambria" w:hAnsi="Cambria"/>
          <w:sz w:val="22"/>
          <w:szCs w:val="22"/>
        </w:rPr>
      </w:pPr>
      <w:r w:rsidRPr="007E2457">
        <w:rPr>
          <w:rFonts w:ascii="Cambria" w:hAnsi="Cambria"/>
          <w:sz w:val="22"/>
          <w:szCs w:val="22"/>
        </w:rPr>
        <w:t xml:space="preserve">Przed terminem, o którym mowa w ust. 2 Wykonawca jest zobowiązany w imieniu Zamawiającemu złożyć wniosek o udzielenie pozwolenia na użytkowanie i </w:t>
      </w:r>
      <w:r w:rsidRPr="007E2457">
        <w:rPr>
          <w:rFonts w:ascii="Cambria" w:hAnsi="Cambria"/>
          <w:b/>
          <w:bCs/>
          <w:sz w:val="22"/>
          <w:szCs w:val="22"/>
        </w:rPr>
        <w:t>uzyskać decyzję na użytkowanie obiektu budowlanego.</w:t>
      </w:r>
    </w:p>
    <w:p w:rsidR="00FE59D6" w:rsidRPr="007E2457" w:rsidRDefault="00FE59D6" w:rsidP="00FE59D6">
      <w:pPr>
        <w:widowControl/>
        <w:numPr>
          <w:ilvl w:val="0"/>
          <w:numId w:val="26"/>
        </w:numPr>
        <w:tabs>
          <w:tab w:val="clear" w:pos="360"/>
          <w:tab w:val="num" w:pos="567"/>
          <w:tab w:val="num" w:pos="1440"/>
        </w:tabs>
        <w:suppressAutoHyphens w:val="0"/>
        <w:spacing w:line="276" w:lineRule="auto"/>
        <w:ind w:left="567" w:hanging="567"/>
        <w:jc w:val="both"/>
        <w:rPr>
          <w:rFonts w:ascii="Cambria" w:hAnsi="Cambria"/>
          <w:sz w:val="22"/>
          <w:szCs w:val="22"/>
        </w:rPr>
      </w:pPr>
      <w:r w:rsidRPr="007E2457">
        <w:rPr>
          <w:rFonts w:ascii="Cambria" w:hAnsi="Cambria"/>
          <w:sz w:val="22"/>
          <w:szCs w:val="22"/>
        </w:rPr>
        <w:t>W związku z ust. 2 zamówienie wykonane w wyznaczonym terminie oznacza zamówienie, w którym Wykonawca zgłosi Zamawiającemu pisemnie gotowość do odbioru końcowego najpóźniej ostatniego dnia przed upływem 16 miesięcy wyznaczonych na realizację zamówienia o Zamawiający dokona bezusterkowego odbioru robót. W przypadku  wykazania podczas odbioru końcowego usterek, zostaną naliczone kary umowne za zwłokę w wykonaniu zamówienia.</w:t>
      </w:r>
    </w:p>
    <w:p w:rsidR="00FE59D6" w:rsidRPr="007E2457" w:rsidRDefault="00FE59D6" w:rsidP="00FE59D6">
      <w:pPr>
        <w:widowControl/>
        <w:numPr>
          <w:ilvl w:val="0"/>
          <w:numId w:val="26"/>
        </w:numPr>
        <w:tabs>
          <w:tab w:val="clear" w:pos="360"/>
          <w:tab w:val="num" w:pos="567"/>
          <w:tab w:val="num" w:pos="1440"/>
        </w:tabs>
        <w:suppressAutoHyphens w:val="0"/>
        <w:spacing w:line="276" w:lineRule="auto"/>
        <w:ind w:left="567" w:hanging="567"/>
        <w:jc w:val="both"/>
        <w:rPr>
          <w:rFonts w:ascii="Cambria" w:hAnsi="Cambria"/>
          <w:sz w:val="22"/>
          <w:szCs w:val="22"/>
        </w:rPr>
      </w:pPr>
      <w:r w:rsidRPr="007E2457">
        <w:rPr>
          <w:rFonts w:ascii="Cambria" w:hAnsi="Cambria"/>
          <w:sz w:val="22"/>
          <w:szCs w:val="22"/>
        </w:rPr>
        <w:t xml:space="preserve"> Termin zakończenia robót może ulec zmianie w następujących przypadkach:</w:t>
      </w:r>
    </w:p>
    <w:p w:rsidR="00FE59D6" w:rsidRPr="007E2457" w:rsidRDefault="00FE59D6" w:rsidP="00FE59D6">
      <w:pPr>
        <w:pStyle w:val="NormalnyWeb"/>
        <w:widowControl w:val="0"/>
        <w:numPr>
          <w:ilvl w:val="0"/>
          <w:numId w:val="59"/>
        </w:numPr>
        <w:suppressAutoHyphens w:val="0"/>
        <w:spacing w:before="0" w:after="0" w:line="276" w:lineRule="auto"/>
        <w:rPr>
          <w:rFonts w:ascii="Cambria" w:hAnsi="Cambria"/>
          <w:bCs/>
          <w:iCs/>
          <w:sz w:val="22"/>
          <w:szCs w:val="22"/>
        </w:rPr>
      </w:pPr>
      <w:r w:rsidRPr="007E2457">
        <w:rPr>
          <w:rFonts w:ascii="Cambria" w:hAnsi="Cambria"/>
          <w:bCs/>
          <w:iCs/>
          <w:sz w:val="22"/>
          <w:szCs w:val="22"/>
        </w:rPr>
        <w:t xml:space="preserve">wystąpienia długotrwałych, niekorzystnych warunków atmosferycznych, </w:t>
      </w:r>
      <w:r w:rsidRPr="007E2457">
        <w:rPr>
          <w:rFonts w:ascii="Cambria" w:hAnsi="Cambria"/>
          <w:sz w:val="22"/>
          <w:szCs w:val="22"/>
        </w:rPr>
        <w:t>odbiegających od typowych dla pory roku lub utrzymujących się przez dłuższy okres czasu, co uniemożliwia prowadzenie robót budowlanych z uwagi na uwarunkowania techniczne i technologiczne wynikające z norm,</w:t>
      </w:r>
    </w:p>
    <w:p w:rsidR="00FE59D6" w:rsidRPr="007E2457" w:rsidRDefault="00FE59D6" w:rsidP="00FE59D6">
      <w:pPr>
        <w:pStyle w:val="NormalnyWeb"/>
        <w:widowControl w:val="0"/>
        <w:numPr>
          <w:ilvl w:val="0"/>
          <w:numId w:val="59"/>
        </w:numPr>
        <w:suppressAutoHyphens w:val="0"/>
        <w:spacing w:before="0" w:after="0" w:line="276" w:lineRule="auto"/>
        <w:rPr>
          <w:rFonts w:ascii="Cambria" w:hAnsi="Cambria"/>
          <w:bCs/>
          <w:iCs/>
          <w:sz w:val="22"/>
          <w:szCs w:val="22"/>
        </w:rPr>
      </w:pPr>
      <w:r w:rsidRPr="007E2457">
        <w:rPr>
          <w:rFonts w:ascii="Cambria" w:hAnsi="Cambria"/>
          <w:sz w:val="22"/>
          <w:szCs w:val="22"/>
        </w:rPr>
        <w:t>działania siły wyższej (np. wojna, klęski żywiołowe, strajki generalne lub lokalne, epidemie) mającej bezpośredni wpływ na terminowość wykonania robót,</w:t>
      </w:r>
    </w:p>
    <w:p w:rsidR="00FE59D6" w:rsidRPr="007E2457" w:rsidRDefault="00FE59D6" w:rsidP="00FE59D6">
      <w:pPr>
        <w:pStyle w:val="NormalnyWeb"/>
        <w:widowControl w:val="0"/>
        <w:numPr>
          <w:ilvl w:val="0"/>
          <w:numId w:val="59"/>
        </w:numPr>
        <w:suppressAutoHyphens w:val="0"/>
        <w:spacing w:before="0" w:after="0" w:line="276" w:lineRule="auto"/>
        <w:rPr>
          <w:rFonts w:ascii="Cambria" w:hAnsi="Cambria"/>
          <w:bCs/>
          <w:iCs/>
          <w:sz w:val="22"/>
          <w:szCs w:val="22"/>
        </w:rPr>
      </w:pPr>
      <w:r w:rsidRPr="007E2457">
        <w:rPr>
          <w:rFonts w:ascii="Cambria" w:hAnsi="Cambria"/>
          <w:sz w:val="22"/>
          <w:szCs w:val="22"/>
        </w:rPr>
        <w:t>wstrzymania robót lub przerw w pracach powstałych z przyczyn leżących po stronie Zamawiającego,</w:t>
      </w:r>
    </w:p>
    <w:p w:rsidR="00FE59D6" w:rsidRPr="007E2457" w:rsidRDefault="00FE59D6" w:rsidP="00FE59D6">
      <w:pPr>
        <w:widowControl/>
        <w:numPr>
          <w:ilvl w:val="0"/>
          <w:numId w:val="59"/>
        </w:numPr>
        <w:suppressAutoHyphens w:val="0"/>
        <w:spacing w:line="276" w:lineRule="auto"/>
        <w:jc w:val="both"/>
        <w:rPr>
          <w:rFonts w:ascii="Cambria" w:hAnsi="Cambria"/>
          <w:sz w:val="22"/>
          <w:szCs w:val="22"/>
        </w:rPr>
      </w:pPr>
      <w:r w:rsidRPr="007E2457">
        <w:rPr>
          <w:rFonts w:ascii="Cambria" w:hAnsi="Cambria"/>
          <w:sz w:val="22"/>
          <w:szCs w:val="22"/>
        </w:rPr>
        <w:t xml:space="preserve">wystąpienia okoliczności, których strony umowy nie były w stanie przewidzieć, pomimo zachowania należytej staranności, </w:t>
      </w:r>
    </w:p>
    <w:p w:rsidR="00FE59D6" w:rsidRPr="007E2457" w:rsidRDefault="00FE59D6" w:rsidP="00FE59D6">
      <w:pPr>
        <w:pStyle w:val="NormalnyWeb"/>
        <w:widowControl w:val="0"/>
        <w:numPr>
          <w:ilvl w:val="0"/>
          <w:numId w:val="59"/>
        </w:numPr>
        <w:suppressAutoHyphens w:val="0"/>
        <w:spacing w:before="0" w:after="0" w:line="276" w:lineRule="auto"/>
        <w:rPr>
          <w:rFonts w:ascii="Cambria" w:hAnsi="Cambria"/>
          <w:bCs/>
          <w:iCs/>
          <w:sz w:val="22"/>
          <w:szCs w:val="22"/>
        </w:rPr>
      </w:pPr>
      <w:r w:rsidRPr="007E2457">
        <w:rPr>
          <w:rFonts w:ascii="Cambria" w:hAnsi="Cambria"/>
          <w:sz w:val="22"/>
          <w:szCs w:val="22"/>
        </w:rPr>
        <w:t>wykopalisk archeologicznych lub niewypałów uniemożliwiających wykonanie dalszych robót,</w:t>
      </w:r>
    </w:p>
    <w:p w:rsidR="00FE59D6" w:rsidRPr="007E2457" w:rsidRDefault="00FE59D6" w:rsidP="00FE59D6">
      <w:pPr>
        <w:pStyle w:val="NormalnyWeb"/>
        <w:widowControl w:val="0"/>
        <w:numPr>
          <w:ilvl w:val="0"/>
          <w:numId w:val="59"/>
        </w:numPr>
        <w:suppressAutoHyphens w:val="0"/>
        <w:spacing w:before="0" w:after="0" w:line="276" w:lineRule="auto"/>
        <w:rPr>
          <w:rFonts w:ascii="Cambria" w:hAnsi="Cambria"/>
          <w:bCs/>
          <w:iCs/>
          <w:sz w:val="22"/>
          <w:szCs w:val="22"/>
        </w:rPr>
      </w:pPr>
      <w:r w:rsidRPr="007E2457">
        <w:rPr>
          <w:rFonts w:ascii="Cambria" w:hAnsi="Cambria" w:cs="TimesNewRomanPSMT"/>
          <w:sz w:val="22"/>
          <w:szCs w:val="22"/>
        </w:rPr>
        <w:t xml:space="preserve">jeśli wykonanie robót zamiennych ze względu na zasady wiedzy technicznej i sztuki </w:t>
      </w:r>
      <w:r w:rsidRPr="007E2457">
        <w:rPr>
          <w:rFonts w:ascii="Cambria" w:hAnsi="Cambria" w:cs="TimesNewRomanPSMT"/>
          <w:sz w:val="22"/>
          <w:szCs w:val="22"/>
        </w:rPr>
        <w:lastRenderedPageBreak/>
        <w:t>budowlanej lub konieczność sporządzenia i uzgodnienia dodatkowej dokumentacji wymaga dodatkowego czasu ponad termin wynikający z umowy,</w:t>
      </w:r>
    </w:p>
    <w:p w:rsidR="00FE59D6" w:rsidRPr="007E2457" w:rsidRDefault="00FE59D6" w:rsidP="00FE59D6">
      <w:pPr>
        <w:pStyle w:val="NormalnyWeb"/>
        <w:widowControl w:val="0"/>
        <w:numPr>
          <w:ilvl w:val="0"/>
          <w:numId w:val="59"/>
        </w:numPr>
        <w:suppressAutoHyphens w:val="0"/>
        <w:spacing w:before="0" w:after="0" w:line="276" w:lineRule="auto"/>
        <w:rPr>
          <w:rFonts w:ascii="Cambria" w:hAnsi="Cambria"/>
          <w:bCs/>
          <w:iCs/>
          <w:sz w:val="22"/>
          <w:szCs w:val="22"/>
        </w:rPr>
      </w:pPr>
      <w:r w:rsidRPr="007E2457">
        <w:rPr>
          <w:rFonts w:ascii="Cambria" w:hAnsi="Cambria"/>
          <w:sz w:val="22"/>
          <w:szCs w:val="22"/>
        </w:rPr>
        <w:t>zlecenia wykonania zamówienia dodatkowego, o którym mowa w § 4 ust. 10.</w:t>
      </w:r>
    </w:p>
    <w:p w:rsidR="00FE59D6" w:rsidRPr="007E2457" w:rsidRDefault="00FE59D6" w:rsidP="00FE59D6">
      <w:pPr>
        <w:numPr>
          <w:ilvl w:val="0"/>
          <w:numId w:val="58"/>
        </w:numPr>
        <w:suppressAutoHyphens w:val="0"/>
        <w:spacing w:line="276" w:lineRule="auto"/>
        <w:jc w:val="both"/>
        <w:rPr>
          <w:rFonts w:ascii="Cambria" w:hAnsi="Cambria"/>
          <w:sz w:val="22"/>
          <w:szCs w:val="22"/>
        </w:rPr>
      </w:pPr>
      <w:r w:rsidRPr="007E2457">
        <w:rPr>
          <w:rFonts w:ascii="Cambria" w:hAnsi="Cambria"/>
          <w:sz w:val="22"/>
          <w:szCs w:val="22"/>
        </w:rPr>
        <w:t xml:space="preserve">Zaistnienie przesłanek z ust. 8 pkt 3 wymaga pisemnego uprzedzenia Wykonawcy, nie później niż na 5 dni przed terminem wstrzymania danego zakresu robót. Ryzyko i koszty kontynuowania robót, pomimo powiadomienia, ponosi Wykonawca i nie obciążają one Zamawiającego. </w:t>
      </w:r>
    </w:p>
    <w:p w:rsidR="00FE59D6" w:rsidRPr="007E2457" w:rsidRDefault="00FE59D6" w:rsidP="00FE59D6">
      <w:pPr>
        <w:widowControl/>
        <w:tabs>
          <w:tab w:val="num" w:pos="1440"/>
        </w:tabs>
        <w:suppressAutoHyphens w:val="0"/>
        <w:spacing w:line="276" w:lineRule="auto"/>
        <w:ind w:left="567"/>
        <w:jc w:val="both"/>
        <w:rPr>
          <w:rFonts w:ascii="Cambria" w:hAnsi="Cambria"/>
          <w:sz w:val="22"/>
          <w:szCs w:val="22"/>
        </w:rPr>
      </w:pPr>
    </w:p>
    <w:p w:rsidR="00FE59D6" w:rsidRPr="007E2457" w:rsidRDefault="00FE59D6" w:rsidP="00FE59D6">
      <w:pPr>
        <w:spacing w:line="276" w:lineRule="auto"/>
        <w:jc w:val="center"/>
        <w:rPr>
          <w:rFonts w:ascii="Cambria" w:hAnsi="Cambria"/>
          <w:b/>
          <w:sz w:val="22"/>
          <w:szCs w:val="22"/>
        </w:rPr>
      </w:pP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t>§ 3</w:t>
      </w:r>
    </w:p>
    <w:p w:rsidR="00FE59D6" w:rsidRPr="007E2457" w:rsidRDefault="00FE59D6" w:rsidP="00FE59D6">
      <w:pPr>
        <w:pStyle w:val="Akapitzlist"/>
        <w:numPr>
          <w:ilvl w:val="0"/>
          <w:numId w:val="53"/>
        </w:numPr>
        <w:spacing w:line="276" w:lineRule="auto"/>
        <w:ind w:left="284" w:hanging="284"/>
        <w:contextualSpacing/>
        <w:jc w:val="both"/>
        <w:rPr>
          <w:rFonts w:ascii="Cambria" w:hAnsi="Cambria" w:cs="Calibri"/>
          <w:color w:val="000000"/>
          <w:sz w:val="22"/>
          <w:szCs w:val="22"/>
          <w:lang w:eastAsia="ar-SA"/>
        </w:rPr>
      </w:pPr>
      <w:r w:rsidRPr="007E2457">
        <w:rPr>
          <w:rFonts w:ascii="Cambria" w:hAnsi="Cambria" w:cs="Calibri"/>
          <w:sz w:val="22"/>
          <w:szCs w:val="22"/>
          <w:lang w:eastAsia="ar-SA"/>
        </w:rPr>
        <w:t xml:space="preserve">W dniu przekazania terenu budowy, Zamawiający przekaże </w:t>
      </w:r>
      <w:r w:rsidRPr="007E2457">
        <w:rPr>
          <w:rFonts w:ascii="Cambria" w:hAnsi="Cambria" w:cs="Calibri"/>
          <w:color w:val="000000"/>
          <w:sz w:val="22"/>
          <w:szCs w:val="22"/>
          <w:lang w:eastAsia="ar-SA"/>
        </w:rPr>
        <w:t>Wykonawcy 1 egzemplarz dokumentacji projektowej oraz dziennik budowy.</w:t>
      </w:r>
    </w:p>
    <w:p w:rsidR="00FE59D6" w:rsidRPr="007E2457" w:rsidRDefault="00FE59D6" w:rsidP="00FE59D6">
      <w:pPr>
        <w:pStyle w:val="Akapitzlist"/>
        <w:numPr>
          <w:ilvl w:val="0"/>
          <w:numId w:val="53"/>
        </w:numPr>
        <w:spacing w:line="276" w:lineRule="auto"/>
        <w:ind w:left="284" w:hanging="284"/>
        <w:contextualSpacing/>
        <w:jc w:val="both"/>
        <w:rPr>
          <w:rFonts w:ascii="Cambria" w:hAnsi="Cambria" w:cs="Calibri"/>
          <w:color w:val="000000"/>
          <w:sz w:val="22"/>
          <w:szCs w:val="22"/>
          <w:lang w:eastAsia="ar-SA"/>
        </w:rPr>
      </w:pPr>
      <w:r w:rsidRPr="007E2457">
        <w:rPr>
          <w:rFonts w:ascii="Cambria" w:hAnsi="Cambria" w:cs="Calibri"/>
          <w:sz w:val="22"/>
          <w:szCs w:val="22"/>
          <w:lang w:eastAsia="ar-SA"/>
        </w:rPr>
        <w:t>W przypadku wykrycia wad w dokumentach przekazanych przez Zamawiającego, Wykonawca zobowiązany jest do niezwłocznego pisemnego zgłoszenia Zamawiającemu ujawnionych wad.</w:t>
      </w:r>
    </w:p>
    <w:p w:rsidR="00FE59D6" w:rsidRPr="007E2457" w:rsidRDefault="00FE59D6" w:rsidP="00FE59D6">
      <w:pPr>
        <w:pStyle w:val="Akapitzlist"/>
        <w:numPr>
          <w:ilvl w:val="0"/>
          <w:numId w:val="53"/>
        </w:numPr>
        <w:spacing w:line="276" w:lineRule="auto"/>
        <w:ind w:left="284" w:hanging="284"/>
        <w:contextualSpacing/>
        <w:jc w:val="both"/>
        <w:rPr>
          <w:rFonts w:ascii="Cambria" w:hAnsi="Cambria" w:cs="Calibri"/>
          <w:color w:val="000000"/>
          <w:sz w:val="22"/>
          <w:szCs w:val="22"/>
          <w:lang w:eastAsia="ar-SA"/>
        </w:rPr>
      </w:pPr>
      <w:r w:rsidRPr="007E2457">
        <w:rPr>
          <w:rFonts w:ascii="Cambria" w:hAnsi="Cambria" w:cs="Calibri"/>
          <w:sz w:val="22"/>
          <w:szCs w:val="22"/>
          <w:lang w:eastAsia="ar-SA"/>
        </w:rPr>
        <w:t>W przypadku wykrycia wad i zgłoszenia ich wystąpienia w sposób opisany w ust. 2 Wykonawca będzie oczekiwać na przekazanie poprawionych dokumentów przez Zamawiającego. W takim wypadku Zamawiający będzie obowiązany na żądanie Wykonawcy przedłużyć odpowiednio termin wykonania zamówienia.</w:t>
      </w:r>
    </w:p>
    <w:p w:rsidR="00FE59D6" w:rsidRPr="007E2457" w:rsidRDefault="00FE59D6" w:rsidP="00FE59D6">
      <w:pPr>
        <w:spacing w:line="276" w:lineRule="auto"/>
        <w:jc w:val="center"/>
        <w:rPr>
          <w:rFonts w:ascii="Cambria" w:hAnsi="Cambria"/>
          <w:b/>
          <w:sz w:val="22"/>
          <w:szCs w:val="22"/>
        </w:rPr>
      </w:pP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t>Obowiązki Stron</w:t>
      </w: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t>§ 4</w:t>
      </w:r>
    </w:p>
    <w:p w:rsidR="00FE59D6" w:rsidRPr="007E2457" w:rsidRDefault="00FE59D6" w:rsidP="00FE59D6">
      <w:pPr>
        <w:pStyle w:val="Akapitzlist"/>
        <w:numPr>
          <w:ilvl w:val="0"/>
          <w:numId w:val="54"/>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Zamawiający i Wykonawca wybrany w postępowaniu o udzielenie zamówienie zobowiązani są współdziałać przy wykonaniu umowy w sprawie zamówienia publicznego, w celu należytej realizacji zamówienia.</w:t>
      </w:r>
    </w:p>
    <w:p w:rsidR="00FE59D6" w:rsidRPr="007E2457" w:rsidRDefault="00FE59D6" w:rsidP="00FE59D6">
      <w:pPr>
        <w:spacing w:line="276" w:lineRule="auto"/>
        <w:jc w:val="both"/>
        <w:rPr>
          <w:rFonts w:ascii="Cambria" w:hAnsi="Cambria"/>
          <w:b/>
          <w:sz w:val="22"/>
          <w:szCs w:val="22"/>
        </w:rPr>
      </w:pPr>
    </w:p>
    <w:p w:rsidR="00FE59D6" w:rsidRPr="007E2457" w:rsidRDefault="00FE59D6" w:rsidP="00FE59D6">
      <w:pPr>
        <w:pStyle w:val="Akapitzlist"/>
        <w:numPr>
          <w:ilvl w:val="0"/>
          <w:numId w:val="54"/>
        </w:numPr>
        <w:suppressAutoHyphens/>
        <w:spacing w:line="276" w:lineRule="auto"/>
        <w:ind w:left="284" w:hanging="284"/>
        <w:contextualSpacing/>
        <w:jc w:val="both"/>
        <w:rPr>
          <w:rFonts w:ascii="Cambria" w:hAnsi="Cambria"/>
          <w:sz w:val="22"/>
          <w:szCs w:val="22"/>
        </w:rPr>
      </w:pPr>
      <w:r w:rsidRPr="007E2457">
        <w:rPr>
          <w:rFonts w:ascii="Cambria" w:hAnsi="Cambria"/>
          <w:sz w:val="22"/>
          <w:szCs w:val="22"/>
        </w:rPr>
        <w:t>Do obowiązków Zamawiającego należy:</w:t>
      </w:r>
    </w:p>
    <w:p w:rsidR="00FE59D6" w:rsidRPr="007E2457" w:rsidRDefault="00FE59D6" w:rsidP="00FE59D6">
      <w:pPr>
        <w:widowControl/>
        <w:numPr>
          <w:ilvl w:val="0"/>
          <w:numId w:val="30"/>
        </w:numPr>
        <w:suppressAutoHyphens w:val="0"/>
        <w:spacing w:line="276" w:lineRule="auto"/>
        <w:jc w:val="both"/>
        <w:rPr>
          <w:rFonts w:ascii="Cambria" w:hAnsi="Cambria"/>
          <w:sz w:val="22"/>
          <w:szCs w:val="22"/>
        </w:rPr>
      </w:pPr>
      <w:r w:rsidRPr="007E2457">
        <w:rPr>
          <w:rFonts w:ascii="Cambria" w:hAnsi="Cambria"/>
          <w:sz w:val="22"/>
          <w:szCs w:val="22"/>
        </w:rPr>
        <w:t xml:space="preserve">Przekazanie placu </w:t>
      </w:r>
      <w:r w:rsidRPr="007E2457">
        <w:rPr>
          <w:rFonts w:ascii="Cambria" w:hAnsi="Cambria" w:cs="Calibri"/>
          <w:kern w:val="0"/>
          <w:sz w:val="22"/>
          <w:szCs w:val="22"/>
          <w:lang w:eastAsia="ar-SA"/>
        </w:rPr>
        <w:t>budowy w terminie określonym w § 2 ust. 1 umowy wraz z dokumentami, o których mowa w § 3 ust. 1 umowy</w:t>
      </w:r>
      <w:r w:rsidRPr="007E2457">
        <w:rPr>
          <w:rFonts w:ascii="Cambria" w:hAnsi="Cambria"/>
          <w:sz w:val="22"/>
          <w:szCs w:val="22"/>
        </w:rPr>
        <w:t>;</w:t>
      </w:r>
    </w:p>
    <w:p w:rsidR="00FE59D6" w:rsidRPr="007E2457" w:rsidRDefault="00FE59D6" w:rsidP="00FE59D6">
      <w:pPr>
        <w:widowControl/>
        <w:numPr>
          <w:ilvl w:val="0"/>
          <w:numId w:val="30"/>
        </w:numPr>
        <w:suppressAutoHyphens w:val="0"/>
        <w:spacing w:line="276" w:lineRule="auto"/>
        <w:jc w:val="both"/>
        <w:rPr>
          <w:rFonts w:ascii="Cambria" w:hAnsi="Cambria"/>
          <w:sz w:val="22"/>
          <w:szCs w:val="22"/>
        </w:rPr>
      </w:pPr>
      <w:r w:rsidRPr="007E2457">
        <w:rPr>
          <w:rFonts w:ascii="Cambria" w:hAnsi="Cambria"/>
          <w:sz w:val="22"/>
          <w:szCs w:val="22"/>
        </w:rPr>
        <w:t>Zapewnienie nadzoru inwestorskiego poprzez powołanie osoby wskazanej w § 7 umowy;</w:t>
      </w:r>
    </w:p>
    <w:p w:rsidR="00FE59D6" w:rsidRPr="007E2457" w:rsidRDefault="00FE59D6" w:rsidP="00FE59D6">
      <w:pPr>
        <w:widowControl/>
        <w:numPr>
          <w:ilvl w:val="0"/>
          <w:numId w:val="30"/>
        </w:numPr>
        <w:suppressAutoHyphens w:val="0"/>
        <w:spacing w:line="276" w:lineRule="auto"/>
        <w:jc w:val="both"/>
        <w:rPr>
          <w:rFonts w:ascii="Cambria" w:hAnsi="Cambria"/>
          <w:sz w:val="22"/>
          <w:szCs w:val="22"/>
        </w:rPr>
      </w:pPr>
      <w:r w:rsidRPr="007E2457">
        <w:rPr>
          <w:rFonts w:ascii="Cambria" w:hAnsi="Cambria" w:cs="Calibri"/>
          <w:kern w:val="0"/>
          <w:sz w:val="22"/>
          <w:szCs w:val="22"/>
          <w:lang w:eastAsia="ar-SA"/>
        </w:rPr>
        <w:t>Dokonanie odbioru przedmiotu umowy i zapłata wynagrodzenia na warunkach określonych niniejszą umową</w:t>
      </w:r>
      <w:r w:rsidRPr="007E2457">
        <w:rPr>
          <w:rFonts w:ascii="Cambria" w:hAnsi="Cambria"/>
          <w:sz w:val="22"/>
          <w:szCs w:val="22"/>
        </w:rPr>
        <w:t>.</w:t>
      </w:r>
    </w:p>
    <w:p w:rsidR="00FE59D6" w:rsidRPr="007E2457" w:rsidRDefault="00FE59D6" w:rsidP="00FE59D6">
      <w:pPr>
        <w:tabs>
          <w:tab w:val="num" w:pos="720"/>
        </w:tabs>
        <w:spacing w:line="276" w:lineRule="auto"/>
        <w:jc w:val="center"/>
        <w:rPr>
          <w:rFonts w:ascii="Cambria" w:hAnsi="Cambria"/>
          <w:b/>
          <w:sz w:val="22"/>
          <w:szCs w:val="22"/>
        </w:rPr>
      </w:pPr>
    </w:p>
    <w:p w:rsidR="00FE59D6" w:rsidRPr="007E2457" w:rsidRDefault="00FE59D6" w:rsidP="00FE59D6">
      <w:pPr>
        <w:widowControl/>
        <w:numPr>
          <w:ilvl w:val="0"/>
          <w:numId w:val="54"/>
        </w:numPr>
        <w:suppressAutoHyphens w:val="0"/>
        <w:spacing w:line="276" w:lineRule="auto"/>
        <w:ind w:left="284" w:hanging="284"/>
        <w:jc w:val="both"/>
        <w:rPr>
          <w:rFonts w:ascii="Cambria" w:hAnsi="Cambria"/>
          <w:sz w:val="22"/>
          <w:szCs w:val="22"/>
        </w:rPr>
      </w:pPr>
      <w:r w:rsidRPr="007E2457">
        <w:rPr>
          <w:rFonts w:ascii="Cambria" w:hAnsi="Cambria"/>
          <w:sz w:val="22"/>
          <w:szCs w:val="22"/>
        </w:rPr>
        <w:t>Do obowiązków Wykonawcy należy:</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sz w:val="22"/>
          <w:szCs w:val="22"/>
        </w:rPr>
        <w:t>terminowe wykonywanie robót zgodnie z § 2 niniejszej umowy</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 xml:space="preserve">Wykonawca zobowiązany jest przedłożyć Zamawiającemu </w:t>
      </w:r>
      <w:r w:rsidRPr="007E2457">
        <w:rPr>
          <w:rFonts w:ascii="Cambria" w:hAnsi="Cambria" w:cstheme="minorHAnsi"/>
          <w:b/>
          <w:sz w:val="22"/>
          <w:szCs w:val="22"/>
        </w:rPr>
        <w:t>kosztorys ofertowy                           i harmonogram rzeczowo-terminowo-finansowy</w:t>
      </w:r>
      <w:r w:rsidRPr="007E2457">
        <w:rPr>
          <w:rFonts w:ascii="Cambria" w:hAnsi="Cambria" w:cstheme="minorHAnsi"/>
          <w:sz w:val="22"/>
          <w:szCs w:val="22"/>
        </w:rPr>
        <w:t xml:space="preserve"> nie później niż </w:t>
      </w:r>
      <w:r w:rsidRPr="007E2457">
        <w:rPr>
          <w:rFonts w:ascii="Cambria" w:hAnsi="Cambria" w:cstheme="minorHAnsi"/>
          <w:b/>
          <w:sz w:val="22"/>
          <w:szCs w:val="22"/>
        </w:rPr>
        <w:t>w terminie 7 dni od podpisania umowy</w:t>
      </w:r>
      <w:r w:rsidRPr="007E2457">
        <w:rPr>
          <w:rFonts w:ascii="Cambria" w:hAnsi="Cambria" w:cstheme="minorHAnsi"/>
          <w:sz w:val="22"/>
          <w:szCs w:val="22"/>
        </w:rPr>
        <w:t xml:space="preserve">. Wykonawca zrealizuje przedmiot umowy zgodnie z przedłożonym i zaakceptowanym przez Zamawiającego </w:t>
      </w:r>
      <w:r w:rsidRPr="007E2457">
        <w:rPr>
          <w:rFonts w:ascii="Cambria" w:hAnsi="Cambria" w:cstheme="minorHAnsi"/>
          <w:b/>
          <w:sz w:val="22"/>
          <w:szCs w:val="22"/>
        </w:rPr>
        <w:t>harmonogramem rzeczowo-terminowo-finansowym</w:t>
      </w:r>
      <w:r w:rsidRPr="007E2457">
        <w:rPr>
          <w:rFonts w:ascii="Cambria" w:hAnsi="Cambria"/>
          <w:sz w:val="22"/>
          <w:szCs w:val="22"/>
        </w:rPr>
        <w:t xml:space="preserve">.  Szczegółowa forma i treść w/w harmonogramu zostanie uzgodniona pomiędzy Wykonawcą a Zamawiającym i Inspektorem Nadzoru niezwłocznie po podpisaniu umowy. Zamawiający ma prawo wnosić uwagi do zaproponowanego przez Wykonawcę harmonogramu. W trakcie realizacji budowy możliwe są korekty harmonogramu, przy czym wszelkie korekty nie mogą skutkować zmianą terminu wykonania całości zamówienia. Korekty te nie będą stanowić zmiany Umowy i będą dokonywane w trybie akceptacji </w:t>
      </w:r>
      <w:r w:rsidRPr="007E2457">
        <w:rPr>
          <w:rFonts w:ascii="Cambria" w:hAnsi="Cambria"/>
          <w:sz w:val="22"/>
          <w:szCs w:val="22"/>
        </w:rPr>
        <w:lastRenderedPageBreak/>
        <w:t xml:space="preserve">propozycji korekty przez Inspektora Nadzoru i Zamawiającego. Wykonawca, </w:t>
      </w:r>
      <w:r w:rsidRPr="007E2457">
        <w:rPr>
          <w:rFonts w:ascii="Cambria" w:hAnsi="Cambria"/>
          <w:b/>
          <w:bCs/>
          <w:sz w:val="22"/>
          <w:szCs w:val="22"/>
        </w:rPr>
        <w:t>w terminie 7 dni kalendarzowych</w:t>
      </w:r>
      <w:r w:rsidRPr="007E2457">
        <w:rPr>
          <w:rFonts w:ascii="Cambria" w:hAnsi="Cambria"/>
          <w:sz w:val="22"/>
          <w:szCs w:val="22"/>
        </w:rPr>
        <w:t xml:space="preserve"> od zaakceptowania przez Inspektora Nadzoru i Zamawiającego harmonogramu rzeczowo - terminowo - finansowego przedstawi Inspektorowi Nadzoru i Zamawiającemu kosztorys ofertowy w wersji pełnej, ze wskazaniem wszystkich elementów cenotwórczych, z podziałem na </w:t>
      </w:r>
      <w:r w:rsidRPr="007E2457">
        <w:rPr>
          <w:rFonts w:ascii="Cambria" w:hAnsi="Cambria"/>
          <w:b/>
          <w:bCs/>
          <w:sz w:val="22"/>
          <w:szCs w:val="22"/>
        </w:rPr>
        <w:t>kosztorysy poszczególnych etapów</w:t>
      </w:r>
      <w:r w:rsidRPr="007E2457">
        <w:rPr>
          <w:rFonts w:ascii="Cambria" w:hAnsi="Cambria"/>
          <w:sz w:val="22"/>
          <w:szCs w:val="22"/>
        </w:rPr>
        <w:t xml:space="preserve"> spójne z w/w harmonogramem i dokumentacją projektową, szczegółowo opisujące składowe wysokości wynagrodzenia za wykonanie poszczególnych etapów, wskazanych w przedłożonym harmonogramie rzeczowo – terminowo - finansowym.</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sz w:val="22"/>
          <w:szCs w:val="22"/>
        </w:rPr>
        <w:t>Przejęcie terenu robót od Zamawiającego;</w:t>
      </w:r>
      <w:bookmarkStart w:id="7" w:name="_Hlk33168410"/>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sz w:val="22"/>
          <w:szCs w:val="22"/>
        </w:rPr>
        <w:t>Wykonawca zobowiązuje się wykonać i utrzymać zabezpieczenie terenu robót, strzec mienia znajdującego się na terenie robót na własny koszt. Jak również zorganizować zaplecze socjalno-biurowe budowy, zorganizować zaplecze sanitarne (toalety) dla personelu Wykonawcy</w:t>
      </w:r>
      <w:bookmarkEnd w:id="7"/>
      <w:r w:rsidRPr="007E2457">
        <w:rPr>
          <w:rFonts w:ascii="Cambria" w:hAnsi="Cambria"/>
          <w:sz w:val="22"/>
          <w:szCs w:val="22"/>
        </w:rPr>
        <w:t>;</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Wszystkie zastosowane przez Wykonawcę materiały i urządzenia muszą być fabrycznie nowe, wcześniej nieużywane. Na zastosowane materiały i urządzenia Wykonawca przekaże Zamawiającemu dokumenty gwarancyjne w języku polskim;</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sz w:val="22"/>
          <w:szCs w:val="22"/>
        </w:rPr>
        <w:t>Wymaga się, aby zgłoszony przez Wykonawcę kierownik budowy był obecny na terenie budowy w trakcie realizacji robót a kierownik robót podczas realizacji prac z jego zakresu;</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własnym staraniem i na własny koszt zorganizuje plac budowy, w tym ze szczególną starannością właściwie zabezpieczy i oznakuje teren prowadzenia robót. Koszt zorganizowania i rozbiórki czasowego zaplecza budowy należy wliczyć w cenę oferty;</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Wszystkie prace prowadzone będą przez Wykonawcę zgodnie z obowiązującymi przepisami BHP oraz przeciwpożarowymi, a także przepisów i wytycznych odnoszących się do zapobiegania epidemii Covid-19;</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zobowiązany jest przygotować i realizować plan kontroli i badań oraz program zapewnienia jakości;</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jest zobowiązany do prowadzenia na bieżąco na budowie dokumentacji jakościowej;</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zobowiązany jest informować Inspektora Nadzoru oraz Zamawiającego           o problemach lub okolicznościach mogących wpłynąć na jakość robót, sposób i zakres wykonywania robót oraz termin ich zakończenia;</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jest zobowiązany przedstawić do zatwierdzenia Inspektorowi nadzoru danej branży kart materiałowych przed wbudowaniem materiału na co najmniej 7 dni roboczych;</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zobowiązany jest zapewnić nadzór nad terenem budowy oraz zapewnić warunki bezpieczeństwa dla osób trzecich;</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zobowiązany jest niezwłocznie informować Zamawiającego oraz Inspektora Nadzoru o zaistniałych na terenie budowy wypadkach i kontrolach;</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zobowiązany jest umożliwić wstęp na teren budowy pracownikom organów nadzoru i kontroli;</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dokona wytyczenia geodezyjnego oraz geodezyjnej inwentaryzacji powykonawczej. Koszt geodezyjnej inwentaryzacji powykonawczej ponosi Wykonawca;</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 xml:space="preserve">Wykonawca w razie konieczności będzie zobowiązany uzyskać własnym staraniem i na własny koszt wszelkie konieczne zgody właścicieli nieruchomości i dróg zajmowanych lub wykorzystywanych w celu dojazdu na teren budowy. Wszelkie koszty z tym związane, </w:t>
      </w:r>
      <w:r w:rsidRPr="007E2457">
        <w:rPr>
          <w:rFonts w:ascii="Cambria" w:hAnsi="Cambria" w:cstheme="minorHAnsi"/>
          <w:sz w:val="22"/>
          <w:szCs w:val="22"/>
        </w:rPr>
        <w:lastRenderedPageBreak/>
        <w:t>w szczególności koszty uzyskania zgód i zezwoleń uważa się za wliczone w wynagrodzenie za przedmiot umowy;</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 xml:space="preserve">Zamawiający nie zapewnia mediów (tj. np. energii elektrycznej, wody, kanalizacji (WC)) do realizacji robót budowlanych. Organizację mediów niezbędnych do realizacji robót i koszty korzystania z mediów ponosi Wykonawca. W przypadku korzystania z w/w mediów należy zapewnić oddzielne </w:t>
      </w:r>
      <w:proofErr w:type="spellStart"/>
      <w:r w:rsidRPr="007E2457">
        <w:rPr>
          <w:rFonts w:ascii="Cambria" w:hAnsi="Cambria" w:cstheme="minorHAnsi"/>
          <w:sz w:val="22"/>
          <w:szCs w:val="22"/>
        </w:rPr>
        <w:t>opomiarowanie</w:t>
      </w:r>
      <w:proofErr w:type="spellEnd"/>
      <w:r w:rsidRPr="007E2457">
        <w:rPr>
          <w:rFonts w:ascii="Cambria" w:hAnsi="Cambria" w:cstheme="minorHAnsi"/>
          <w:sz w:val="22"/>
          <w:szCs w:val="22"/>
        </w:rPr>
        <w:t>. Zamawiający może ewentualnie wskazać miejsce poboru energii elektrycznej i wody;</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Jeśli na potrzeby wykonania zamówienia zachodzić będzie konieczność zajęcia pasa drogowego, Wykonawca wystąpi z wnioskiem o zezwolenie na zajecie pasa drogowego i ponosić będzie opłaty za zajętość pasa drogowego. Wszelkie koszty związane z realizacja robót budowlanych obciążać będą Wykonawcę.</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zobowiązany jest na bieżąco usuwać zbędne materiały z rozbiórki i odpady z terenu budowy.</w:t>
      </w:r>
    </w:p>
    <w:p w:rsidR="00FE59D6" w:rsidRPr="007E2457" w:rsidRDefault="00FE59D6" w:rsidP="00FE59D6">
      <w:pPr>
        <w:widowControl/>
        <w:numPr>
          <w:ilvl w:val="0"/>
          <w:numId w:val="28"/>
        </w:numPr>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Materiały z robót (odpady) oraz materiały niebezpieczne (np. materiały izolacyjne) należy zutylizować zgodnie z przepisami prawa regulującymi sposób zabezpieczenia  i usuwania danych wyrobów. Koszt ich załadowania, wyładowania, transportu i przekazania odpadów do utylizacji ponosi Wykonawca.</w:t>
      </w:r>
    </w:p>
    <w:p w:rsidR="00FE59D6" w:rsidRPr="007E2457" w:rsidRDefault="00FE59D6" w:rsidP="00FE59D6">
      <w:pPr>
        <w:pStyle w:val="Akapitzlist"/>
        <w:numPr>
          <w:ilvl w:val="1"/>
          <w:numId w:val="28"/>
        </w:numPr>
        <w:tabs>
          <w:tab w:val="clear" w:pos="1440"/>
        </w:tabs>
        <w:spacing w:line="276" w:lineRule="auto"/>
        <w:ind w:left="567" w:hanging="141"/>
        <w:contextualSpacing/>
        <w:jc w:val="both"/>
        <w:rPr>
          <w:rFonts w:ascii="Cambria" w:hAnsi="Cambria"/>
          <w:sz w:val="22"/>
          <w:szCs w:val="22"/>
        </w:rPr>
      </w:pPr>
      <w:r w:rsidRPr="007E2457">
        <w:rPr>
          <w:rFonts w:ascii="Cambria" w:hAnsi="Cambria"/>
          <w:sz w:val="22"/>
          <w:szCs w:val="22"/>
        </w:rPr>
        <w:t>Ustawa z dnia 27.04.2001 r. Prawo ochrony środowiska ( t.j. Dz.U. 2021 poz. 1973),</w:t>
      </w:r>
    </w:p>
    <w:p w:rsidR="00FE59D6" w:rsidRPr="007E2457" w:rsidRDefault="00FE59D6" w:rsidP="00FE59D6">
      <w:pPr>
        <w:pStyle w:val="Akapitzlist"/>
        <w:numPr>
          <w:ilvl w:val="1"/>
          <w:numId w:val="28"/>
        </w:numPr>
        <w:tabs>
          <w:tab w:val="clear" w:pos="1440"/>
        </w:tabs>
        <w:spacing w:line="276" w:lineRule="auto"/>
        <w:ind w:left="567" w:hanging="141"/>
        <w:contextualSpacing/>
        <w:jc w:val="both"/>
        <w:rPr>
          <w:rFonts w:ascii="Cambria" w:hAnsi="Cambria"/>
          <w:sz w:val="22"/>
          <w:szCs w:val="22"/>
        </w:rPr>
      </w:pPr>
      <w:r w:rsidRPr="007E2457">
        <w:rPr>
          <w:rFonts w:ascii="Cambria" w:hAnsi="Cambria"/>
          <w:sz w:val="22"/>
          <w:szCs w:val="22"/>
        </w:rPr>
        <w:t>Ustawa z dnia 14.12.2012 r. o odpadach ( Dz.U. 2021 poz. 779 z późn. zm.),</w:t>
      </w:r>
    </w:p>
    <w:p w:rsidR="00FE59D6" w:rsidRPr="007E2457" w:rsidRDefault="00FE59D6" w:rsidP="00FE59D6">
      <w:pPr>
        <w:pStyle w:val="Akapitzlist"/>
        <w:spacing w:line="276" w:lineRule="auto"/>
        <w:ind w:left="567"/>
        <w:jc w:val="both"/>
        <w:rPr>
          <w:rFonts w:ascii="Cambria" w:hAnsi="Cambria"/>
          <w:sz w:val="22"/>
          <w:szCs w:val="22"/>
        </w:rPr>
      </w:pPr>
      <w:r w:rsidRPr="007E2457">
        <w:rPr>
          <w:rFonts w:ascii="Cambria" w:hAnsi="Cambria"/>
          <w:color w:val="000000"/>
          <w:sz w:val="22"/>
          <w:szCs w:val="22"/>
        </w:rPr>
        <w:t xml:space="preserve">Powołane przepisy prawne Wykonawca zobowiązuje się stosować z </w:t>
      </w:r>
      <w:r w:rsidRPr="007E2457">
        <w:rPr>
          <w:rFonts w:ascii="Cambria" w:hAnsi="Cambria"/>
          <w:sz w:val="22"/>
          <w:szCs w:val="22"/>
        </w:rPr>
        <w:t>uwzględnieniem ewentualnych zmian stanu prawnego w tym zakresie;</w:t>
      </w:r>
    </w:p>
    <w:p w:rsidR="00FE59D6" w:rsidRPr="007E2457" w:rsidRDefault="00FE59D6" w:rsidP="00FE59D6">
      <w:pPr>
        <w:pStyle w:val="Akapitzlist"/>
        <w:numPr>
          <w:ilvl w:val="0"/>
          <w:numId w:val="28"/>
        </w:numPr>
        <w:tabs>
          <w:tab w:val="clear" w:pos="644"/>
        </w:tabs>
        <w:suppressAutoHyphens/>
        <w:spacing w:line="276" w:lineRule="auto"/>
        <w:ind w:left="284" w:hanging="284"/>
        <w:jc w:val="both"/>
        <w:rPr>
          <w:rFonts w:ascii="Cambria" w:hAnsi="Cambria" w:cstheme="minorHAnsi"/>
          <w:sz w:val="22"/>
          <w:szCs w:val="22"/>
        </w:rPr>
      </w:pPr>
      <w:r w:rsidRPr="007E2457">
        <w:rPr>
          <w:rFonts w:ascii="Cambria" w:hAnsi="Cambria" w:cstheme="minorHAnsi"/>
          <w:sz w:val="22"/>
          <w:szCs w:val="22"/>
        </w:rPr>
        <w:t>Po zakończeniu prac Wykonawca zobowiązany jest przywrócić do stanu pierwotnego teren stanowiący dojazd oraz teren zajęty czasowo pod plac budowy.</w:t>
      </w:r>
    </w:p>
    <w:p w:rsidR="00FE59D6" w:rsidRPr="007E2457" w:rsidRDefault="00FE59D6" w:rsidP="00FE59D6">
      <w:pPr>
        <w:pStyle w:val="Akapitzlist"/>
        <w:numPr>
          <w:ilvl w:val="0"/>
          <w:numId w:val="28"/>
        </w:numPr>
        <w:tabs>
          <w:tab w:val="clear" w:pos="644"/>
        </w:tabs>
        <w:suppressAutoHyphens/>
        <w:spacing w:line="276" w:lineRule="auto"/>
        <w:ind w:left="284" w:hanging="284"/>
        <w:jc w:val="both"/>
        <w:rPr>
          <w:rFonts w:ascii="Cambria" w:hAnsi="Cambria" w:cstheme="minorHAnsi"/>
          <w:sz w:val="22"/>
          <w:szCs w:val="22"/>
        </w:rPr>
      </w:pPr>
      <w:r w:rsidRPr="007E2457">
        <w:rPr>
          <w:rFonts w:ascii="Cambria" w:hAnsi="Cambria" w:cstheme="minorHAnsi"/>
          <w:sz w:val="22"/>
          <w:szCs w:val="22"/>
        </w:rPr>
        <w:t>W przypadku wystąpienia w materiałach opisujących przedmiot zamówienia (tj. w projektach, specyfikacji technicznej wykonania i odbioru robót budowlanych, przedmiarach) nazw producentów, patentów, marek, znaków towarowych Zamawiający informuje, że są one przykładowe i dopuszcza zaoferowanie przez Wykonawcę innych przy zachowaniu parametrów technicznych, jakościowych i użytkowych nie gorszych niż wskazane w dokumentacji oraz nieprowadzących do zmiany technologii. Wskazane w dokumentacji nazwy należy traktować wyłącznie jako przykładowe.</w:t>
      </w:r>
    </w:p>
    <w:p w:rsidR="00FE59D6" w:rsidRPr="007E2457" w:rsidRDefault="00FE59D6" w:rsidP="00FE59D6">
      <w:pPr>
        <w:pStyle w:val="Akapitzlist"/>
        <w:numPr>
          <w:ilvl w:val="0"/>
          <w:numId w:val="28"/>
        </w:numPr>
        <w:tabs>
          <w:tab w:val="clear" w:pos="644"/>
        </w:tabs>
        <w:suppressAutoHyphens/>
        <w:spacing w:line="276" w:lineRule="auto"/>
        <w:ind w:left="284" w:hanging="284"/>
        <w:jc w:val="both"/>
        <w:rPr>
          <w:rFonts w:ascii="Cambria" w:hAnsi="Cambria" w:cstheme="minorHAnsi"/>
          <w:sz w:val="22"/>
          <w:szCs w:val="22"/>
        </w:rPr>
      </w:pPr>
      <w:r w:rsidRPr="007E2457">
        <w:rPr>
          <w:rFonts w:ascii="Cambria" w:hAnsi="Cambria" w:cstheme="minorHAnsi"/>
          <w:sz w:val="22"/>
          <w:szCs w:val="22"/>
        </w:rPr>
        <w:t xml:space="preserve">Wykonawca wykona powykonawczą dokumentację odbiorową zgodną z wymogami prawa i wymogami dokumentacji opisującej przedmiot zamówienia oraz dostarczy dokumentację potwierdzającą jakość użytych materiałów, instrukcje obsługi, użytkowania. </w:t>
      </w:r>
    </w:p>
    <w:p w:rsidR="00FE59D6" w:rsidRPr="007E2457" w:rsidRDefault="00FE59D6" w:rsidP="00FE59D6">
      <w:pPr>
        <w:pStyle w:val="Akapitzlist"/>
        <w:numPr>
          <w:ilvl w:val="0"/>
          <w:numId w:val="28"/>
        </w:numPr>
        <w:tabs>
          <w:tab w:val="clear" w:pos="644"/>
        </w:tabs>
        <w:suppressAutoHyphens/>
        <w:spacing w:line="276" w:lineRule="auto"/>
        <w:ind w:left="284" w:hanging="284"/>
        <w:jc w:val="both"/>
        <w:rPr>
          <w:rFonts w:ascii="Cambria" w:hAnsi="Cambria" w:cstheme="minorHAnsi"/>
          <w:sz w:val="22"/>
          <w:szCs w:val="22"/>
        </w:rPr>
      </w:pPr>
      <w:r w:rsidRPr="007E2457">
        <w:rPr>
          <w:rFonts w:ascii="Cambria" w:hAnsi="Cambria"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bookmarkStart w:id="8" w:name="_Hlk30429610"/>
    </w:p>
    <w:bookmarkEnd w:id="8"/>
    <w:p w:rsidR="00FE59D6" w:rsidRPr="007E2457" w:rsidRDefault="00FE59D6" w:rsidP="00FE59D6">
      <w:pPr>
        <w:widowControl/>
        <w:numPr>
          <w:ilvl w:val="0"/>
          <w:numId w:val="28"/>
        </w:numPr>
        <w:tabs>
          <w:tab w:val="left" w:pos="180"/>
        </w:tabs>
        <w:suppressAutoHyphens w:val="0"/>
        <w:spacing w:line="276" w:lineRule="auto"/>
        <w:ind w:left="284" w:hanging="284"/>
        <w:jc w:val="both"/>
        <w:rPr>
          <w:rFonts w:ascii="Cambria" w:hAnsi="Cambria"/>
          <w:sz w:val="22"/>
          <w:szCs w:val="22"/>
        </w:rPr>
      </w:pPr>
      <w:r w:rsidRPr="007E2457">
        <w:rPr>
          <w:rFonts w:ascii="Cambria" w:hAnsi="Cambria"/>
          <w:sz w:val="22"/>
          <w:szCs w:val="22"/>
        </w:rPr>
        <w:t>Kompletowanie w trakcie realizacji robót wszelkiej dokumentacji zgodnie z przepisami Prawa budowlanego oraz przygotowanie do odbioru końcowego kompletu protokołów niezbędnych przy odbiorze;</w:t>
      </w:r>
    </w:p>
    <w:p w:rsidR="00FE59D6" w:rsidRPr="007E2457" w:rsidRDefault="00FE59D6" w:rsidP="00FE59D6">
      <w:pPr>
        <w:widowControl/>
        <w:numPr>
          <w:ilvl w:val="0"/>
          <w:numId w:val="28"/>
        </w:numPr>
        <w:tabs>
          <w:tab w:val="left" w:pos="180"/>
        </w:tabs>
        <w:suppressAutoHyphens w:val="0"/>
        <w:spacing w:line="276" w:lineRule="auto"/>
        <w:ind w:left="284" w:hanging="284"/>
        <w:jc w:val="both"/>
        <w:rPr>
          <w:rFonts w:ascii="Cambria" w:hAnsi="Cambria"/>
          <w:sz w:val="22"/>
          <w:szCs w:val="22"/>
        </w:rPr>
      </w:pPr>
      <w:r w:rsidRPr="007E2457">
        <w:rPr>
          <w:rFonts w:ascii="Cambria" w:hAnsi="Cambria"/>
          <w:sz w:val="22"/>
          <w:szCs w:val="22"/>
        </w:rPr>
        <w:t>Usunięcie wszelkich wad i usterek stwierdzonych przez nadzór inwestorski w trakcie trwania robót w terminie nie dłuższym niż termin technicznie uzasadniony i konieczny do ich usunięcia;</w:t>
      </w:r>
    </w:p>
    <w:p w:rsidR="00FE59D6" w:rsidRPr="007E2457" w:rsidRDefault="00FE59D6" w:rsidP="00FE59D6">
      <w:pPr>
        <w:widowControl/>
        <w:numPr>
          <w:ilvl w:val="0"/>
          <w:numId w:val="28"/>
        </w:numPr>
        <w:tabs>
          <w:tab w:val="left" w:pos="180"/>
        </w:tabs>
        <w:suppressAutoHyphens w:val="0"/>
        <w:spacing w:line="276" w:lineRule="auto"/>
        <w:ind w:left="284" w:hanging="284"/>
        <w:jc w:val="both"/>
        <w:rPr>
          <w:rFonts w:ascii="Cambria" w:hAnsi="Cambria"/>
          <w:sz w:val="22"/>
          <w:szCs w:val="22"/>
        </w:rPr>
      </w:pPr>
      <w:r w:rsidRPr="007E2457">
        <w:rPr>
          <w:rFonts w:ascii="Cambria" w:hAnsi="Cambria"/>
          <w:sz w:val="22"/>
          <w:szCs w:val="22"/>
        </w:rPr>
        <w:lastRenderedPageBreak/>
        <w:t>Ponoszenie wyłącznej odpowiedzialności za wszelkie szkody będące następstwem niewykonania lub nienależytego wykonania przedmiotu umowy, które to szkody Wykonawca zobowiązuje się pokryć w pełnej wysokości;</w:t>
      </w:r>
    </w:p>
    <w:p w:rsidR="00FE59D6" w:rsidRPr="007E2457" w:rsidRDefault="00FE59D6" w:rsidP="00FE59D6">
      <w:pPr>
        <w:widowControl/>
        <w:numPr>
          <w:ilvl w:val="0"/>
          <w:numId w:val="28"/>
        </w:numPr>
        <w:tabs>
          <w:tab w:val="left" w:pos="180"/>
        </w:tabs>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zobowiązany jest posiadać aktualne ubezpieczenie od odpowiedzialności cywilnej z tytułu prowadzonej działalności gospodarczej na sumę gwarancyjną w wysokości odpowiadającej min. 1.000.000,00 zł brutto. W przypadku, gdy ważność ubezpieczenia upłynie w trakcie realizacji kontraktu, Wykonawca zobowiązany będzie do ubezpieczenia działalności na dalszy okres i przedłożenia dowodu zawarcia umowy ubezpieczenia w ciągu 7 dni od daty upływu ważności ubezpieczenia;</w:t>
      </w:r>
    </w:p>
    <w:p w:rsidR="00FE59D6" w:rsidRPr="007E2457" w:rsidRDefault="00FE59D6" w:rsidP="00FE59D6">
      <w:pPr>
        <w:widowControl/>
        <w:numPr>
          <w:ilvl w:val="0"/>
          <w:numId w:val="28"/>
        </w:numPr>
        <w:tabs>
          <w:tab w:val="left" w:pos="180"/>
        </w:tabs>
        <w:suppressAutoHyphens w:val="0"/>
        <w:spacing w:line="276" w:lineRule="auto"/>
        <w:ind w:left="284" w:hanging="284"/>
        <w:jc w:val="both"/>
        <w:rPr>
          <w:rFonts w:ascii="Cambria" w:hAnsi="Cambria"/>
          <w:sz w:val="22"/>
          <w:szCs w:val="22"/>
        </w:rPr>
      </w:pPr>
      <w:r w:rsidRPr="007E2457">
        <w:rPr>
          <w:rFonts w:ascii="Cambria" w:hAnsi="Cambria" w:cstheme="minorHAnsi"/>
          <w:sz w:val="22"/>
          <w:szCs w:val="22"/>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rsidR="00FE59D6" w:rsidRPr="007E2457" w:rsidRDefault="00FE59D6" w:rsidP="00FE59D6">
      <w:pPr>
        <w:pStyle w:val="Tekstpodstawowywcity"/>
        <w:numPr>
          <w:ilvl w:val="0"/>
          <w:numId w:val="28"/>
        </w:numPr>
        <w:suppressAutoHyphens w:val="0"/>
        <w:spacing w:after="0" w:line="276" w:lineRule="auto"/>
        <w:ind w:left="284" w:hanging="284"/>
        <w:jc w:val="both"/>
        <w:rPr>
          <w:rFonts w:ascii="Cambria" w:hAnsi="Cambria"/>
          <w:sz w:val="22"/>
          <w:szCs w:val="22"/>
        </w:rPr>
      </w:pPr>
      <w:r w:rsidRPr="007E2457">
        <w:rPr>
          <w:rFonts w:ascii="Cambria" w:hAnsi="Cambria"/>
          <w:sz w:val="22"/>
          <w:szCs w:val="22"/>
        </w:rPr>
        <w:t xml:space="preserve">Niezwłoczne informowanie Zamawiającego (Inspektora nadzoru inwestorskiego) o problemach technicznych lub okolicznościach, które mogą wpłynąć na jakość robót lub termin zakończenia robót; </w:t>
      </w:r>
    </w:p>
    <w:p w:rsidR="00FE59D6" w:rsidRPr="007E2457" w:rsidRDefault="00FE59D6" w:rsidP="00FE59D6">
      <w:pPr>
        <w:pStyle w:val="Tekstpodstawowywcity"/>
        <w:numPr>
          <w:ilvl w:val="0"/>
          <w:numId w:val="28"/>
        </w:numPr>
        <w:suppressAutoHyphens w:val="0"/>
        <w:spacing w:after="0" w:line="276" w:lineRule="auto"/>
        <w:ind w:left="284" w:hanging="284"/>
        <w:jc w:val="both"/>
        <w:rPr>
          <w:rFonts w:ascii="Cambria" w:hAnsi="Cambria"/>
          <w:sz w:val="22"/>
          <w:szCs w:val="22"/>
        </w:rPr>
      </w:pPr>
      <w:r w:rsidRPr="007E2457">
        <w:rPr>
          <w:rFonts w:ascii="Cambria" w:hAnsi="Cambria"/>
          <w:sz w:val="22"/>
          <w:szCs w:val="22"/>
        </w:rPr>
        <w:t xml:space="preserve">Uczestniczenie w organizowanych przez Zamawiającego </w:t>
      </w:r>
      <w:bookmarkStart w:id="9" w:name="_Hlk33168581"/>
      <w:r w:rsidRPr="007E2457">
        <w:rPr>
          <w:rFonts w:ascii="Cambria" w:hAnsi="Cambria"/>
          <w:sz w:val="22"/>
          <w:szCs w:val="22"/>
        </w:rPr>
        <w:t>naradach roboczych planowanych co najmniej raz w tygodniu (lub częściej jeśli zajdzie taka potrzeba) w siedzibie Zamawiającego oraz w czynnościach odbiorowych (odbiór etapów, odbiór końcowy, kontrole, wizje PINB, Straż Pożarna, Sanepid, itp.).</w:t>
      </w:r>
      <w:bookmarkEnd w:id="9"/>
    </w:p>
    <w:p w:rsidR="00FE59D6" w:rsidRPr="007E2457" w:rsidRDefault="00FE59D6" w:rsidP="00FE59D6">
      <w:pPr>
        <w:pStyle w:val="Tekstpodstawowywcity"/>
        <w:numPr>
          <w:ilvl w:val="0"/>
          <w:numId w:val="28"/>
        </w:numPr>
        <w:suppressAutoHyphens w:val="0"/>
        <w:spacing w:after="0" w:line="276" w:lineRule="auto"/>
        <w:ind w:left="284" w:hanging="284"/>
        <w:jc w:val="both"/>
        <w:rPr>
          <w:rFonts w:ascii="Cambria" w:hAnsi="Cambria"/>
          <w:sz w:val="22"/>
          <w:szCs w:val="22"/>
        </w:rPr>
      </w:pPr>
      <w:r w:rsidRPr="007E2457">
        <w:rPr>
          <w:rFonts w:ascii="Cambria" w:hAnsi="Cambria"/>
          <w:sz w:val="22"/>
          <w:szCs w:val="22"/>
        </w:rPr>
        <w:t>Wykonawca zobowiązany jest zapewnić wykonanie i kierowanie robotami objętymi umową przez osoby posiadające stosowne kwalifikacje zawodowe i uprawnienia budowlane (kierownik budowy, kierownicy branż). Kierownik budowy zobowiązany jest uczestniczyć w czynnościach odbiorowych (odbiór etapów, odbiór końcowy, kontrole, wizje PINB, Straż Pożarna, Sanepid, itp.)</w:t>
      </w:r>
    </w:p>
    <w:p w:rsidR="00FE59D6" w:rsidRPr="007E2457" w:rsidRDefault="00FE59D6" w:rsidP="00FE59D6">
      <w:pPr>
        <w:pStyle w:val="Tekstpodstawowywcity"/>
        <w:numPr>
          <w:ilvl w:val="0"/>
          <w:numId w:val="28"/>
        </w:numPr>
        <w:suppressAutoHyphens w:val="0"/>
        <w:spacing w:after="0" w:line="276" w:lineRule="auto"/>
        <w:ind w:left="284" w:hanging="284"/>
        <w:jc w:val="both"/>
        <w:rPr>
          <w:rFonts w:ascii="Cambria" w:hAnsi="Cambria"/>
          <w:sz w:val="22"/>
          <w:szCs w:val="22"/>
        </w:rPr>
      </w:pPr>
      <w:r w:rsidRPr="007E2457">
        <w:rPr>
          <w:rFonts w:ascii="Cambria" w:hAnsi="Cambria"/>
          <w:sz w:val="22"/>
          <w:szCs w:val="22"/>
        </w:rPr>
        <w:t>Wykonawca zobowiązuje się wyznaczyć do kierowania robotami i wykonywania przedmiotu umowy osoby z właściwymi uprawnieniami budowlanymi. Zamawiający wymaga stałej obecności kierownika budowy na budowie w trakcie realizacji robót budowlanych, co będzie potwierdzane na liście obecności. Kierownik budowy zobowiązany jest do systematycznego dokonywania wpisów do dziennika budowy.</w:t>
      </w:r>
    </w:p>
    <w:p w:rsidR="00FE59D6" w:rsidRPr="007E2457" w:rsidRDefault="00FE59D6" w:rsidP="00FE59D6">
      <w:pPr>
        <w:pStyle w:val="Tekstpodstawowywcity"/>
        <w:numPr>
          <w:ilvl w:val="0"/>
          <w:numId w:val="28"/>
        </w:numPr>
        <w:suppressAutoHyphens w:val="0"/>
        <w:spacing w:after="0" w:line="276" w:lineRule="auto"/>
        <w:ind w:left="284" w:hanging="284"/>
        <w:jc w:val="both"/>
        <w:rPr>
          <w:rFonts w:ascii="Cambria" w:hAnsi="Cambria"/>
          <w:sz w:val="22"/>
          <w:szCs w:val="22"/>
        </w:rPr>
      </w:pPr>
      <w:r w:rsidRPr="007E2457">
        <w:rPr>
          <w:rFonts w:ascii="Cambria" w:hAnsi="Cambria"/>
          <w:sz w:val="22"/>
          <w:szCs w:val="22"/>
        </w:rPr>
        <w:t>Zmiana którejkolwiek z osób, o których mowa w ust. 33,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FE59D6" w:rsidRPr="007E2457" w:rsidRDefault="00FE59D6" w:rsidP="00FE59D6">
      <w:pPr>
        <w:pStyle w:val="Tekstpodstawowywcity"/>
        <w:numPr>
          <w:ilvl w:val="0"/>
          <w:numId w:val="28"/>
        </w:numPr>
        <w:suppressAutoHyphens w:val="0"/>
        <w:spacing w:after="0" w:line="276" w:lineRule="auto"/>
        <w:ind w:left="284" w:hanging="284"/>
        <w:jc w:val="both"/>
        <w:rPr>
          <w:rFonts w:ascii="Cambria" w:hAnsi="Cambria"/>
          <w:sz w:val="22"/>
          <w:szCs w:val="22"/>
        </w:rPr>
      </w:pPr>
      <w:r w:rsidRPr="007E2457">
        <w:rPr>
          <w:rFonts w:ascii="Cambria" w:hAnsi="Cambria"/>
          <w:sz w:val="22"/>
          <w:szCs w:val="22"/>
        </w:rPr>
        <w:t>Zaakceptowana przez Zamawiającego zmiana którejkolwiek z osób, o których mowa w ust. 33 winna być potwierdzona pisemnie i nie wymaga aneksu do niniejszej umowy.</w:t>
      </w:r>
    </w:p>
    <w:p w:rsidR="00FE59D6" w:rsidRPr="007E2457" w:rsidRDefault="00FE59D6" w:rsidP="00FE59D6">
      <w:pPr>
        <w:pStyle w:val="Tekstpodstawowywcity"/>
        <w:numPr>
          <w:ilvl w:val="0"/>
          <w:numId w:val="28"/>
        </w:numPr>
        <w:suppressAutoHyphens w:val="0"/>
        <w:spacing w:after="0" w:line="276" w:lineRule="auto"/>
        <w:ind w:left="284" w:hanging="284"/>
        <w:jc w:val="both"/>
        <w:rPr>
          <w:rFonts w:ascii="Cambria" w:hAnsi="Cambria"/>
          <w:sz w:val="22"/>
          <w:szCs w:val="22"/>
        </w:rPr>
      </w:pPr>
      <w:r w:rsidRPr="007E2457">
        <w:rPr>
          <w:rFonts w:ascii="Cambria" w:hAnsi="Cambria"/>
          <w:sz w:val="22"/>
          <w:szCs w:val="22"/>
        </w:rPr>
        <w:t>Kierownik budowy (robót) zobowiązany jest do prowadzenia dziennika budowy.</w:t>
      </w:r>
    </w:p>
    <w:p w:rsidR="00FE59D6" w:rsidRPr="007E2457" w:rsidRDefault="00FE59D6" w:rsidP="00FE59D6">
      <w:pPr>
        <w:pStyle w:val="Tekstpodstawowywcity"/>
        <w:numPr>
          <w:ilvl w:val="0"/>
          <w:numId w:val="28"/>
        </w:numPr>
        <w:suppressAutoHyphens w:val="0"/>
        <w:spacing w:after="0" w:line="276" w:lineRule="auto"/>
        <w:ind w:left="284" w:hanging="284"/>
        <w:jc w:val="both"/>
        <w:rPr>
          <w:rFonts w:ascii="Cambria" w:hAnsi="Cambria"/>
          <w:sz w:val="22"/>
          <w:szCs w:val="22"/>
        </w:rPr>
      </w:pPr>
      <w:r w:rsidRPr="007E2457">
        <w:rPr>
          <w:rFonts w:ascii="Cambria" w:hAnsi="Cambria"/>
          <w:sz w:val="22"/>
          <w:szCs w:val="22"/>
        </w:rPr>
        <w:lastRenderedPageBreak/>
        <w:t>Kierownik budowy (robót) działać będzie w granicach umocowania określonego w ustawie Prawo budowlane.</w:t>
      </w:r>
    </w:p>
    <w:p w:rsidR="00FE59D6" w:rsidRPr="007E2457" w:rsidRDefault="00FE59D6" w:rsidP="00FE59D6">
      <w:pPr>
        <w:widowControl/>
        <w:numPr>
          <w:ilvl w:val="0"/>
          <w:numId w:val="28"/>
        </w:numPr>
        <w:tabs>
          <w:tab w:val="clear" w:pos="644"/>
          <w:tab w:val="num" w:pos="284"/>
        </w:tabs>
        <w:suppressAutoHyphens w:val="0"/>
        <w:spacing w:line="276" w:lineRule="auto"/>
        <w:ind w:left="284" w:hanging="284"/>
        <w:jc w:val="both"/>
        <w:rPr>
          <w:rFonts w:ascii="Cambria" w:hAnsi="Cambria" w:cstheme="minorHAnsi"/>
          <w:sz w:val="22"/>
          <w:szCs w:val="22"/>
        </w:rPr>
      </w:pPr>
      <w:r w:rsidRPr="007E2457">
        <w:rPr>
          <w:rFonts w:ascii="Cambria" w:hAnsi="Cambria" w:cstheme="minorHAnsi"/>
          <w:sz w:val="22"/>
          <w:szCs w:val="22"/>
        </w:rPr>
        <w:t>Koszty mediów niezbędnych do realizacji przedmiotu umowy ponosi Wykonawca.</w:t>
      </w:r>
    </w:p>
    <w:p w:rsidR="00FE59D6" w:rsidRPr="007E2457" w:rsidRDefault="00FE59D6" w:rsidP="00FE59D6">
      <w:pPr>
        <w:widowControl/>
        <w:numPr>
          <w:ilvl w:val="0"/>
          <w:numId w:val="28"/>
        </w:numPr>
        <w:tabs>
          <w:tab w:val="clear" w:pos="644"/>
          <w:tab w:val="num" w:pos="284"/>
        </w:tabs>
        <w:suppressAutoHyphens w:val="0"/>
        <w:spacing w:line="276" w:lineRule="auto"/>
        <w:ind w:left="284" w:hanging="284"/>
        <w:jc w:val="both"/>
        <w:rPr>
          <w:rFonts w:ascii="Cambria" w:hAnsi="Cambria" w:cstheme="minorHAnsi"/>
          <w:sz w:val="22"/>
          <w:szCs w:val="22"/>
        </w:rPr>
      </w:pPr>
      <w:r w:rsidRPr="007E2457">
        <w:rPr>
          <w:rFonts w:ascii="Cambria" w:hAnsi="Cambria" w:cstheme="minorHAnsi"/>
          <w:sz w:val="22"/>
          <w:szCs w:val="22"/>
        </w:rPr>
        <w:t>Wykonawca będzie odpowiedzialny za wszelkie uszkodzenia istniejącego zagospodarowania terenu tj.: budynków, zieleni, ogrodzeń, dróg, ciągów drenarskich, wodociągów i gazociągów, urządzeń naziemnych i podziemnych, słupów i linii energetycznych, telefonicznych, kabli, itp., oraz punktów osnowy geodezyjnej i sieci jakiegokolwiek rodzaju spowodowane przez niego lub jego Podwykonawców podczas wykonywania robót. Wykonawca, zobowiązany jest niezwłocznie naprawić wszelkie powstałe uszkodzenia lub przywrócić stan poprzedni na własny koszt, a także, jeśli to konieczne, przeprowadzi inne prace nakazane przez Inspektora Nadzoru.</w:t>
      </w:r>
    </w:p>
    <w:p w:rsidR="00FE59D6" w:rsidRPr="007E2457" w:rsidRDefault="00FE59D6" w:rsidP="00FE59D6">
      <w:pPr>
        <w:widowControl/>
        <w:numPr>
          <w:ilvl w:val="0"/>
          <w:numId w:val="28"/>
        </w:numPr>
        <w:tabs>
          <w:tab w:val="clear" w:pos="644"/>
          <w:tab w:val="num" w:pos="284"/>
        </w:tabs>
        <w:suppressAutoHyphens w:val="0"/>
        <w:spacing w:line="276" w:lineRule="auto"/>
        <w:ind w:left="284" w:hanging="284"/>
        <w:jc w:val="both"/>
        <w:rPr>
          <w:rFonts w:ascii="Cambria" w:hAnsi="Cambria" w:cstheme="minorHAnsi"/>
          <w:sz w:val="22"/>
          <w:szCs w:val="22"/>
        </w:rPr>
      </w:pPr>
      <w:r w:rsidRPr="007E2457">
        <w:rPr>
          <w:rFonts w:ascii="Cambria" w:hAnsi="Cambria" w:cstheme="minorHAnsi"/>
          <w:sz w:val="22"/>
          <w:szCs w:val="22"/>
        </w:rPr>
        <w:t>Wykonawca będzie zobowiązany uzyskać własnym staraniem i na własny koszt wszelkie konieczne zgody i zezwolenia właścicieli, właściwych organów, lub innych podmiotów, wymagane do niezbędnego zdemontowania istniejących sieci, zamontowania instalacji i sieci tymczasowych, usunięcia instalacji i sieci tymczasowych i ponownego zamontowania istniejących instalacji i sieci, każdorazowo na podstawie uzgodnień poczynionych z Inspektorem Nadzoru. Obowiązek ten dotyczy także uzyskania koniecznych zgód właścicieli nieruchomości i dróg zajmowanych lub wykorzystywanych w celu dojazdu na teren budowy.</w:t>
      </w:r>
    </w:p>
    <w:p w:rsidR="00FE59D6" w:rsidRPr="007E2457" w:rsidRDefault="00FE59D6" w:rsidP="00FE59D6">
      <w:pPr>
        <w:tabs>
          <w:tab w:val="num" w:pos="284"/>
        </w:tabs>
        <w:suppressAutoHyphens w:val="0"/>
        <w:spacing w:line="276" w:lineRule="auto"/>
        <w:ind w:left="284" w:hanging="284"/>
        <w:jc w:val="both"/>
        <w:rPr>
          <w:rFonts w:ascii="Cambria" w:hAnsi="Cambria" w:cstheme="minorHAnsi"/>
          <w:sz w:val="22"/>
          <w:szCs w:val="22"/>
        </w:rPr>
      </w:pPr>
      <w:r w:rsidRPr="007E2457">
        <w:rPr>
          <w:rFonts w:ascii="Cambria" w:hAnsi="Cambria" w:cstheme="minorHAnsi"/>
          <w:sz w:val="22"/>
          <w:szCs w:val="22"/>
        </w:rPr>
        <w:t>Wszelkie koszty z tym związane, w szczególności koszty uzyskania zgód i zezwoleń uważa się za wliczone w wynagrodzenie za przedmiot umowy.</w:t>
      </w:r>
    </w:p>
    <w:p w:rsidR="00FE59D6" w:rsidRPr="007E2457" w:rsidRDefault="00FE59D6" w:rsidP="00FE59D6">
      <w:pPr>
        <w:pStyle w:val="Akapitzlist"/>
        <w:numPr>
          <w:ilvl w:val="0"/>
          <w:numId w:val="61"/>
        </w:numPr>
        <w:tabs>
          <w:tab w:val="num" w:pos="284"/>
        </w:tabs>
        <w:spacing w:line="276" w:lineRule="auto"/>
        <w:contextualSpacing/>
        <w:jc w:val="both"/>
        <w:rPr>
          <w:rFonts w:ascii="Cambria" w:hAnsi="Cambria" w:cstheme="minorHAnsi"/>
          <w:sz w:val="22"/>
          <w:szCs w:val="22"/>
        </w:rPr>
      </w:pPr>
      <w:r w:rsidRPr="007E2457">
        <w:rPr>
          <w:rFonts w:ascii="Cambria" w:hAnsi="Cambria"/>
          <w:sz w:val="22"/>
          <w:szCs w:val="22"/>
        </w:rPr>
        <w:t>Wykonawca uwzględni wszelkie koszty związane z obsługą nadzoru technicznego uzbrojenia podziemnego i naziemnego, w tym w szczególności koszty wyłączeń, włączeń, prób eksploatacyjnych i innych pomiarów,</w:t>
      </w:r>
      <w:r w:rsidRPr="007E2457">
        <w:rPr>
          <w:rFonts w:ascii="Cambria" w:eastAsia="Arial" w:hAnsi="Cambria" w:cs="Arial"/>
          <w:sz w:val="22"/>
          <w:szCs w:val="22"/>
        </w:rPr>
        <w:t xml:space="preserve"> </w:t>
      </w:r>
      <w:r w:rsidRPr="007E2457">
        <w:rPr>
          <w:rFonts w:ascii="Cambria" w:hAnsi="Cambria"/>
          <w:sz w:val="22"/>
          <w:szCs w:val="22"/>
        </w:rPr>
        <w:t>koszty podłączenia mediów i opłaty za media (woda, energia elektryczna itp.) a także koszty dokumentacji powykonawczej w zakresie niezbędnym do realizacji robót objętych umową z Zamawiającym,</w:t>
      </w:r>
    </w:p>
    <w:p w:rsidR="00FE59D6" w:rsidRPr="007E2457" w:rsidRDefault="00FE59D6" w:rsidP="00FE59D6">
      <w:pPr>
        <w:pStyle w:val="Akapitzlist"/>
        <w:numPr>
          <w:ilvl w:val="0"/>
          <w:numId w:val="61"/>
        </w:numPr>
        <w:tabs>
          <w:tab w:val="num" w:pos="284"/>
        </w:tabs>
        <w:spacing w:line="276" w:lineRule="auto"/>
        <w:contextualSpacing/>
        <w:jc w:val="both"/>
        <w:rPr>
          <w:rFonts w:ascii="Cambria" w:hAnsi="Cambria" w:cstheme="minorHAnsi"/>
          <w:sz w:val="22"/>
          <w:szCs w:val="22"/>
        </w:rPr>
      </w:pPr>
      <w:r w:rsidRPr="007E2457">
        <w:rPr>
          <w:rFonts w:ascii="Cambria" w:hAnsi="Cambria"/>
          <w:sz w:val="22"/>
          <w:szCs w:val="22"/>
        </w:rPr>
        <w:t>Wykonawca uwzględni także inne koszty towarzyszące robotom budowlanym, a które nie zostały wymienione w ust. 42 a konieczność ich poniesienia wynika z przepisów prawa, dokumentacji projektowej, w tym w szczególności z decyzji, warunków, uzgodnień, umów i innych dokumentów będących częścią dokumentacji projektowej,</w:t>
      </w:r>
    </w:p>
    <w:p w:rsidR="00FE59D6" w:rsidRPr="007E2457" w:rsidRDefault="00FE59D6" w:rsidP="00FE59D6">
      <w:pPr>
        <w:pStyle w:val="Tekstpodstawowywcity"/>
        <w:numPr>
          <w:ilvl w:val="0"/>
          <w:numId w:val="28"/>
        </w:numPr>
        <w:suppressAutoHyphens w:val="0"/>
        <w:spacing w:after="0" w:line="276" w:lineRule="auto"/>
        <w:ind w:left="284" w:hanging="284"/>
        <w:jc w:val="both"/>
        <w:rPr>
          <w:rFonts w:ascii="Cambria" w:hAnsi="Cambria"/>
          <w:sz w:val="22"/>
          <w:szCs w:val="22"/>
        </w:rPr>
      </w:pPr>
      <w:r w:rsidRPr="007E2457">
        <w:rPr>
          <w:rFonts w:ascii="Cambria" w:hAnsi="Cambria"/>
          <w:sz w:val="22"/>
          <w:szCs w:val="22"/>
        </w:rPr>
        <w:t>Wykonawca zobowiązuje się przygotować na swój koszt i własnymi siłami wszelkiego rodzaju zawiadomienia, zgłoszenia, inne dokumenty i materiały, których obowiązek przygotowania lub uzyskania został nałożony na Zamawiającego i Wykonawcę w dokumentacji projektowej, w tym w szczególności w decyzjach, warunkach, uzgodnieniach, umowach i innych dokumentach będących częścią dokumentacji projektowej</w:t>
      </w:r>
    </w:p>
    <w:p w:rsidR="00FE59D6" w:rsidRPr="007E2457" w:rsidRDefault="00FE59D6" w:rsidP="00FE59D6">
      <w:pPr>
        <w:pStyle w:val="Lista"/>
        <w:widowControl/>
        <w:numPr>
          <w:ilvl w:val="0"/>
          <w:numId w:val="24"/>
        </w:numPr>
        <w:tabs>
          <w:tab w:val="clear" w:pos="567"/>
        </w:tabs>
        <w:suppressAutoHyphens w:val="0"/>
        <w:spacing w:after="0" w:line="276" w:lineRule="auto"/>
        <w:ind w:left="284" w:hanging="284"/>
        <w:jc w:val="both"/>
        <w:rPr>
          <w:rFonts w:ascii="Cambria" w:hAnsi="Cambria"/>
          <w:sz w:val="22"/>
          <w:szCs w:val="22"/>
        </w:rPr>
      </w:pPr>
      <w:r w:rsidRPr="007E2457">
        <w:rPr>
          <w:rFonts w:ascii="Cambria" w:hAnsi="Cambria"/>
          <w:sz w:val="22"/>
          <w:szCs w:val="22"/>
        </w:rPr>
        <w:t>Zamawiający może zażądać od Wykonawcy zmiany kierownika budowy, jeżeli uzna, że dotychczasowy kierownik budowy nie wykonuje swoich obowiązków wynikających z umowy. Za brak zmiany kierownika budowy w terminie 7 dni od dnia doręczenia Wykonawcy powyżej opisanego żądania, przewidziana jest sankcja w postaci kary umownej wskazanej w § 13 ust. 2 lit. a tiret 19.</w:t>
      </w:r>
    </w:p>
    <w:p w:rsidR="00FE59D6" w:rsidRPr="007E2457" w:rsidRDefault="00FE59D6" w:rsidP="00FE59D6">
      <w:pPr>
        <w:pStyle w:val="Lista"/>
        <w:widowControl/>
        <w:numPr>
          <w:ilvl w:val="0"/>
          <w:numId w:val="24"/>
        </w:numPr>
        <w:suppressAutoHyphens w:val="0"/>
        <w:spacing w:after="0" w:line="276" w:lineRule="auto"/>
        <w:ind w:left="426" w:hanging="426"/>
        <w:jc w:val="both"/>
        <w:rPr>
          <w:rFonts w:ascii="Cambria" w:hAnsi="Cambria"/>
          <w:sz w:val="22"/>
          <w:szCs w:val="22"/>
        </w:rPr>
      </w:pPr>
      <w:r w:rsidRPr="007E2457">
        <w:rPr>
          <w:rFonts w:ascii="Cambria" w:hAnsi="Cambria"/>
          <w:sz w:val="22"/>
          <w:szCs w:val="22"/>
        </w:rPr>
        <w:t>Wykonawca nie może zbywać ani przenosić na rzecz osób trzecich praw i wierzytelności powstałych w związku z realizacją niniejszej umowy bez zgody Zamawiającego wyrażonej na piśmie.</w:t>
      </w:r>
    </w:p>
    <w:p w:rsidR="00FE59D6" w:rsidRPr="007E2457" w:rsidRDefault="00FE59D6" w:rsidP="00FE59D6">
      <w:pPr>
        <w:pStyle w:val="Akapitzlist"/>
        <w:spacing w:line="276" w:lineRule="auto"/>
        <w:ind w:left="284"/>
        <w:jc w:val="both"/>
        <w:rPr>
          <w:rFonts w:ascii="Cambria" w:hAnsi="Cambria" w:cstheme="minorHAnsi"/>
          <w:sz w:val="22"/>
          <w:szCs w:val="22"/>
        </w:rPr>
      </w:pPr>
    </w:p>
    <w:p w:rsidR="00FE59D6" w:rsidRPr="007E2457" w:rsidRDefault="00FE59D6" w:rsidP="00FE59D6">
      <w:pPr>
        <w:pStyle w:val="Lista"/>
        <w:widowControl/>
        <w:suppressAutoHyphens w:val="0"/>
        <w:spacing w:after="0" w:line="276" w:lineRule="auto"/>
        <w:ind w:left="426"/>
        <w:jc w:val="both"/>
        <w:rPr>
          <w:rFonts w:ascii="Cambria" w:hAnsi="Cambria"/>
          <w:sz w:val="22"/>
          <w:szCs w:val="22"/>
        </w:rPr>
      </w:pPr>
    </w:p>
    <w:p w:rsidR="00FE59D6" w:rsidRPr="007E2457" w:rsidRDefault="00FE59D6" w:rsidP="00FE59D6">
      <w:pPr>
        <w:suppressAutoHyphens w:val="0"/>
        <w:spacing w:line="276" w:lineRule="auto"/>
        <w:ind w:left="425"/>
        <w:jc w:val="center"/>
        <w:rPr>
          <w:rFonts w:ascii="Cambria" w:hAnsi="Cambria" w:cstheme="minorHAnsi"/>
          <w:b/>
          <w:sz w:val="22"/>
          <w:szCs w:val="22"/>
        </w:rPr>
      </w:pPr>
      <w:r w:rsidRPr="007E2457">
        <w:rPr>
          <w:rFonts w:ascii="Cambria" w:hAnsi="Cambria" w:cstheme="minorHAnsi"/>
          <w:b/>
          <w:sz w:val="22"/>
          <w:szCs w:val="22"/>
        </w:rPr>
        <w:t>Sposób realizacji zamówienia</w:t>
      </w:r>
    </w:p>
    <w:p w:rsidR="00FE59D6" w:rsidRPr="007E2457" w:rsidRDefault="00FE59D6" w:rsidP="00FE59D6">
      <w:pPr>
        <w:suppressAutoHyphens w:val="0"/>
        <w:spacing w:line="276" w:lineRule="auto"/>
        <w:ind w:left="425"/>
        <w:jc w:val="center"/>
        <w:rPr>
          <w:rFonts w:ascii="Cambria" w:hAnsi="Cambria" w:cstheme="minorHAnsi"/>
          <w:b/>
          <w:sz w:val="22"/>
          <w:szCs w:val="22"/>
        </w:rPr>
      </w:pPr>
      <w:r w:rsidRPr="007E2457">
        <w:rPr>
          <w:rFonts w:ascii="Cambria" w:hAnsi="Cambria" w:cstheme="minorHAnsi"/>
          <w:b/>
          <w:sz w:val="22"/>
          <w:szCs w:val="22"/>
        </w:rPr>
        <w:lastRenderedPageBreak/>
        <w:t>§ 5</w:t>
      </w:r>
    </w:p>
    <w:p w:rsidR="00FE59D6" w:rsidRPr="007E2457" w:rsidRDefault="00FE59D6" w:rsidP="00FE59D6">
      <w:pPr>
        <w:widowControl/>
        <w:numPr>
          <w:ilvl w:val="0"/>
          <w:numId w:val="60"/>
        </w:numPr>
        <w:suppressAutoHyphens w:val="0"/>
        <w:spacing w:line="276" w:lineRule="auto"/>
        <w:jc w:val="both"/>
        <w:rPr>
          <w:rFonts w:ascii="Cambria" w:eastAsia="Calibri" w:hAnsi="Cambria" w:cstheme="minorHAnsi"/>
          <w:sz w:val="22"/>
          <w:szCs w:val="22"/>
        </w:rPr>
      </w:pPr>
      <w:r w:rsidRPr="007E2457">
        <w:rPr>
          <w:rFonts w:ascii="Cambria" w:hAnsi="Cambria"/>
          <w:sz w:val="22"/>
          <w:szCs w:val="22"/>
        </w:rPr>
        <w:t xml:space="preserve">Zamawiający stosownie do art. 95 ustawy Pzp, wymaga zatrudnienia przez Wykonawcę lub Podwykonawcę na podstawie umowy o pracę osób, </w:t>
      </w:r>
      <w:r w:rsidRPr="007E2457">
        <w:rPr>
          <w:rFonts w:ascii="Cambria" w:eastAsia="Calibri" w:hAnsi="Cambria" w:cstheme="minorHAnsi"/>
          <w:sz w:val="22"/>
          <w:szCs w:val="22"/>
        </w:rPr>
        <w:t xml:space="preserve">w okresie od dnia przekazania Wykonawcy terenu robót do dnia odbioru końcowego, wykonujących czynności </w:t>
      </w:r>
      <w:r w:rsidRPr="007E2457">
        <w:rPr>
          <w:rFonts w:ascii="Cambria" w:eastAsia="Calibri" w:hAnsi="Cambria" w:cstheme="minorHAnsi"/>
          <w:sz w:val="22"/>
          <w:szCs w:val="22"/>
          <w:u w:val="single"/>
        </w:rPr>
        <w:t xml:space="preserve">polegające na bezpośrednim (fizycznym) wykonywaniu </w:t>
      </w:r>
      <w:r w:rsidRPr="007E2457">
        <w:rPr>
          <w:rFonts w:ascii="Cambria" w:eastAsia="Calibri" w:hAnsi="Cambria" w:cstheme="minorHAnsi"/>
          <w:color w:val="000000" w:themeColor="text1"/>
          <w:sz w:val="22"/>
          <w:szCs w:val="22"/>
          <w:u w:val="single"/>
        </w:rPr>
        <w:t xml:space="preserve">robót budowlanych wynikających z dokumentacji projektowej i Specyfikacji Technicznych Wykonania i Odbioru Robót Budowlanych u </w:t>
      </w:r>
      <w:r w:rsidRPr="007E2457">
        <w:rPr>
          <w:rFonts w:ascii="Cambria" w:eastAsia="Calibri" w:hAnsi="Cambria" w:cstheme="minorHAnsi"/>
          <w:sz w:val="22"/>
          <w:szCs w:val="22"/>
          <w:u w:val="single"/>
        </w:rPr>
        <w:t>Wykonawcy lub Podwykonawcy.</w:t>
      </w:r>
      <w:r w:rsidRPr="007E2457">
        <w:rPr>
          <w:rFonts w:ascii="Cambria" w:eastAsia="Calibri" w:hAnsi="Cambria" w:cstheme="minorHAnsi"/>
          <w:sz w:val="22"/>
          <w:szCs w:val="22"/>
        </w:rPr>
        <w:t xml:space="preserve"> Zamawiający wymaga aby osoby zatrudnione były na podstawie umowy o pracę w rozumieniu art. 22 § 1 ustawy z dnia 26 czerwca 1974 r. - Kodeks pracy(t.j. Dz. U. z 2020 r. poz. 1320 z późn. zm.) z uwzględnieniem minimalnego wynagrodzenia za pracę ustalonego na podstawie art. 2 ust. 3-5 ustawy z dnia 10 października 2002 r. o minimalnym wynagrodzeniu za pracę </w:t>
      </w:r>
      <w:r w:rsidRPr="007E2457">
        <w:rPr>
          <w:rFonts w:ascii="Cambria" w:hAnsi="Cambria" w:cstheme="minorHAnsi"/>
          <w:sz w:val="22"/>
          <w:szCs w:val="22"/>
        </w:rPr>
        <w:t>(t.j. Dz. U. z 2020 r. poz. 2207).</w:t>
      </w:r>
    </w:p>
    <w:p w:rsidR="00FE59D6" w:rsidRPr="007E2457" w:rsidRDefault="00FE59D6" w:rsidP="00FE59D6">
      <w:pPr>
        <w:suppressAutoHyphens w:val="0"/>
        <w:spacing w:line="276" w:lineRule="auto"/>
        <w:ind w:left="360"/>
        <w:jc w:val="both"/>
        <w:rPr>
          <w:rFonts w:ascii="Cambria" w:eastAsia="Calibri" w:hAnsi="Cambria" w:cstheme="minorHAnsi"/>
          <w:sz w:val="22"/>
          <w:szCs w:val="22"/>
          <w:u w:val="single"/>
        </w:rPr>
      </w:pPr>
      <w:r w:rsidRPr="007E2457">
        <w:rPr>
          <w:rFonts w:ascii="Cambria" w:eastAsia="Calibri" w:hAnsi="Cambria" w:cstheme="minorHAnsi"/>
          <w:sz w:val="22"/>
          <w:szCs w:val="22"/>
          <w:u w:val="single"/>
        </w:rPr>
        <w:t>Warunek nie dotyczy wykonywania samodzielnych funkcji technicznych w budownictwie.</w:t>
      </w:r>
    </w:p>
    <w:p w:rsidR="00FE59D6" w:rsidRPr="007E2457" w:rsidRDefault="00FE59D6" w:rsidP="00FE59D6">
      <w:pPr>
        <w:widowControl/>
        <w:numPr>
          <w:ilvl w:val="0"/>
          <w:numId w:val="60"/>
        </w:numPr>
        <w:suppressAutoHyphens w:val="0"/>
        <w:spacing w:line="276" w:lineRule="auto"/>
        <w:ind w:left="357" w:hanging="357"/>
        <w:jc w:val="both"/>
        <w:rPr>
          <w:rFonts w:ascii="Cambria" w:eastAsia="Calibri" w:hAnsi="Cambria" w:cstheme="minorHAnsi"/>
          <w:sz w:val="22"/>
          <w:szCs w:val="22"/>
        </w:rPr>
      </w:pPr>
      <w:r w:rsidRPr="007E2457">
        <w:rPr>
          <w:rFonts w:ascii="Cambria" w:eastAsia="Calibri" w:hAnsi="Cambria" w:cstheme="minorHAnsi"/>
          <w:sz w:val="22"/>
          <w:szCs w:val="22"/>
        </w:rPr>
        <w:t xml:space="preserve">W celu wykazania okoliczności, o których mowa w ust. 1, Wykonawca zobowiązany jest udokumentować zatrudnienie osób poprzez złożenie Zamawiającemu w terminie do 10 dni od dnia zawarcia umowy, oświadczenia, że osoby </w:t>
      </w:r>
      <w:r w:rsidRPr="007E2457">
        <w:rPr>
          <w:rFonts w:ascii="Cambria" w:hAnsi="Cambria" w:cstheme="minorHAnsi"/>
          <w:sz w:val="22"/>
          <w:szCs w:val="22"/>
        </w:rPr>
        <w:t xml:space="preserve">wykonujące czynności polegające na bezpośrednim (fizycznym) wykonywaniu robót budowlanych opisanych lub wynikających z dokumentacji projektowej i Specyfikacjach Technicznych Wykonania i Odbioru Robót </w:t>
      </w:r>
      <w:r w:rsidRPr="007E2457">
        <w:rPr>
          <w:rFonts w:ascii="Cambria" w:eastAsia="Calibri" w:hAnsi="Cambria" w:cstheme="minorHAnsi"/>
          <w:sz w:val="22"/>
          <w:szCs w:val="22"/>
        </w:rPr>
        <w:t>zatrudnione są na podstawie umowy o pracę z uwzględnieniem minimalnego wynagrodzenia za pracę ustalonego na podstawie art. 2 ust. 3-5 ustawy z dnia 10 października 2002 r. o minimalnym wynagrodzeniu za pracę przez cały okres realizacji przedmiotu zamówienia podczas prowadzonych tych prac. W oświadczeniu Wykonawca zobowiązany jest podać liczbę pracowników przewidzianych do realizacji zamówienia. Do oświadczenia Wykonawca 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w:t>
      </w:r>
    </w:p>
    <w:p w:rsidR="00FE59D6" w:rsidRPr="007E2457" w:rsidRDefault="00FE59D6" w:rsidP="00FE59D6">
      <w:pPr>
        <w:pStyle w:val="Akapitzlist"/>
        <w:numPr>
          <w:ilvl w:val="0"/>
          <w:numId w:val="60"/>
        </w:numPr>
        <w:suppressAutoHyphens/>
        <w:spacing w:line="276" w:lineRule="auto"/>
        <w:jc w:val="both"/>
        <w:rPr>
          <w:rFonts w:ascii="Cambria" w:eastAsia="Calibri" w:hAnsi="Cambria" w:cstheme="minorHAnsi"/>
          <w:sz w:val="22"/>
          <w:szCs w:val="22"/>
        </w:rPr>
      </w:pPr>
      <w:r w:rsidRPr="007E2457">
        <w:rPr>
          <w:rFonts w:ascii="Cambria" w:eastAsia="Calibri" w:hAnsi="Cambria" w:cstheme="minorHAnsi"/>
          <w:sz w:val="22"/>
          <w:szCs w:val="22"/>
        </w:rPr>
        <w:t>Na żądanie Zamawiającego Wykonawca zobowiązany jest przedstawić poświadczoną za zgodność z oryginałem kserokopie umowy o pracę zatrudnionego pracownika.</w:t>
      </w:r>
    </w:p>
    <w:p w:rsidR="00FE59D6" w:rsidRPr="007E2457" w:rsidRDefault="00FE59D6" w:rsidP="00FE59D6">
      <w:pPr>
        <w:widowControl/>
        <w:numPr>
          <w:ilvl w:val="0"/>
          <w:numId w:val="60"/>
        </w:numPr>
        <w:suppressAutoHyphens w:val="0"/>
        <w:spacing w:line="276" w:lineRule="auto"/>
        <w:ind w:left="357" w:hanging="357"/>
        <w:jc w:val="both"/>
        <w:rPr>
          <w:rFonts w:ascii="Cambria" w:eastAsia="Calibri" w:hAnsi="Cambria" w:cstheme="minorHAnsi"/>
          <w:sz w:val="22"/>
          <w:szCs w:val="22"/>
        </w:rPr>
      </w:pPr>
      <w:r w:rsidRPr="007E2457">
        <w:rPr>
          <w:rFonts w:ascii="Cambria" w:eastAsia="Calibri" w:hAnsi="Cambria" w:cstheme="minorHAnsi"/>
          <w:sz w:val="22"/>
          <w:szCs w:val="22"/>
        </w:rPr>
        <w:t>Na żądanie Zamawiającego Wykonawca obowiązany będzie składać aktualne oświadczenie, o którym mowa w ust. 2 oraz kopie umów, o których mowa w ust. 3 w terminie do 5 dni od wezwania. Z wezwaniem Zamawiający może zwrócić się do Wykonawcy nie częściej niż 2 razy w okresie trwania umowy.</w:t>
      </w:r>
    </w:p>
    <w:p w:rsidR="00FE59D6" w:rsidRPr="007E2457" w:rsidRDefault="00FE59D6" w:rsidP="00FE59D6">
      <w:pPr>
        <w:widowControl/>
        <w:numPr>
          <w:ilvl w:val="0"/>
          <w:numId w:val="60"/>
        </w:numPr>
        <w:suppressAutoHyphens w:val="0"/>
        <w:spacing w:line="276" w:lineRule="auto"/>
        <w:ind w:left="357" w:hanging="357"/>
        <w:jc w:val="both"/>
        <w:rPr>
          <w:rFonts w:ascii="Cambria" w:eastAsia="Calibri" w:hAnsi="Cambria" w:cstheme="minorHAnsi"/>
          <w:sz w:val="22"/>
          <w:szCs w:val="22"/>
        </w:rPr>
      </w:pPr>
      <w:r w:rsidRPr="007E2457">
        <w:rPr>
          <w:rFonts w:ascii="Cambria" w:eastAsia="Calibri" w:hAnsi="Cambria" w:cstheme="minorHAnsi"/>
          <w:sz w:val="22"/>
          <w:szCs w:val="22"/>
        </w:rPr>
        <w:t>W przypadku, gdy Zamawiający poweźmie wątpliwości, co do prawdziwości oświadczenia Wykonawcy, o którym mowa w ust. 2 i 4 zwróci się z wnioskiem do inspektoratu pracy o przeprowadzenie kontroli.</w:t>
      </w:r>
    </w:p>
    <w:p w:rsidR="00FE59D6" w:rsidRPr="007E2457" w:rsidRDefault="00FE59D6" w:rsidP="00FE59D6">
      <w:pPr>
        <w:widowControl/>
        <w:numPr>
          <w:ilvl w:val="0"/>
          <w:numId w:val="60"/>
        </w:numPr>
        <w:suppressAutoHyphens w:val="0"/>
        <w:spacing w:line="276" w:lineRule="auto"/>
        <w:ind w:left="357" w:hanging="357"/>
        <w:jc w:val="both"/>
        <w:rPr>
          <w:rFonts w:ascii="Cambria" w:eastAsia="Calibri" w:hAnsi="Cambria" w:cstheme="minorHAnsi"/>
          <w:sz w:val="22"/>
          <w:szCs w:val="22"/>
        </w:rPr>
      </w:pPr>
      <w:r w:rsidRPr="007E2457">
        <w:rPr>
          <w:rFonts w:ascii="Cambria" w:eastAsia="Calibri" w:hAnsi="Cambria" w:cstheme="minorHAnsi"/>
          <w:sz w:val="22"/>
          <w:szCs w:val="22"/>
        </w:rPr>
        <w:t>Jeżeli czynności, których dotyczą wymagania zatrudnienia na umowę o pracę wykonywane są przez osoby zatrudnione przez Podwykonawcę, Wykonawca zobowiązany jest wprowadzić do umowy z Podwykonawcą zapisy odpowiadające treści ust. 1-5, które umożliwią Wykonawcy skontrolowanie spełnienia przez Podwykonawcę obowiązku zatrudnienia na umowę o pracę. Brak zapisów, o których mowa w zdaniu pierwszym jest podstawą do naliczenia Wykonawcy kar umownych zgodnie z § 13 umowy.</w:t>
      </w:r>
    </w:p>
    <w:p w:rsidR="00FE59D6" w:rsidRPr="007E2457" w:rsidRDefault="00FE59D6" w:rsidP="00FE59D6">
      <w:pPr>
        <w:pStyle w:val="Lista"/>
        <w:widowControl/>
        <w:suppressAutoHyphens w:val="0"/>
        <w:spacing w:after="0" w:line="276" w:lineRule="auto"/>
        <w:ind w:left="426"/>
        <w:jc w:val="center"/>
        <w:rPr>
          <w:rFonts w:ascii="Cambria" w:hAnsi="Cambria"/>
          <w:sz w:val="22"/>
          <w:szCs w:val="22"/>
        </w:rPr>
      </w:pP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t>Nadzór techniczny</w:t>
      </w: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lastRenderedPageBreak/>
        <w:t>(Kierowanie robotami i inspektorzy)</w:t>
      </w: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t>§ 6</w:t>
      </w:r>
    </w:p>
    <w:p w:rsidR="00FE59D6" w:rsidRPr="007E2457" w:rsidRDefault="00FE59D6" w:rsidP="00FE59D6">
      <w:pPr>
        <w:widowControl/>
        <w:numPr>
          <w:ilvl w:val="0"/>
          <w:numId w:val="62"/>
        </w:numPr>
        <w:tabs>
          <w:tab w:val="left" w:pos="426"/>
        </w:tabs>
        <w:suppressAutoHyphens w:val="0"/>
        <w:spacing w:line="276" w:lineRule="auto"/>
        <w:ind w:left="426" w:hanging="426"/>
        <w:jc w:val="both"/>
        <w:rPr>
          <w:rFonts w:ascii="Cambria" w:hAnsi="Cambria" w:cstheme="minorHAnsi"/>
          <w:sz w:val="22"/>
          <w:szCs w:val="22"/>
        </w:rPr>
      </w:pPr>
      <w:r w:rsidRPr="007E2457">
        <w:rPr>
          <w:rFonts w:ascii="Cambria" w:hAnsi="Cambria" w:cstheme="minorHAnsi"/>
          <w:sz w:val="22"/>
          <w:szCs w:val="22"/>
        </w:rPr>
        <w:t>Wykonawca zobowiązany jest zapewnić wykonanie i kierowanie robotami specjalistycznymi objętymi umową przez osoby posiadające stosowne kwalifikacje zawodowe i uprawnienia wymagane przepisami obowiązującego prawa.</w:t>
      </w:r>
    </w:p>
    <w:p w:rsidR="00FE59D6" w:rsidRPr="007E2457" w:rsidRDefault="00FE59D6" w:rsidP="00FE59D6">
      <w:pPr>
        <w:widowControl/>
        <w:numPr>
          <w:ilvl w:val="0"/>
          <w:numId w:val="62"/>
        </w:numPr>
        <w:tabs>
          <w:tab w:val="left" w:pos="426"/>
        </w:tabs>
        <w:spacing w:line="276" w:lineRule="auto"/>
        <w:ind w:hanging="720"/>
        <w:jc w:val="both"/>
        <w:rPr>
          <w:rFonts w:ascii="Cambria" w:hAnsi="Cambria" w:cstheme="minorHAnsi"/>
          <w:sz w:val="22"/>
          <w:szCs w:val="22"/>
        </w:rPr>
      </w:pPr>
      <w:r w:rsidRPr="007E2457">
        <w:rPr>
          <w:rFonts w:ascii="Cambria" w:hAnsi="Cambria" w:cstheme="minorHAnsi"/>
          <w:sz w:val="22"/>
          <w:szCs w:val="22"/>
        </w:rPr>
        <w:t>Wykonawca wyznacza kierownika budowy i robót:</w:t>
      </w:r>
    </w:p>
    <w:p w:rsidR="00FE59D6" w:rsidRPr="007E2457" w:rsidRDefault="00FE59D6" w:rsidP="00FE59D6">
      <w:pPr>
        <w:spacing w:before="120"/>
        <w:ind w:left="3119" w:hanging="2762"/>
        <w:jc w:val="both"/>
        <w:rPr>
          <w:rFonts w:ascii="Cambria" w:hAnsi="Cambria" w:cstheme="minorHAnsi"/>
          <w:sz w:val="22"/>
          <w:szCs w:val="22"/>
        </w:rPr>
      </w:pPr>
      <w:r w:rsidRPr="007E2457">
        <w:rPr>
          <w:rFonts w:ascii="Cambria" w:hAnsi="Cambria" w:cstheme="minorHAnsi"/>
          <w:sz w:val="22"/>
          <w:szCs w:val="22"/>
        </w:rPr>
        <w:t xml:space="preserve">- ……………………………… – </w:t>
      </w:r>
      <w:r w:rsidRPr="007E2457">
        <w:rPr>
          <w:rFonts w:ascii="Cambria" w:hAnsi="Cambria" w:cstheme="minorHAnsi"/>
          <w:sz w:val="22"/>
          <w:szCs w:val="22"/>
        </w:rPr>
        <w:tab/>
        <w:t>w specjalności konstrukcyjno-budowlanej bez ograniczeń, pełniącego funkcję kierownika budowy,</w:t>
      </w:r>
    </w:p>
    <w:p w:rsidR="00FE59D6" w:rsidRPr="007E2457" w:rsidRDefault="00FE59D6" w:rsidP="00FE59D6">
      <w:pPr>
        <w:spacing w:before="120"/>
        <w:ind w:left="3119" w:hanging="2759"/>
        <w:jc w:val="both"/>
        <w:rPr>
          <w:rFonts w:ascii="Cambria" w:hAnsi="Cambria" w:cstheme="minorHAnsi"/>
          <w:sz w:val="22"/>
          <w:szCs w:val="22"/>
        </w:rPr>
      </w:pPr>
      <w:r w:rsidRPr="007E2457">
        <w:rPr>
          <w:rFonts w:ascii="Cambria" w:hAnsi="Cambria" w:cstheme="minorHAnsi"/>
          <w:sz w:val="22"/>
          <w:szCs w:val="22"/>
        </w:rPr>
        <w:t>- ……………………………… –</w:t>
      </w:r>
      <w:r w:rsidRPr="007E2457">
        <w:rPr>
          <w:rFonts w:ascii="Cambria" w:hAnsi="Cambria" w:cstheme="minorHAnsi"/>
          <w:sz w:val="22"/>
          <w:szCs w:val="22"/>
        </w:rPr>
        <w:tab/>
        <w:t xml:space="preserve">w specjalności instalacyjnej w zakresie sieci, instalacji                   i urządzeń: cieplnych, wentylacyjnych, gazowych, wodociągowych i kanalizacyjnych </w:t>
      </w:r>
      <w:r w:rsidRPr="007E2457">
        <w:rPr>
          <w:rFonts w:ascii="Cambria" w:hAnsi="Cambria" w:cstheme="minorHAnsi"/>
          <w:bCs/>
          <w:sz w:val="22"/>
          <w:szCs w:val="22"/>
        </w:rPr>
        <w:t>bez ograniczeń</w:t>
      </w:r>
      <w:r w:rsidRPr="007E2457">
        <w:rPr>
          <w:rFonts w:ascii="Cambria" w:hAnsi="Cambria" w:cstheme="minorHAnsi"/>
          <w:sz w:val="22"/>
          <w:szCs w:val="22"/>
        </w:rPr>
        <w:t>, pełniącego funkcję kierownika robót sanitarnych,</w:t>
      </w:r>
    </w:p>
    <w:p w:rsidR="00FE59D6" w:rsidRPr="007E2457" w:rsidRDefault="00FE59D6" w:rsidP="00FE59D6">
      <w:pPr>
        <w:spacing w:before="120"/>
        <w:ind w:left="3119" w:hanging="2759"/>
        <w:jc w:val="both"/>
        <w:rPr>
          <w:rFonts w:ascii="Cambria" w:hAnsi="Cambria" w:cstheme="minorHAnsi"/>
          <w:sz w:val="22"/>
          <w:szCs w:val="22"/>
        </w:rPr>
      </w:pPr>
      <w:r w:rsidRPr="007E2457">
        <w:rPr>
          <w:rFonts w:ascii="Cambria" w:hAnsi="Cambria" w:cstheme="minorHAnsi"/>
          <w:sz w:val="22"/>
          <w:szCs w:val="22"/>
        </w:rPr>
        <w:t>- ……………………………… –</w:t>
      </w:r>
      <w:r w:rsidRPr="007E2457">
        <w:rPr>
          <w:rFonts w:ascii="Cambria" w:hAnsi="Cambria" w:cstheme="minorHAnsi"/>
          <w:sz w:val="22"/>
          <w:szCs w:val="22"/>
        </w:rPr>
        <w:tab/>
        <w:t xml:space="preserve">w specjalności instalacyjnej w zakresie sieci, instalacji                   i urządzeń: elektrycznych i elektroenergetycznych </w:t>
      </w:r>
      <w:r w:rsidRPr="007E2457">
        <w:rPr>
          <w:rFonts w:ascii="Cambria" w:hAnsi="Cambria" w:cstheme="minorHAnsi"/>
          <w:bCs/>
          <w:sz w:val="22"/>
          <w:szCs w:val="22"/>
        </w:rPr>
        <w:t>bez ograniczeń</w:t>
      </w:r>
      <w:r w:rsidRPr="007E2457">
        <w:rPr>
          <w:rFonts w:ascii="Cambria" w:hAnsi="Cambria" w:cstheme="minorHAnsi"/>
          <w:sz w:val="22"/>
          <w:szCs w:val="22"/>
        </w:rPr>
        <w:t>, pełniącego funkcję kierownika robót elektrycznych,</w:t>
      </w:r>
    </w:p>
    <w:p w:rsidR="00FE59D6" w:rsidRPr="007E2457" w:rsidRDefault="00FE59D6" w:rsidP="00FE59D6">
      <w:pPr>
        <w:spacing w:before="120"/>
        <w:ind w:left="3119" w:hanging="2759"/>
        <w:jc w:val="both"/>
        <w:rPr>
          <w:rFonts w:ascii="Cambria" w:hAnsi="Cambria" w:cstheme="minorHAnsi"/>
          <w:sz w:val="22"/>
          <w:szCs w:val="22"/>
        </w:rPr>
      </w:pPr>
      <w:r w:rsidRPr="007E2457">
        <w:rPr>
          <w:rFonts w:ascii="Cambria" w:hAnsi="Cambria" w:cstheme="minorHAnsi"/>
          <w:sz w:val="22"/>
          <w:szCs w:val="22"/>
        </w:rPr>
        <w:t xml:space="preserve">- .............................................. -   </w:t>
      </w:r>
      <w:r w:rsidRPr="007E2457">
        <w:rPr>
          <w:rFonts w:ascii="Cambria" w:eastAsia="SimSun" w:hAnsi="Cambria"/>
          <w:sz w:val="22"/>
          <w:szCs w:val="22"/>
          <w:lang w:eastAsia="ar-SA"/>
        </w:rPr>
        <w:t>pracownik  posiadający aktualny certyfikat instalatora OZE w zakresie montażu instalacji fotowoltaicznych, wydany przez Urząd Dozoru Technicznego lub  równoważny,</w:t>
      </w:r>
    </w:p>
    <w:p w:rsidR="00FE59D6" w:rsidRPr="007E2457" w:rsidRDefault="00FE59D6" w:rsidP="00FE59D6">
      <w:pPr>
        <w:spacing w:before="120"/>
        <w:ind w:left="3119" w:hanging="2759"/>
        <w:jc w:val="both"/>
        <w:rPr>
          <w:rFonts w:ascii="Cambria" w:hAnsi="Cambria" w:cstheme="minorHAnsi"/>
          <w:sz w:val="22"/>
          <w:szCs w:val="22"/>
        </w:rPr>
      </w:pPr>
      <w:r w:rsidRPr="007E2457">
        <w:rPr>
          <w:rFonts w:ascii="Cambria" w:hAnsi="Cambria"/>
          <w:sz w:val="22"/>
          <w:szCs w:val="22"/>
        </w:rPr>
        <w:t xml:space="preserve">- ............................................... -  pracownik posiadający aktualny certyfikat instalatora OZE w zakresie montażu pomp ciepła, wydany przez Urząd Dozoru Technicznego lub   równoważny. </w:t>
      </w:r>
    </w:p>
    <w:p w:rsidR="00FE59D6" w:rsidRPr="007E2457" w:rsidRDefault="00FE59D6" w:rsidP="00FE59D6">
      <w:pPr>
        <w:widowControl/>
        <w:numPr>
          <w:ilvl w:val="0"/>
          <w:numId w:val="62"/>
        </w:numPr>
        <w:tabs>
          <w:tab w:val="clear" w:pos="720"/>
          <w:tab w:val="num" w:pos="426"/>
        </w:tabs>
        <w:spacing w:line="276" w:lineRule="auto"/>
        <w:ind w:left="426" w:hanging="426"/>
        <w:jc w:val="both"/>
        <w:rPr>
          <w:rFonts w:ascii="Cambria" w:hAnsi="Cambria" w:cstheme="minorHAnsi"/>
          <w:sz w:val="22"/>
          <w:szCs w:val="22"/>
        </w:rPr>
      </w:pPr>
      <w:r w:rsidRPr="007E2457">
        <w:rPr>
          <w:rFonts w:ascii="Cambria" w:hAnsi="Cambria" w:cstheme="minorHAnsi"/>
          <w:sz w:val="22"/>
          <w:szCs w:val="22"/>
        </w:rPr>
        <w:t>Zmiana osób, o których mowa w ust. 2, w trakcie realizacji umowy, musi być uzasadniona przez Wykonawcę na piśmie i wymaga zaakceptowania przez Zamawiającego. Zamawiający zaakceptuje taką zmianę niezwłocznie wyłącznie wtedy, gdy kwalifikacje wskazanej osoby będą co najmniej odpowiadały wskazanym w ust. 2.</w:t>
      </w:r>
    </w:p>
    <w:p w:rsidR="00FE59D6" w:rsidRPr="007E2457" w:rsidRDefault="00FE59D6" w:rsidP="00FE59D6">
      <w:pPr>
        <w:widowControl/>
        <w:numPr>
          <w:ilvl w:val="0"/>
          <w:numId w:val="62"/>
        </w:numPr>
        <w:tabs>
          <w:tab w:val="left" w:pos="426"/>
        </w:tabs>
        <w:suppressAutoHyphens w:val="0"/>
        <w:spacing w:line="276" w:lineRule="auto"/>
        <w:ind w:left="426" w:hanging="426"/>
        <w:jc w:val="both"/>
        <w:rPr>
          <w:rFonts w:ascii="Cambria" w:hAnsi="Cambria" w:cstheme="minorHAnsi"/>
          <w:b/>
          <w:sz w:val="22"/>
          <w:szCs w:val="22"/>
        </w:rPr>
      </w:pPr>
      <w:r w:rsidRPr="007E2457">
        <w:rPr>
          <w:rFonts w:ascii="Cambria" w:hAnsi="Cambria" w:cstheme="minorHAnsi"/>
          <w:sz w:val="22"/>
          <w:szCs w:val="22"/>
        </w:rPr>
        <w:t>Propozycję zmiany, o której mowa w ust. 3 Wykonawca obowiązany jest złożyć Zamawiającemu nie później niż na 7 dni przed planowanym skierowaniem do kierowania budową tej osoby. Termin ten nie dotyczy konieczności zmiany wynikłej z okoliczności nagłych. Jakakolwiek przerwa w realizacji przedmiotu umowy wynikająca z braku kierownictwa budowy będzie traktowana jako przerwa wynikła z przyczyn zależnych od Wykonawcy i nie może stanowić podstawy do zmiany terminu zakończenia robót.</w:t>
      </w:r>
    </w:p>
    <w:p w:rsidR="00FE59D6" w:rsidRPr="007E2457" w:rsidRDefault="00FE59D6" w:rsidP="00FE59D6">
      <w:pPr>
        <w:widowControl/>
        <w:numPr>
          <w:ilvl w:val="0"/>
          <w:numId w:val="62"/>
        </w:numPr>
        <w:tabs>
          <w:tab w:val="left" w:pos="426"/>
        </w:tabs>
        <w:suppressAutoHyphens w:val="0"/>
        <w:spacing w:line="276" w:lineRule="auto"/>
        <w:ind w:left="426" w:hanging="426"/>
        <w:jc w:val="both"/>
        <w:rPr>
          <w:rFonts w:ascii="Cambria" w:hAnsi="Cambria" w:cstheme="minorHAnsi"/>
          <w:b/>
          <w:sz w:val="22"/>
          <w:szCs w:val="22"/>
        </w:rPr>
      </w:pPr>
      <w:r w:rsidRPr="007E2457">
        <w:rPr>
          <w:rFonts w:ascii="Cambria" w:hAnsi="Cambria" w:cstheme="minorHAnsi"/>
          <w:sz w:val="22"/>
          <w:szCs w:val="22"/>
        </w:rPr>
        <w:t>Zaakceptowaną przez Zamawiającego zmianę osoby kierownika budowy lub kierownika robót, o której mowa w ust. 3, należy potwierdzić wpisem do dziennika budowy. Zmiana ta nie wymaga aneksu do umowy.</w:t>
      </w:r>
    </w:p>
    <w:p w:rsidR="00FE59D6" w:rsidRPr="007E2457" w:rsidRDefault="00FE59D6" w:rsidP="00FE59D6">
      <w:pPr>
        <w:widowControl/>
        <w:numPr>
          <w:ilvl w:val="0"/>
          <w:numId w:val="62"/>
        </w:numPr>
        <w:tabs>
          <w:tab w:val="left" w:pos="426"/>
        </w:tabs>
        <w:suppressAutoHyphens w:val="0"/>
        <w:spacing w:line="276" w:lineRule="auto"/>
        <w:ind w:left="426" w:hanging="426"/>
        <w:jc w:val="both"/>
        <w:rPr>
          <w:rFonts w:ascii="Cambria" w:hAnsi="Cambria" w:cstheme="minorHAnsi"/>
          <w:sz w:val="22"/>
          <w:szCs w:val="22"/>
        </w:rPr>
      </w:pPr>
      <w:r w:rsidRPr="007E2457">
        <w:rPr>
          <w:rFonts w:ascii="Cambria" w:hAnsi="Cambria" w:cstheme="minorHAnsi"/>
          <w:sz w:val="22"/>
          <w:szCs w:val="22"/>
        </w:rPr>
        <w:t xml:space="preserve">Wymaga się, aby zgłoszony przez Wykonawcę kierownik budowy był obecny na terenie budowy w trakcie realizacji robót, a kierownik robót podczas realizacji prac z jego zakresu. </w:t>
      </w:r>
    </w:p>
    <w:p w:rsidR="00FE59D6" w:rsidRPr="007E2457" w:rsidRDefault="00FE59D6" w:rsidP="00FE59D6">
      <w:pPr>
        <w:tabs>
          <w:tab w:val="left" w:pos="426"/>
        </w:tabs>
        <w:suppressAutoHyphens w:val="0"/>
        <w:ind w:left="426"/>
        <w:jc w:val="both"/>
        <w:rPr>
          <w:rFonts w:ascii="Cambria" w:hAnsi="Cambria" w:cstheme="minorHAnsi"/>
          <w:sz w:val="22"/>
          <w:szCs w:val="22"/>
        </w:rPr>
      </w:pPr>
    </w:p>
    <w:p w:rsidR="00FE59D6" w:rsidRPr="007E2457" w:rsidRDefault="00FE59D6" w:rsidP="00FE59D6">
      <w:pPr>
        <w:ind w:left="360"/>
        <w:jc w:val="center"/>
        <w:rPr>
          <w:rFonts w:ascii="Cambria" w:hAnsi="Cambria" w:cstheme="minorHAnsi"/>
          <w:b/>
          <w:sz w:val="22"/>
          <w:szCs w:val="22"/>
        </w:rPr>
      </w:pPr>
    </w:p>
    <w:p w:rsidR="00FE59D6" w:rsidRPr="007E2457" w:rsidRDefault="00FE59D6" w:rsidP="00FE59D6">
      <w:pPr>
        <w:ind w:left="360" w:hanging="360"/>
        <w:jc w:val="center"/>
        <w:rPr>
          <w:rFonts w:ascii="Cambria" w:hAnsi="Cambria" w:cstheme="minorHAnsi"/>
          <w:sz w:val="22"/>
          <w:szCs w:val="22"/>
        </w:rPr>
      </w:pPr>
      <w:r w:rsidRPr="007E2457">
        <w:rPr>
          <w:rFonts w:ascii="Cambria" w:hAnsi="Cambria" w:cstheme="minorHAnsi"/>
          <w:b/>
          <w:sz w:val="22"/>
          <w:szCs w:val="22"/>
        </w:rPr>
        <w:t>§ 7</w:t>
      </w:r>
    </w:p>
    <w:p w:rsidR="00FE59D6" w:rsidRPr="007E2457" w:rsidRDefault="00FE59D6" w:rsidP="00FE59D6">
      <w:pPr>
        <w:widowControl/>
        <w:numPr>
          <w:ilvl w:val="0"/>
          <w:numId w:val="63"/>
        </w:numPr>
        <w:tabs>
          <w:tab w:val="num" w:pos="360"/>
        </w:tabs>
        <w:spacing w:line="276" w:lineRule="auto"/>
        <w:ind w:left="360"/>
        <w:jc w:val="both"/>
        <w:rPr>
          <w:rFonts w:ascii="Cambria" w:hAnsi="Cambria" w:cstheme="minorHAnsi"/>
          <w:sz w:val="22"/>
          <w:szCs w:val="22"/>
        </w:rPr>
      </w:pPr>
      <w:r w:rsidRPr="007E2457">
        <w:rPr>
          <w:rFonts w:ascii="Cambria" w:hAnsi="Cambria" w:cstheme="minorHAnsi"/>
          <w:sz w:val="22"/>
          <w:szCs w:val="22"/>
        </w:rPr>
        <w:t>Zamawiający powołuje inspektorów nadzoru inwestorskiego:</w:t>
      </w:r>
    </w:p>
    <w:p w:rsidR="00FE59D6" w:rsidRPr="007E2457" w:rsidRDefault="00FE59D6" w:rsidP="00FE59D6">
      <w:pPr>
        <w:pStyle w:val="Akapitzlist"/>
        <w:spacing w:line="276" w:lineRule="auto"/>
        <w:ind w:left="3119" w:hanging="2759"/>
        <w:jc w:val="both"/>
        <w:rPr>
          <w:rFonts w:ascii="Cambria" w:hAnsi="Cambria" w:cstheme="minorHAnsi"/>
          <w:sz w:val="22"/>
          <w:szCs w:val="22"/>
        </w:rPr>
      </w:pPr>
      <w:r w:rsidRPr="007E2457">
        <w:rPr>
          <w:rFonts w:ascii="Cambria" w:hAnsi="Cambria" w:cstheme="minorHAnsi"/>
          <w:sz w:val="22"/>
          <w:szCs w:val="22"/>
        </w:rPr>
        <w:t xml:space="preserve">- …………………………………..   – w specjalności konstrukcyjno-budowlanej bez ograniczeń, </w:t>
      </w:r>
      <w:r w:rsidRPr="007E2457">
        <w:rPr>
          <w:rFonts w:ascii="Cambria" w:hAnsi="Cambria" w:cstheme="minorHAnsi"/>
          <w:sz w:val="22"/>
          <w:szCs w:val="22"/>
          <w:lang w:eastAsia="pl-PL"/>
        </w:rPr>
        <w:t>pełniącego funkcję inspektora nadzoru</w:t>
      </w:r>
    </w:p>
    <w:p w:rsidR="00FE59D6" w:rsidRPr="007E2457" w:rsidRDefault="00FE59D6" w:rsidP="00FE59D6">
      <w:pPr>
        <w:pStyle w:val="Akapitzlist"/>
        <w:spacing w:before="120" w:line="276" w:lineRule="auto"/>
        <w:ind w:left="3119" w:hanging="2693"/>
        <w:jc w:val="both"/>
        <w:rPr>
          <w:rFonts w:ascii="Cambria" w:hAnsi="Cambria" w:cstheme="minorHAnsi"/>
          <w:sz w:val="22"/>
          <w:szCs w:val="22"/>
        </w:rPr>
      </w:pPr>
      <w:r w:rsidRPr="007E2457">
        <w:rPr>
          <w:rFonts w:ascii="Cambria" w:hAnsi="Cambria" w:cstheme="minorHAnsi"/>
          <w:sz w:val="22"/>
          <w:szCs w:val="22"/>
        </w:rPr>
        <w:t>- ……………………………...…..  – w specjalności instalacyjnej w zakresie sieci, instalacji i urządzeń: wodociągowych i kanalizacyjnych, cieplnych, wentylacyjnych i gazowych.</w:t>
      </w:r>
    </w:p>
    <w:p w:rsidR="00FE59D6" w:rsidRPr="007E2457" w:rsidRDefault="00FE59D6" w:rsidP="00FE59D6">
      <w:pPr>
        <w:pStyle w:val="Akapitzlist"/>
        <w:tabs>
          <w:tab w:val="left" w:pos="1985"/>
        </w:tabs>
        <w:spacing w:before="120" w:line="276" w:lineRule="auto"/>
        <w:ind w:left="3119" w:hanging="2759"/>
        <w:jc w:val="both"/>
        <w:rPr>
          <w:rFonts w:ascii="Cambria" w:hAnsi="Cambria" w:cstheme="minorHAnsi"/>
          <w:color w:val="00B0F0"/>
          <w:sz w:val="22"/>
          <w:szCs w:val="22"/>
        </w:rPr>
      </w:pPr>
      <w:r w:rsidRPr="007E2457">
        <w:rPr>
          <w:rFonts w:ascii="Cambria" w:hAnsi="Cambria" w:cstheme="minorHAnsi"/>
          <w:sz w:val="22"/>
          <w:szCs w:val="22"/>
        </w:rPr>
        <w:lastRenderedPageBreak/>
        <w:t>- …………………………………….   – w specjalności instalacyjnej w zakresie instalacji elektrycznych w nieograniczonym zakresie.</w:t>
      </w:r>
    </w:p>
    <w:p w:rsidR="00FE59D6" w:rsidRPr="007E2457" w:rsidRDefault="00FE59D6" w:rsidP="00FE59D6">
      <w:pPr>
        <w:spacing w:line="276" w:lineRule="auto"/>
        <w:jc w:val="both"/>
        <w:rPr>
          <w:rFonts w:ascii="Cambria" w:hAnsi="Cambria" w:cstheme="minorHAnsi"/>
          <w:sz w:val="22"/>
          <w:szCs w:val="22"/>
        </w:rPr>
      </w:pPr>
    </w:p>
    <w:p w:rsidR="00FE59D6" w:rsidRPr="007E2457" w:rsidRDefault="00FE59D6" w:rsidP="00FE59D6">
      <w:pPr>
        <w:widowControl/>
        <w:numPr>
          <w:ilvl w:val="0"/>
          <w:numId w:val="63"/>
        </w:numPr>
        <w:tabs>
          <w:tab w:val="num" w:pos="360"/>
        </w:tabs>
        <w:spacing w:line="276" w:lineRule="auto"/>
        <w:ind w:left="360"/>
        <w:jc w:val="both"/>
        <w:rPr>
          <w:rFonts w:ascii="Cambria" w:hAnsi="Cambria" w:cstheme="minorHAnsi"/>
          <w:sz w:val="22"/>
          <w:szCs w:val="22"/>
        </w:rPr>
      </w:pPr>
      <w:r w:rsidRPr="007E2457">
        <w:rPr>
          <w:rFonts w:ascii="Cambria" w:hAnsi="Cambria" w:cstheme="minorHAnsi"/>
          <w:sz w:val="22"/>
          <w:szCs w:val="22"/>
        </w:rPr>
        <w:t>Zamawiający zastrzega sobie prawo zmiany osoby wskazanej w ust. 1, o czym powiadomi na piśmie Wykonawcę na 3 dni przed dokonaniem zmiany. Zmiana ta winna być dokonana wpisem do dziennika budowy i nie wymaga zmiany umowy w formie aneksu.</w:t>
      </w:r>
    </w:p>
    <w:p w:rsidR="00FE59D6" w:rsidRPr="007E2457" w:rsidRDefault="00FE59D6" w:rsidP="00FE59D6">
      <w:pPr>
        <w:widowControl/>
        <w:numPr>
          <w:ilvl w:val="0"/>
          <w:numId w:val="63"/>
        </w:numPr>
        <w:tabs>
          <w:tab w:val="num" w:pos="360"/>
        </w:tabs>
        <w:spacing w:line="276" w:lineRule="auto"/>
        <w:ind w:left="360"/>
        <w:jc w:val="both"/>
        <w:rPr>
          <w:rFonts w:ascii="Cambria" w:hAnsi="Cambria" w:cstheme="minorHAnsi"/>
          <w:sz w:val="22"/>
          <w:szCs w:val="22"/>
        </w:rPr>
      </w:pPr>
      <w:r w:rsidRPr="007E2457">
        <w:rPr>
          <w:rFonts w:ascii="Cambria" w:hAnsi="Cambria" w:cstheme="minorHAnsi"/>
          <w:sz w:val="22"/>
          <w:szCs w:val="22"/>
        </w:rPr>
        <w:t>Inspektor Nadzoru nie jest upoważniony do wydawania wiążących Wykonawcę poleceń w sprawie podjęcia robót dodatkowych lub zamiennych.</w:t>
      </w:r>
    </w:p>
    <w:p w:rsidR="00FE59D6" w:rsidRPr="007E2457" w:rsidRDefault="00FE59D6" w:rsidP="00FE59D6">
      <w:pPr>
        <w:pStyle w:val="Nagwek8"/>
        <w:ind w:left="1440"/>
        <w:jc w:val="center"/>
        <w:rPr>
          <w:rFonts w:ascii="Cambria" w:eastAsia="DejaVu Sans" w:hAnsi="Cambria" w:cs="Lohit Hindi"/>
          <w:bCs/>
          <w:kern w:val="2"/>
          <w:sz w:val="22"/>
          <w:szCs w:val="22"/>
          <w:lang w:bidi="hi-IN"/>
        </w:rPr>
      </w:pPr>
    </w:p>
    <w:p w:rsidR="00FE59D6" w:rsidRPr="007E2457" w:rsidRDefault="00FE59D6" w:rsidP="00FE59D6">
      <w:pPr>
        <w:pStyle w:val="Nagwek8"/>
        <w:jc w:val="center"/>
        <w:rPr>
          <w:rFonts w:ascii="Cambria" w:hAnsi="Cambria" w:cstheme="minorHAnsi"/>
          <w:sz w:val="22"/>
          <w:szCs w:val="22"/>
        </w:rPr>
      </w:pPr>
    </w:p>
    <w:p w:rsidR="00FE59D6" w:rsidRPr="007E2457" w:rsidRDefault="00FE59D6" w:rsidP="00FE59D6">
      <w:pPr>
        <w:pStyle w:val="Nagwek8"/>
        <w:jc w:val="center"/>
        <w:rPr>
          <w:rFonts w:ascii="Cambria" w:hAnsi="Cambria" w:cstheme="minorHAnsi"/>
          <w:sz w:val="22"/>
          <w:szCs w:val="22"/>
        </w:rPr>
      </w:pPr>
      <w:r w:rsidRPr="007E2457">
        <w:rPr>
          <w:rFonts w:ascii="Cambria" w:hAnsi="Cambria" w:cstheme="minorHAnsi"/>
          <w:sz w:val="22"/>
          <w:szCs w:val="22"/>
        </w:rPr>
        <w:t>Podwykonawstwo</w:t>
      </w:r>
    </w:p>
    <w:p w:rsidR="00FE59D6" w:rsidRPr="007E2457" w:rsidRDefault="00FE59D6" w:rsidP="00FE59D6">
      <w:pPr>
        <w:ind w:left="360" w:hanging="360"/>
        <w:jc w:val="center"/>
        <w:rPr>
          <w:rFonts w:ascii="Cambria" w:hAnsi="Cambria" w:cstheme="minorHAnsi"/>
          <w:b/>
          <w:sz w:val="22"/>
          <w:szCs w:val="22"/>
        </w:rPr>
      </w:pPr>
      <w:r w:rsidRPr="007E2457">
        <w:rPr>
          <w:rFonts w:ascii="Cambria" w:hAnsi="Cambria" w:cstheme="minorHAnsi"/>
          <w:b/>
          <w:sz w:val="22"/>
          <w:szCs w:val="22"/>
        </w:rPr>
        <w:t>§ 8</w:t>
      </w:r>
    </w:p>
    <w:p w:rsidR="00FE59D6" w:rsidRPr="007E2457" w:rsidRDefault="00FE59D6" w:rsidP="00FE59D6">
      <w:pPr>
        <w:numPr>
          <w:ilvl w:val="0"/>
          <w:numId w:val="64"/>
        </w:numPr>
        <w:tabs>
          <w:tab w:val="num" w:pos="284"/>
          <w:tab w:val="num" w:pos="502"/>
        </w:tabs>
        <w:spacing w:before="40" w:line="276" w:lineRule="auto"/>
        <w:jc w:val="both"/>
        <w:rPr>
          <w:rFonts w:ascii="Cambria" w:hAnsi="Cambria" w:cstheme="minorHAnsi"/>
          <w:sz w:val="22"/>
          <w:szCs w:val="22"/>
        </w:rPr>
      </w:pPr>
      <w:r w:rsidRPr="007E2457">
        <w:rPr>
          <w:rFonts w:ascii="Cambria" w:hAnsi="Cambria" w:cstheme="minorHAnsi"/>
          <w:i/>
          <w:sz w:val="22"/>
          <w:szCs w:val="22"/>
        </w:rPr>
        <w:t xml:space="preserve">(Wariant 1) </w:t>
      </w:r>
      <w:r w:rsidRPr="007E2457">
        <w:rPr>
          <w:rFonts w:ascii="Cambria" w:hAnsi="Cambria" w:cstheme="minorHAnsi"/>
          <w:sz w:val="22"/>
          <w:szCs w:val="22"/>
        </w:rPr>
        <w:t>Wykonawca wykona całość zamówienia bez udziału Podwykonawców.</w:t>
      </w:r>
    </w:p>
    <w:p w:rsidR="00FE59D6" w:rsidRPr="007E2457" w:rsidRDefault="00FE59D6" w:rsidP="00FE59D6">
      <w:pPr>
        <w:numPr>
          <w:ilvl w:val="0"/>
          <w:numId w:val="64"/>
        </w:numPr>
        <w:tabs>
          <w:tab w:val="num" w:pos="284"/>
          <w:tab w:val="num" w:pos="502"/>
        </w:tabs>
        <w:spacing w:before="40" w:after="40" w:line="276" w:lineRule="auto"/>
        <w:jc w:val="both"/>
        <w:rPr>
          <w:rFonts w:ascii="Cambria" w:hAnsi="Cambria" w:cstheme="minorHAnsi"/>
          <w:sz w:val="22"/>
          <w:szCs w:val="22"/>
        </w:rPr>
      </w:pPr>
      <w:r w:rsidRPr="007E2457">
        <w:rPr>
          <w:rFonts w:ascii="Cambria" w:hAnsi="Cambria" w:cstheme="minorHAnsi"/>
          <w:sz w:val="22"/>
          <w:szCs w:val="22"/>
        </w:rPr>
        <w:t>(</w:t>
      </w:r>
      <w:r w:rsidRPr="007E2457">
        <w:rPr>
          <w:rFonts w:ascii="Cambria" w:hAnsi="Cambria" w:cstheme="minorHAnsi"/>
          <w:i/>
          <w:sz w:val="22"/>
          <w:szCs w:val="22"/>
        </w:rPr>
        <w:t>Wariant 2)</w:t>
      </w:r>
      <w:r w:rsidRPr="007E2457">
        <w:rPr>
          <w:rFonts w:ascii="Cambria" w:hAnsi="Cambria" w:cstheme="minorHAnsi"/>
          <w:sz w:val="22"/>
          <w:szCs w:val="22"/>
        </w:rPr>
        <w:t xml:space="preserve"> Wykonawca zrealizuje następujący zakres umowy przy udziale Podwykonawców:</w:t>
      </w:r>
    </w:p>
    <w:p w:rsidR="00FE59D6" w:rsidRPr="007E2457" w:rsidRDefault="00FE59D6" w:rsidP="00FE59D6">
      <w:pPr>
        <w:spacing w:before="40" w:after="40" w:line="276" w:lineRule="auto"/>
        <w:ind w:left="284"/>
        <w:jc w:val="both"/>
        <w:rPr>
          <w:rFonts w:ascii="Cambria" w:hAnsi="Cambria" w:cstheme="minorHAnsi"/>
          <w:sz w:val="22"/>
          <w:szCs w:val="22"/>
        </w:rPr>
      </w:pPr>
      <w:r w:rsidRPr="007E2457">
        <w:rPr>
          <w:rFonts w:ascii="Cambria" w:hAnsi="Cambria" w:cstheme="minorHAnsi"/>
          <w:sz w:val="22"/>
          <w:szCs w:val="22"/>
        </w:rPr>
        <w:t>……………………………………………………………………………………………………………………………………………………….</w:t>
      </w:r>
    </w:p>
    <w:p w:rsidR="00FE59D6" w:rsidRPr="007E2457" w:rsidRDefault="00FE59D6" w:rsidP="00FE59D6">
      <w:pPr>
        <w:spacing w:before="40" w:after="40" w:line="276" w:lineRule="auto"/>
        <w:ind w:left="284"/>
        <w:jc w:val="both"/>
        <w:rPr>
          <w:rFonts w:ascii="Cambria" w:hAnsi="Cambria" w:cstheme="minorHAnsi"/>
          <w:i/>
          <w:sz w:val="22"/>
          <w:szCs w:val="22"/>
        </w:rPr>
      </w:pPr>
      <w:r w:rsidRPr="007E2457">
        <w:rPr>
          <w:rFonts w:ascii="Cambria" w:hAnsi="Cambria" w:cstheme="minorHAnsi"/>
          <w:i/>
          <w:sz w:val="22"/>
          <w:szCs w:val="22"/>
        </w:rPr>
        <w:t>(nazwa albo imię i nazwisko oraz dane kontaktowe Podwykonawcy oraz osób do kontaktu z nimi, zaangażowanych w realizacje zamówienia)</w:t>
      </w:r>
    </w:p>
    <w:p w:rsidR="00FE59D6" w:rsidRPr="007E2457" w:rsidRDefault="00FE59D6" w:rsidP="00FE59D6">
      <w:pPr>
        <w:numPr>
          <w:ilvl w:val="0"/>
          <w:numId w:val="64"/>
        </w:numPr>
        <w:tabs>
          <w:tab w:val="num" w:pos="284"/>
          <w:tab w:val="num" w:pos="502"/>
        </w:tabs>
        <w:spacing w:before="40" w:after="40" w:line="276" w:lineRule="auto"/>
        <w:jc w:val="both"/>
        <w:rPr>
          <w:rFonts w:ascii="Cambria" w:hAnsi="Cambria" w:cstheme="minorHAnsi"/>
          <w:sz w:val="22"/>
          <w:szCs w:val="22"/>
        </w:rPr>
      </w:pPr>
      <w:r w:rsidRPr="007E2457">
        <w:rPr>
          <w:rFonts w:ascii="Cambria" w:hAnsi="Cambria" w:cstheme="minorHAnsi"/>
          <w:sz w:val="22"/>
          <w:szCs w:val="22"/>
        </w:rPr>
        <w:t xml:space="preserve">Wykonawca zawiadomi Zamawiającego o wszelkich zmianach danych, o których mowa w ust. 2, w trakcie realizacji zamówienia, a także przekaże informacje na temat nowych </w:t>
      </w:r>
      <w:r w:rsidRPr="007E2457">
        <w:rPr>
          <w:rStyle w:val="Uwydatnienie"/>
          <w:rFonts w:ascii="Cambria" w:hAnsi="Cambria" w:cstheme="minorHAnsi"/>
          <w:sz w:val="22"/>
          <w:szCs w:val="22"/>
        </w:rPr>
        <w:t>Podwykonawców</w:t>
      </w:r>
      <w:r w:rsidRPr="007E2457">
        <w:rPr>
          <w:rFonts w:ascii="Cambria" w:hAnsi="Cambria" w:cstheme="minorHAnsi"/>
          <w:sz w:val="22"/>
          <w:szCs w:val="22"/>
        </w:rPr>
        <w:t>, którym w późniejszym okresie zamierza powierzyć realizację części zamówienia.</w:t>
      </w:r>
    </w:p>
    <w:p w:rsidR="00FE59D6" w:rsidRPr="007E2457" w:rsidRDefault="00FE59D6" w:rsidP="00FE59D6">
      <w:pPr>
        <w:spacing w:before="40" w:after="40" w:line="276" w:lineRule="auto"/>
        <w:rPr>
          <w:rFonts w:ascii="Cambria" w:hAnsi="Cambria" w:cstheme="minorHAnsi"/>
          <w:b/>
          <w:sz w:val="22"/>
          <w:szCs w:val="22"/>
        </w:rPr>
      </w:pPr>
    </w:p>
    <w:p w:rsidR="00FE59D6" w:rsidRPr="007E2457" w:rsidRDefault="00FE59D6" w:rsidP="00FE59D6">
      <w:pPr>
        <w:spacing w:line="276" w:lineRule="auto"/>
        <w:jc w:val="center"/>
        <w:rPr>
          <w:rFonts w:ascii="Cambria" w:hAnsi="Cambria" w:cstheme="minorHAnsi"/>
          <w:b/>
          <w:sz w:val="22"/>
          <w:szCs w:val="22"/>
        </w:rPr>
      </w:pPr>
    </w:p>
    <w:p w:rsidR="00FE59D6" w:rsidRPr="007E2457" w:rsidRDefault="00FE59D6" w:rsidP="00FE59D6">
      <w:pPr>
        <w:spacing w:line="276" w:lineRule="auto"/>
        <w:jc w:val="center"/>
        <w:rPr>
          <w:rFonts w:ascii="Cambria" w:hAnsi="Cambria" w:cstheme="minorHAnsi"/>
          <w:b/>
          <w:sz w:val="22"/>
          <w:szCs w:val="22"/>
        </w:rPr>
      </w:pPr>
      <w:r w:rsidRPr="007E2457">
        <w:rPr>
          <w:rFonts w:ascii="Cambria" w:hAnsi="Cambria" w:cstheme="minorHAnsi"/>
          <w:b/>
          <w:sz w:val="22"/>
          <w:szCs w:val="22"/>
        </w:rPr>
        <w:t>§ 9</w:t>
      </w:r>
    </w:p>
    <w:p w:rsidR="00FE59D6" w:rsidRPr="007E2457" w:rsidRDefault="00FE59D6" w:rsidP="00FE59D6">
      <w:pPr>
        <w:widowControl/>
        <w:numPr>
          <w:ilvl w:val="0"/>
          <w:numId w:val="65"/>
        </w:numPr>
        <w:tabs>
          <w:tab w:val="num" w:pos="284"/>
        </w:tabs>
        <w:spacing w:line="276" w:lineRule="auto"/>
        <w:jc w:val="both"/>
        <w:rPr>
          <w:rFonts w:ascii="Cambria" w:hAnsi="Cambria" w:cstheme="minorHAnsi"/>
          <w:sz w:val="22"/>
          <w:szCs w:val="22"/>
        </w:rPr>
      </w:pPr>
      <w:r w:rsidRPr="007E2457">
        <w:rPr>
          <w:rFonts w:ascii="Cambria" w:hAnsi="Cambria" w:cstheme="minorHAnsi"/>
          <w:sz w:val="22"/>
          <w:szCs w:val="22"/>
        </w:rPr>
        <w:t>Wykonawca może wykonać przedmiot umowy przy udziale Podwykonawców, zawierając z nimi stosowne umowy w formie pisemnej pod rygorem nieważności.</w:t>
      </w:r>
    </w:p>
    <w:p w:rsidR="00FE59D6" w:rsidRPr="007E2457" w:rsidRDefault="00FE59D6" w:rsidP="00FE59D6">
      <w:pPr>
        <w:widowControl/>
        <w:numPr>
          <w:ilvl w:val="0"/>
          <w:numId w:val="65"/>
        </w:numPr>
        <w:tabs>
          <w:tab w:val="num" w:pos="284"/>
        </w:tabs>
        <w:spacing w:line="276" w:lineRule="auto"/>
        <w:jc w:val="both"/>
        <w:rPr>
          <w:rFonts w:ascii="Cambria" w:hAnsi="Cambria" w:cstheme="minorHAnsi"/>
          <w:sz w:val="22"/>
          <w:szCs w:val="22"/>
        </w:rPr>
      </w:pPr>
      <w:r w:rsidRPr="007E2457">
        <w:rPr>
          <w:rFonts w:ascii="Cambria" w:hAnsi="Cambria" w:cstheme="minorHAnsi"/>
          <w:sz w:val="22"/>
          <w:szCs w:val="22"/>
        </w:rPr>
        <w:t>Wykonawca odpowiada za działania i zaniechania Podwykonawców i dalszych Podwykonawców jak za swoje własne.</w:t>
      </w:r>
    </w:p>
    <w:p w:rsidR="00FE59D6" w:rsidRPr="007E2457" w:rsidRDefault="00FE59D6" w:rsidP="00FE59D6">
      <w:pPr>
        <w:widowControl/>
        <w:numPr>
          <w:ilvl w:val="0"/>
          <w:numId w:val="65"/>
        </w:numPr>
        <w:tabs>
          <w:tab w:val="num" w:pos="284"/>
        </w:tabs>
        <w:spacing w:line="276" w:lineRule="auto"/>
        <w:jc w:val="both"/>
        <w:rPr>
          <w:rFonts w:ascii="Cambria" w:hAnsi="Cambria" w:cstheme="minorHAnsi"/>
          <w:sz w:val="22"/>
          <w:szCs w:val="22"/>
        </w:rPr>
      </w:pPr>
      <w:r w:rsidRPr="007E2457">
        <w:rPr>
          <w:rFonts w:ascii="Cambria" w:hAnsi="Cambria" w:cstheme="minorHAnsi"/>
          <w:sz w:val="22"/>
          <w:szCs w:val="22"/>
        </w:rPr>
        <w:t>Wykonawca, Podwykonawca lub dalszy Podwykonawca zamierzający zawrzeć umowę o podwykonawstwo, której przedmiotem są roboty budowlane ma obowiązek przedstawić Zamawiającemu projekt umowy o podwykonawstwo, a także projekt jej zmiany, przy czym Podwykonawca lub dalszy Podwykonawca jest obowiązany dołączyć zgodę Wykonawcy na zawarcie umowy o podwykonawstwo o treści zgodnej z jej projektem.</w:t>
      </w:r>
    </w:p>
    <w:p w:rsidR="00FE59D6" w:rsidRPr="007E2457" w:rsidRDefault="00FE59D6" w:rsidP="00FE59D6">
      <w:pPr>
        <w:widowControl/>
        <w:numPr>
          <w:ilvl w:val="0"/>
          <w:numId w:val="65"/>
        </w:numPr>
        <w:tabs>
          <w:tab w:val="num" w:pos="284"/>
        </w:tabs>
        <w:spacing w:line="276" w:lineRule="auto"/>
        <w:jc w:val="both"/>
        <w:rPr>
          <w:rFonts w:ascii="Cambria" w:hAnsi="Cambria" w:cstheme="minorHAnsi"/>
          <w:sz w:val="22"/>
          <w:szCs w:val="22"/>
        </w:rPr>
      </w:pPr>
      <w:r w:rsidRPr="007E2457">
        <w:rPr>
          <w:rFonts w:ascii="Cambria" w:hAnsi="Cambria" w:cstheme="minorHAnsi"/>
          <w:sz w:val="22"/>
          <w:szCs w:val="22"/>
          <w:lang w:eastAsia="pl-PL"/>
        </w:rPr>
        <w:t xml:space="preserve">Termin zapłaty wynagrodzenia Podwykonawcy przewidziany w umowie o podwykonawstwo nie może być dłuższy </w:t>
      </w:r>
      <w:r w:rsidRPr="007E2457">
        <w:rPr>
          <w:rFonts w:ascii="Cambria" w:hAnsi="Cambria" w:cstheme="minorHAnsi"/>
          <w:b/>
          <w:sz w:val="22"/>
          <w:szCs w:val="22"/>
          <w:lang w:eastAsia="pl-PL"/>
        </w:rPr>
        <w:t>niż 30 dni</w:t>
      </w:r>
      <w:r w:rsidRPr="007E2457">
        <w:rPr>
          <w:rFonts w:ascii="Cambria" w:hAnsi="Cambria" w:cstheme="minorHAnsi"/>
          <w:sz w:val="22"/>
          <w:szCs w:val="22"/>
          <w:lang w:eastAsia="pl-PL"/>
        </w:rPr>
        <w:t xml:space="preserve"> od dnia doręczenia Wykonawcy, Podwykonawcy lub dalszemu Podwykonawcy faktury lub rachunku, potwierdzających wykonanie zleconej Podwykonawcy dostawy, usługi lub roboty budowlanej, a termin zapłaty dalszemu Podwykonawcy nie dłuższy niż 14 dni.</w:t>
      </w:r>
    </w:p>
    <w:p w:rsidR="00FE59D6" w:rsidRPr="007E2457" w:rsidRDefault="00FE59D6" w:rsidP="00FE59D6">
      <w:pPr>
        <w:widowControl/>
        <w:numPr>
          <w:ilvl w:val="0"/>
          <w:numId w:val="65"/>
        </w:numPr>
        <w:tabs>
          <w:tab w:val="num" w:pos="284"/>
        </w:tabs>
        <w:spacing w:line="276" w:lineRule="auto"/>
        <w:jc w:val="both"/>
        <w:rPr>
          <w:rFonts w:ascii="Cambria" w:hAnsi="Cambria" w:cstheme="minorHAnsi"/>
          <w:sz w:val="22"/>
          <w:szCs w:val="22"/>
          <w:lang w:eastAsia="pl-PL"/>
        </w:rPr>
      </w:pPr>
      <w:r w:rsidRPr="007E2457">
        <w:rPr>
          <w:rFonts w:ascii="Cambria" w:hAnsi="Cambria" w:cstheme="minorHAnsi"/>
          <w:sz w:val="22"/>
          <w:szCs w:val="22"/>
        </w:rPr>
        <w:t xml:space="preserve">Zamawiający w ciągu </w:t>
      </w:r>
      <w:r w:rsidRPr="007E2457">
        <w:rPr>
          <w:rFonts w:ascii="Cambria" w:hAnsi="Cambria" w:cstheme="minorHAnsi"/>
          <w:b/>
          <w:sz w:val="22"/>
          <w:szCs w:val="22"/>
        </w:rPr>
        <w:t>14 dni</w:t>
      </w:r>
      <w:r w:rsidRPr="007E2457">
        <w:rPr>
          <w:rFonts w:ascii="Cambria" w:hAnsi="Cambria" w:cstheme="minorHAnsi"/>
          <w:sz w:val="22"/>
          <w:szCs w:val="22"/>
        </w:rPr>
        <w:t xml:space="preserve"> od daty otrzymania projektu umowy o podwykonawstwo, której przedmiotem są roboty budowlane, a także projektu jej zmiany, zgłosi w formie pisemnej zastrzeżenia do projektu umowy, a także do projektu jej zmiany w przypadkach określonych w art. 464 ust. 3 ustawy Prawo zamówień publicznych.</w:t>
      </w:r>
    </w:p>
    <w:p w:rsidR="00FE59D6" w:rsidRPr="007E2457" w:rsidRDefault="00FE59D6" w:rsidP="00FE59D6">
      <w:pPr>
        <w:widowControl/>
        <w:numPr>
          <w:ilvl w:val="0"/>
          <w:numId w:val="65"/>
        </w:numPr>
        <w:tabs>
          <w:tab w:val="left" w:pos="284"/>
        </w:tabs>
        <w:suppressAutoHyphens w:val="0"/>
        <w:spacing w:line="276" w:lineRule="auto"/>
        <w:jc w:val="both"/>
        <w:rPr>
          <w:rFonts w:ascii="Cambria" w:hAnsi="Cambria" w:cstheme="minorHAnsi"/>
          <w:sz w:val="22"/>
          <w:szCs w:val="22"/>
        </w:rPr>
      </w:pPr>
      <w:r w:rsidRPr="007E2457">
        <w:rPr>
          <w:rFonts w:ascii="Cambria" w:hAnsi="Cambria" w:cstheme="minorHAnsi"/>
          <w:sz w:val="22"/>
          <w:szCs w:val="22"/>
        </w:rPr>
        <w:lastRenderedPageBreak/>
        <w:t>Niezgłoszenie w formie pisemnej zastrzeżeń do przedłożonego projektu umowy o podwykonawstwo, której przedmiotem są roboty budowlane lub projektu jej zmian w terminie, o których mowa w ust. 5 uważa się za akceptację projektu umowy lub projektu jej zmian przez Zamawiającego.</w:t>
      </w:r>
    </w:p>
    <w:p w:rsidR="00FE59D6" w:rsidRPr="007E2457" w:rsidRDefault="00FE59D6" w:rsidP="00FE59D6">
      <w:pPr>
        <w:widowControl/>
        <w:numPr>
          <w:ilvl w:val="0"/>
          <w:numId w:val="65"/>
        </w:numPr>
        <w:tabs>
          <w:tab w:val="left" w:pos="284"/>
        </w:tabs>
        <w:suppressAutoHyphens w:val="0"/>
        <w:spacing w:line="276" w:lineRule="auto"/>
        <w:jc w:val="both"/>
        <w:rPr>
          <w:rFonts w:ascii="Cambria" w:hAnsi="Cambria" w:cstheme="minorHAnsi"/>
          <w:sz w:val="22"/>
          <w:szCs w:val="22"/>
          <w:lang w:eastAsia="pl-PL"/>
        </w:rPr>
      </w:pPr>
      <w:r w:rsidRPr="007E2457">
        <w:rPr>
          <w:rFonts w:ascii="Cambria" w:hAnsi="Cambria" w:cstheme="minorHAnsi"/>
          <w:sz w:val="22"/>
          <w:szCs w:val="22"/>
          <w:lang w:eastAsia="pl-PL"/>
        </w:rPr>
        <w:t xml:space="preserve">Wykonawca, Podwykonawca lub dalszy Podwykonawca zamówienia na roboty budowlane przedkłada Zamawiającemu poświadczoną za zgodność z oryginałem kopię zawartej umowy o podwykonawstwo lub jej zmian, której przedmiotem są roboty budowlane, w terminie </w:t>
      </w:r>
      <w:r w:rsidRPr="007E2457">
        <w:rPr>
          <w:rFonts w:ascii="Cambria" w:hAnsi="Cambria" w:cstheme="minorHAnsi"/>
          <w:b/>
          <w:sz w:val="22"/>
          <w:szCs w:val="22"/>
          <w:lang w:eastAsia="pl-PL"/>
        </w:rPr>
        <w:t>7 dni</w:t>
      </w:r>
      <w:r w:rsidRPr="007E2457">
        <w:rPr>
          <w:rFonts w:ascii="Cambria" w:hAnsi="Cambria" w:cstheme="minorHAnsi"/>
          <w:sz w:val="22"/>
          <w:szCs w:val="22"/>
          <w:lang w:eastAsia="pl-PL"/>
        </w:rPr>
        <w:t xml:space="preserve"> od dnia jej zawarcia.</w:t>
      </w:r>
    </w:p>
    <w:p w:rsidR="00FE59D6" w:rsidRPr="007E2457" w:rsidRDefault="00FE59D6" w:rsidP="00FE59D6">
      <w:pPr>
        <w:widowControl/>
        <w:numPr>
          <w:ilvl w:val="0"/>
          <w:numId w:val="65"/>
        </w:numPr>
        <w:tabs>
          <w:tab w:val="left" w:pos="284"/>
        </w:tabs>
        <w:suppressAutoHyphens w:val="0"/>
        <w:spacing w:line="276" w:lineRule="auto"/>
        <w:jc w:val="both"/>
        <w:rPr>
          <w:rFonts w:ascii="Cambria" w:hAnsi="Cambria" w:cstheme="minorHAnsi"/>
          <w:sz w:val="22"/>
          <w:szCs w:val="22"/>
          <w:lang w:eastAsia="pl-PL"/>
        </w:rPr>
      </w:pPr>
      <w:r w:rsidRPr="007E2457">
        <w:rPr>
          <w:rFonts w:ascii="Cambria" w:hAnsi="Cambria" w:cstheme="minorHAnsi"/>
          <w:sz w:val="22"/>
          <w:szCs w:val="22"/>
          <w:lang w:eastAsia="pl-PL"/>
        </w:rPr>
        <w:t xml:space="preserve">Zamawiający, w terminie </w:t>
      </w:r>
      <w:r w:rsidRPr="007E2457">
        <w:rPr>
          <w:rFonts w:ascii="Cambria" w:hAnsi="Cambria" w:cstheme="minorHAnsi"/>
          <w:b/>
          <w:sz w:val="22"/>
          <w:szCs w:val="22"/>
        </w:rPr>
        <w:t>14 dni</w:t>
      </w:r>
      <w:r w:rsidRPr="007E2457">
        <w:rPr>
          <w:rFonts w:ascii="Cambria" w:hAnsi="Cambria" w:cstheme="minorHAnsi"/>
          <w:sz w:val="22"/>
          <w:szCs w:val="22"/>
        </w:rPr>
        <w:t xml:space="preserve"> od daty otrzymania</w:t>
      </w:r>
      <w:r w:rsidRPr="007E2457">
        <w:rPr>
          <w:rFonts w:ascii="Cambria" w:hAnsi="Cambria" w:cstheme="minorHAnsi"/>
          <w:sz w:val="22"/>
          <w:szCs w:val="22"/>
          <w:lang w:eastAsia="pl-PL"/>
        </w:rPr>
        <w:t xml:space="preserve"> poświadczonej za zgodność z oryginałem kopii zawartej umowy o podwykonawstwo lub jej zmian, zgłasza </w:t>
      </w:r>
      <w:r w:rsidRPr="007E2457">
        <w:rPr>
          <w:rFonts w:ascii="Cambria" w:hAnsi="Cambria" w:cstheme="minorHAnsi"/>
          <w:sz w:val="22"/>
          <w:szCs w:val="22"/>
        </w:rPr>
        <w:t xml:space="preserve">w formie pisemnej </w:t>
      </w:r>
      <w:r w:rsidRPr="007E2457">
        <w:rPr>
          <w:rFonts w:ascii="Cambria" w:hAnsi="Cambria" w:cstheme="minorHAnsi"/>
          <w:sz w:val="22"/>
          <w:szCs w:val="22"/>
          <w:lang w:eastAsia="pl-PL"/>
        </w:rPr>
        <w:t>sprzeciw do umowy lub zmian umowy, w przypadkach, o których mowa w ust. 5.</w:t>
      </w:r>
    </w:p>
    <w:p w:rsidR="00FE59D6" w:rsidRPr="007E2457" w:rsidRDefault="00FE59D6" w:rsidP="00FE59D6">
      <w:pPr>
        <w:widowControl/>
        <w:numPr>
          <w:ilvl w:val="0"/>
          <w:numId w:val="65"/>
        </w:numPr>
        <w:tabs>
          <w:tab w:val="left" w:pos="284"/>
        </w:tabs>
        <w:suppressAutoHyphens w:val="0"/>
        <w:spacing w:line="276" w:lineRule="auto"/>
        <w:jc w:val="both"/>
        <w:rPr>
          <w:rFonts w:ascii="Cambria" w:hAnsi="Cambria" w:cstheme="minorHAnsi"/>
          <w:sz w:val="22"/>
          <w:szCs w:val="22"/>
          <w:lang w:eastAsia="pl-PL"/>
        </w:rPr>
      </w:pPr>
      <w:r w:rsidRPr="007E2457">
        <w:rPr>
          <w:rFonts w:ascii="Cambria" w:hAnsi="Cambria" w:cstheme="minorHAnsi"/>
          <w:sz w:val="22"/>
          <w:szCs w:val="22"/>
          <w:lang w:eastAsia="pl-PL"/>
        </w:rPr>
        <w:t xml:space="preserve">Niezgłoszenie </w:t>
      </w:r>
      <w:r w:rsidRPr="007E2457">
        <w:rPr>
          <w:rFonts w:ascii="Cambria" w:hAnsi="Cambria" w:cstheme="minorHAnsi"/>
          <w:sz w:val="22"/>
          <w:szCs w:val="22"/>
        </w:rPr>
        <w:t xml:space="preserve">w formie pisemnej </w:t>
      </w:r>
      <w:r w:rsidRPr="007E2457">
        <w:rPr>
          <w:rFonts w:ascii="Cambria" w:hAnsi="Cambria" w:cstheme="minorHAnsi"/>
          <w:sz w:val="22"/>
          <w:szCs w:val="22"/>
          <w:lang w:eastAsia="pl-PL"/>
        </w:rPr>
        <w:t>sprzeciwu do przedłożonej umowy o podwykonawstwo, której przedmiotem są roboty budowlane lub jej zmian, w terminie określonym zgodnie z ust. 8, uważa się za akceptację umowy lub zmiany umowy przez Zamawiającego.</w:t>
      </w:r>
    </w:p>
    <w:p w:rsidR="00FE59D6" w:rsidRPr="007E2457" w:rsidRDefault="00FE59D6" w:rsidP="00FE59D6">
      <w:pPr>
        <w:widowControl/>
        <w:numPr>
          <w:ilvl w:val="0"/>
          <w:numId w:val="65"/>
        </w:numPr>
        <w:tabs>
          <w:tab w:val="clear" w:pos="360"/>
          <w:tab w:val="left" w:pos="426"/>
        </w:tabs>
        <w:suppressAutoHyphens w:val="0"/>
        <w:spacing w:line="276" w:lineRule="auto"/>
        <w:ind w:left="426" w:hanging="426"/>
        <w:jc w:val="both"/>
        <w:rPr>
          <w:rStyle w:val="txt-new"/>
          <w:rFonts w:ascii="Cambria" w:hAnsi="Cambria" w:cstheme="minorHAnsi"/>
          <w:sz w:val="22"/>
          <w:szCs w:val="22"/>
        </w:rPr>
      </w:pPr>
      <w:r w:rsidRPr="007E2457">
        <w:rPr>
          <w:rStyle w:val="txt-new"/>
          <w:rFonts w:ascii="Cambria" w:hAnsi="Cambria"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FE59D6" w:rsidRPr="007E2457" w:rsidRDefault="00FE59D6" w:rsidP="00FE59D6">
      <w:pPr>
        <w:widowControl/>
        <w:numPr>
          <w:ilvl w:val="0"/>
          <w:numId w:val="65"/>
        </w:numPr>
        <w:tabs>
          <w:tab w:val="clear" w:pos="360"/>
          <w:tab w:val="left" w:pos="426"/>
        </w:tabs>
        <w:suppressAutoHyphens w:val="0"/>
        <w:spacing w:line="276" w:lineRule="auto"/>
        <w:ind w:left="426" w:hanging="426"/>
        <w:jc w:val="both"/>
        <w:rPr>
          <w:rFonts w:ascii="Cambria" w:hAnsi="Cambria" w:cstheme="minorHAnsi"/>
          <w:sz w:val="22"/>
          <w:szCs w:val="22"/>
          <w:lang w:eastAsia="pl-PL"/>
        </w:rPr>
      </w:pPr>
      <w:r w:rsidRPr="007E2457">
        <w:rPr>
          <w:rFonts w:ascii="Cambria" w:hAnsi="Cambria" w:cstheme="minorHAnsi"/>
          <w:sz w:val="22"/>
          <w:szCs w:val="22"/>
          <w:lang w:eastAsia="pl-PL"/>
        </w:rPr>
        <w:t>W przypadku, o którym mowa w ust. 10, jeżeli termin zapłaty wynagrodzenia jest dłuższy niż określony w ust. 4, Zamawiający poinformuje o tym Wykonawcę i wezwie go do doprowadzenia zmiany tej umowy pod rygorem wystąpienia o zapłatę kary umownej.</w:t>
      </w:r>
    </w:p>
    <w:p w:rsidR="00FE59D6" w:rsidRPr="007E2457" w:rsidRDefault="00FE59D6" w:rsidP="00FE59D6">
      <w:pPr>
        <w:widowControl/>
        <w:numPr>
          <w:ilvl w:val="0"/>
          <w:numId w:val="65"/>
        </w:numPr>
        <w:tabs>
          <w:tab w:val="clear" w:pos="360"/>
          <w:tab w:val="left" w:pos="426"/>
        </w:tabs>
        <w:suppressAutoHyphens w:val="0"/>
        <w:spacing w:line="276" w:lineRule="auto"/>
        <w:ind w:left="426" w:hanging="426"/>
        <w:jc w:val="both"/>
        <w:rPr>
          <w:rStyle w:val="txt-new"/>
          <w:rFonts w:ascii="Cambria" w:hAnsi="Cambria" w:cstheme="minorHAnsi"/>
          <w:sz w:val="22"/>
          <w:szCs w:val="22"/>
        </w:rPr>
      </w:pPr>
      <w:r w:rsidRPr="007E2457">
        <w:rPr>
          <w:rStyle w:val="txt-new"/>
          <w:rFonts w:ascii="Cambria" w:hAnsi="Cambria" w:cstheme="minorHAnsi"/>
          <w:sz w:val="22"/>
          <w:szCs w:val="22"/>
        </w:rPr>
        <w:t>Przepisy ust. 10 i 11 stosuje się odpowiednio do zmian tej umowy o podwykonawstwo.</w:t>
      </w:r>
    </w:p>
    <w:p w:rsidR="00FE59D6" w:rsidRPr="007E2457" w:rsidRDefault="00FE59D6" w:rsidP="00FE59D6">
      <w:pPr>
        <w:widowControl/>
        <w:numPr>
          <w:ilvl w:val="0"/>
          <w:numId w:val="65"/>
        </w:numPr>
        <w:tabs>
          <w:tab w:val="clear" w:pos="360"/>
          <w:tab w:val="left" w:pos="426"/>
        </w:tabs>
        <w:suppressAutoHyphens w:val="0"/>
        <w:spacing w:line="276" w:lineRule="auto"/>
        <w:ind w:left="426" w:hanging="426"/>
        <w:jc w:val="both"/>
        <w:rPr>
          <w:rFonts w:ascii="Cambria" w:hAnsi="Cambria" w:cstheme="minorHAnsi"/>
          <w:sz w:val="22"/>
          <w:szCs w:val="22"/>
        </w:rPr>
      </w:pPr>
      <w:r w:rsidRPr="007E2457">
        <w:rPr>
          <w:rFonts w:ascii="Cambria" w:hAnsi="Cambria" w:cstheme="minorHAnsi"/>
          <w:sz w:val="22"/>
          <w:szCs w:val="22"/>
        </w:rPr>
        <w:t>Zgoda Zamawiającego na wykonanie jakiejkolwiek części umowy przez Podwykonawcę lub dalszego Podwykonawcę nie zwalnia Wykonawcy z jakichkolwiek jego zobowiązań wynikających z umowy.</w:t>
      </w:r>
    </w:p>
    <w:p w:rsidR="00FE59D6" w:rsidRPr="007E2457" w:rsidRDefault="00FE59D6" w:rsidP="00FE59D6">
      <w:pPr>
        <w:widowControl/>
        <w:numPr>
          <w:ilvl w:val="0"/>
          <w:numId w:val="65"/>
        </w:numPr>
        <w:tabs>
          <w:tab w:val="clear" w:pos="360"/>
          <w:tab w:val="left" w:pos="426"/>
        </w:tabs>
        <w:suppressAutoHyphens w:val="0"/>
        <w:spacing w:line="276" w:lineRule="auto"/>
        <w:ind w:left="426" w:hanging="426"/>
        <w:jc w:val="both"/>
        <w:rPr>
          <w:rFonts w:ascii="Cambria" w:hAnsi="Cambria" w:cstheme="minorHAnsi"/>
          <w:sz w:val="22"/>
          <w:szCs w:val="22"/>
        </w:rPr>
      </w:pPr>
      <w:r w:rsidRPr="007E2457">
        <w:rPr>
          <w:rFonts w:ascii="Cambria" w:hAnsi="Cambria" w:cstheme="minorHAnsi"/>
          <w:sz w:val="22"/>
          <w:szCs w:val="22"/>
        </w:rPr>
        <w:t>Jakakolwiek przerwa w realizacji przedmiotu umowy wynikająca z braku Podwykonawcy lub dalszych Podwykonawców będzie traktowana jak przerwa wynikła z przyczyn leżących po stronie Wykonawcy i nie może stanowić przyczyny zmiany terminu realizacji zamówienia.</w:t>
      </w:r>
    </w:p>
    <w:p w:rsidR="00FE59D6" w:rsidRPr="007E2457" w:rsidRDefault="00FE59D6" w:rsidP="00FE59D6">
      <w:pPr>
        <w:widowControl/>
        <w:numPr>
          <w:ilvl w:val="0"/>
          <w:numId w:val="65"/>
        </w:numPr>
        <w:tabs>
          <w:tab w:val="clear" w:pos="360"/>
          <w:tab w:val="left" w:pos="426"/>
        </w:tabs>
        <w:suppressAutoHyphens w:val="0"/>
        <w:spacing w:line="276" w:lineRule="auto"/>
        <w:ind w:left="426" w:hanging="426"/>
        <w:jc w:val="both"/>
        <w:rPr>
          <w:rFonts w:ascii="Cambria" w:hAnsi="Cambria" w:cstheme="minorHAnsi"/>
          <w:sz w:val="22"/>
          <w:szCs w:val="22"/>
        </w:rPr>
      </w:pPr>
      <w:r w:rsidRPr="007E2457">
        <w:rPr>
          <w:rFonts w:ascii="Cambria" w:hAnsi="Cambria" w:cstheme="minorHAnsi"/>
          <w:sz w:val="22"/>
          <w:szCs w:val="22"/>
        </w:rPr>
        <w:t>Dopuszcza się zmianę lub rezygnację z Podwykonawcy. Zmiana taka nie wymaga zmiany umowy w formie aneksu.</w:t>
      </w:r>
    </w:p>
    <w:p w:rsidR="00FE59D6" w:rsidRPr="007E2457" w:rsidRDefault="00FE59D6" w:rsidP="00FE59D6">
      <w:pPr>
        <w:widowControl/>
        <w:numPr>
          <w:ilvl w:val="0"/>
          <w:numId w:val="65"/>
        </w:numPr>
        <w:tabs>
          <w:tab w:val="clear" w:pos="360"/>
          <w:tab w:val="num" w:pos="426"/>
        </w:tabs>
        <w:suppressAutoHyphens w:val="0"/>
        <w:spacing w:line="276" w:lineRule="auto"/>
        <w:ind w:left="426" w:hanging="426"/>
        <w:jc w:val="both"/>
        <w:rPr>
          <w:rFonts w:ascii="Cambria" w:hAnsi="Cambria" w:cstheme="minorHAnsi"/>
          <w:sz w:val="22"/>
          <w:szCs w:val="22"/>
        </w:rPr>
      </w:pPr>
      <w:r w:rsidRPr="007E2457">
        <w:rPr>
          <w:rFonts w:ascii="Cambria" w:hAnsi="Cambria" w:cstheme="minorHAnsi"/>
          <w:sz w:val="22"/>
          <w:szCs w:val="22"/>
        </w:rPr>
        <w:t xml:space="preserve">Jeżeli zmiana lub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oraz nie zachodzą wobec tego podmiotu podstawy wykluczenia, o których mowa w art. 108 ust. 1 i art. 109 ust. 1 pkt 4,5,7,8,9,10 ustawy Prawo zamówień publicznych. </w:t>
      </w:r>
    </w:p>
    <w:p w:rsidR="00FE59D6" w:rsidRPr="007E2457" w:rsidRDefault="00FE59D6" w:rsidP="00FE59D6">
      <w:pPr>
        <w:widowControl/>
        <w:numPr>
          <w:ilvl w:val="0"/>
          <w:numId w:val="65"/>
        </w:numPr>
        <w:tabs>
          <w:tab w:val="clear" w:pos="360"/>
          <w:tab w:val="num" w:pos="426"/>
        </w:tabs>
        <w:suppressAutoHyphens w:val="0"/>
        <w:spacing w:line="276" w:lineRule="auto"/>
        <w:ind w:left="426" w:hanging="426"/>
        <w:jc w:val="both"/>
        <w:rPr>
          <w:rFonts w:ascii="Cambria" w:hAnsi="Cambria" w:cstheme="minorHAnsi"/>
          <w:sz w:val="22"/>
          <w:szCs w:val="22"/>
        </w:rPr>
      </w:pPr>
      <w:r w:rsidRPr="007E2457">
        <w:rPr>
          <w:rFonts w:ascii="Cambria" w:hAnsi="Cambria" w:cstheme="minorHAnsi"/>
          <w:sz w:val="22"/>
          <w:szCs w:val="22"/>
        </w:rPr>
        <w:t>Zapłata kolejnych części należnego wynagrodzenia Wykonawcy nastąpi zgodnie z § 17 niniejszej umowy oraz po przedstawieniu przez Wykonawcę dowodu potwierdzającego zapłatę wymagalnego wynagrodzenia Podwykonawcy lub dalszemu Podwykonawcy.</w:t>
      </w:r>
    </w:p>
    <w:p w:rsidR="00FE59D6" w:rsidRPr="007E2457" w:rsidRDefault="00FE59D6" w:rsidP="00FE59D6">
      <w:pPr>
        <w:widowControl/>
        <w:numPr>
          <w:ilvl w:val="0"/>
          <w:numId w:val="65"/>
        </w:numPr>
        <w:tabs>
          <w:tab w:val="clear" w:pos="360"/>
          <w:tab w:val="num" w:pos="426"/>
        </w:tabs>
        <w:suppressAutoHyphens w:val="0"/>
        <w:spacing w:line="276" w:lineRule="auto"/>
        <w:ind w:left="426" w:hanging="426"/>
        <w:jc w:val="both"/>
        <w:rPr>
          <w:rFonts w:ascii="Cambria" w:hAnsi="Cambria" w:cstheme="minorHAnsi"/>
          <w:sz w:val="22"/>
          <w:szCs w:val="22"/>
        </w:rPr>
      </w:pPr>
      <w:r w:rsidRPr="007E2457">
        <w:rPr>
          <w:rFonts w:ascii="Cambria" w:hAnsi="Cambria" w:cstheme="minorHAnsi"/>
          <w:sz w:val="22"/>
          <w:szCs w:val="22"/>
        </w:rPr>
        <w:lastRenderedPageBreak/>
        <w:t xml:space="preserve">Zamawiający dokonuje bezpośredniej zapłaty wymagalnego wynagrodzenia przysługującego Podwykonawcy lub dalszemu Podwykonawcy, który zawarł zaakceptowaną przez Zamawiającego umowę o podwykonawstwo, </w:t>
      </w:r>
      <w:r w:rsidRPr="007E2457">
        <w:rPr>
          <w:rStyle w:val="txt-new"/>
          <w:rFonts w:ascii="Cambria" w:hAnsi="Cambria" w:cstheme="minorHAnsi"/>
          <w:sz w:val="22"/>
          <w:szCs w:val="22"/>
        </w:rPr>
        <w:t xml:space="preserve">której przedmiotem są roboty budowlane, lub który zawarł przedłożoną Zamawiającemu umowę o podwykonawstwo, której przedmiotem są dostawy lub usługi, </w:t>
      </w:r>
      <w:r w:rsidRPr="007E2457">
        <w:rPr>
          <w:rFonts w:ascii="Cambria" w:hAnsi="Cambria" w:cstheme="minorHAnsi"/>
          <w:sz w:val="22"/>
          <w:szCs w:val="22"/>
        </w:rPr>
        <w:t xml:space="preserve">w przypadku uchylenia się od obowiązku zapłaty </w:t>
      </w:r>
      <w:r w:rsidRPr="007E2457">
        <w:rPr>
          <w:rStyle w:val="txt-new"/>
          <w:rFonts w:ascii="Cambria" w:hAnsi="Cambria" w:cstheme="minorHAnsi"/>
          <w:sz w:val="22"/>
          <w:szCs w:val="22"/>
        </w:rPr>
        <w:t>odpowiednio przez Wykonawcę, Podwykonawcę lub dalszego Podwykonawcę zamówienia na roboty budowlane</w:t>
      </w:r>
      <w:r w:rsidRPr="007E2457">
        <w:rPr>
          <w:rFonts w:ascii="Cambria" w:hAnsi="Cambria" w:cstheme="minorHAnsi"/>
          <w:sz w:val="22"/>
          <w:szCs w:val="22"/>
        </w:rPr>
        <w:t>.</w:t>
      </w:r>
    </w:p>
    <w:p w:rsidR="00FE59D6" w:rsidRPr="007E2457" w:rsidRDefault="00FE59D6" w:rsidP="00FE59D6">
      <w:pPr>
        <w:widowControl/>
        <w:numPr>
          <w:ilvl w:val="0"/>
          <w:numId w:val="65"/>
        </w:numPr>
        <w:tabs>
          <w:tab w:val="clear" w:pos="360"/>
          <w:tab w:val="num" w:pos="426"/>
        </w:tabs>
        <w:suppressAutoHyphens w:val="0"/>
        <w:spacing w:line="276" w:lineRule="auto"/>
        <w:ind w:left="426" w:hanging="426"/>
        <w:jc w:val="both"/>
        <w:rPr>
          <w:rFonts w:ascii="Cambria" w:hAnsi="Cambria" w:cstheme="minorHAnsi"/>
          <w:sz w:val="22"/>
          <w:szCs w:val="22"/>
        </w:rPr>
      </w:pPr>
      <w:r w:rsidRPr="007E2457">
        <w:rPr>
          <w:rFonts w:ascii="Cambria" w:hAnsi="Cambria" w:cstheme="minorHAnsi"/>
          <w:sz w:val="22"/>
          <w:szCs w:val="22"/>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FE59D6" w:rsidRPr="007E2457" w:rsidRDefault="00FE59D6" w:rsidP="00FE59D6">
      <w:pPr>
        <w:widowControl/>
        <w:numPr>
          <w:ilvl w:val="0"/>
          <w:numId w:val="65"/>
        </w:numPr>
        <w:tabs>
          <w:tab w:val="clear" w:pos="360"/>
          <w:tab w:val="num" w:pos="426"/>
        </w:tabs>
        <w:suppressAutoHyphens w:val="0"/>
        <w:spacing w:line="276" w:lineRule="auto"/>
        <w:ind w:left="426" w:hanging="426"/>
        <w:jc w:val="both"/>
        <w:rPr>
          <w:rFonts w:ascii="Cambria" w:hAnsi="Cambria" w:cstheme="minorHAnsi"/>
          <w:sz w:val="22"/>
          <w:szCs w:val="22"/>
        </w:rPr>
      </w:pPr>
      <w:r w:rsidRPr="007E2457">
        <w:rPr>
          <w:rFonts w:ascii="Cambria" w:hAnsi="Cambria" w:cstheme="minorHAnsi"/>
          <w:sz w:val="22"/>
          <w:szCs w:val="22"/>
        </w:rPr>
        <w:t>Bezpośrednia zapłata obejmuje wyłącznie należne wynagrodzenie, bez odsetek należnych Podwykonawcy lub dalszemu Podwykonawcy.</w:t>
      </w:r>
    </w:p>
    <w:p w:rsidR="00FE59D6" w:rsidRPr="007E2457" w:rsidRDefault="00FE59D6" w:rsidP="00FE59D6">
      <w:pPr>
        <w:widowControl/>
        <w:numPr>
          <w:ilvl w:val="0"/>
          <w:numId w:val="65"/>
        </w:numPr>
        <w:tabs>
          <w:tab w:val="clear" w:pos="360"/>
          <w:tab w:val="num" w:pos="426"/>
        </w:tabs>
        <w:suppressAutoHyphens w:val="0"/>
        <w:spacing w:line="276" w:lineRule="auto"/>
        <w:ind w:left="426" w:hanging="426"/>
        <w:jc w:val="both"/>
        <w:rPr>
          <w:rStyle w:val="txt-new"/>
          <w:rFonts w:ascii="Cambria" w:hAnsi="Cambria" w:cstheme="minorHAnsi"/>
          <w:sz w:val="22"/>
          <w:szCs w:val="22"/>
        </w:rPr>
      </w:pPr>
      <w:r w:rsidRPr="007E2457">
        <w:rPr>
          <w:rStyle w:val="txt-new"/>
          <w:rFonts w:ascii="Cambria" w:hAnsi="Cambria" w:cstheme="minorHAnsi"/>
          <w:sz w:val="22"/>
          <w:szCs w:val="22"/>
        </w:rPr>
        <w:t>Przed dokonaniem bezpośredniej zapłaty Zamawiający umożliwi Wykonawcy zgłoszenie w formie pisemnej uwag dotyczących zasadności bezpośredniej zapłaty wynagrodzenia Podwykonawcy lub dalszemu Podwykonawcy, o których mowa w ust. 18. Zamawiający poinformuje o terminie zgłaszania uwag, z zastrzeżeniem, że termin ten nie będzie krótszy niż 7 dni od dnia doręczenia tej informacji.</w:t>
      </w:r>
    </w:p>
    <w:p w:rsidR="00FE59D6" w:rsidRPr="007E2457" w:rsidRDefault="00FE59D6" w:rsidP="00FE59D6">
      <w:pPr>
        <w:widowControl/>
        <w:numPr>
          <w:ilvl w:val="0"/>
          <w:numId w:val="65"/>
        </w:numPr>
        <w:tabs>
          <w:tab w:val="clear" w:pos="360"/>
          <w:tab w:val="left" w:pos="426"/>
        </w:tabs>
        <w:suppressAutoHyphens w:val="0"/>
        <w:spacing w:line="276" w:lineRule="auto"/>
        <w:ind w:left="426" w:hanging="426"/>
        <w:jc w:val="both"/>
        <w:rPr>
          <w:rFonts w:ascii="Cambria" w:hAnsi="Cambria" w:cstheme="minorHAnsi"/>
          <w:sz w:val="22"/>
          <w:szCs w:val="22"/>
          <w:lang w:eastAsia="pl-PL"/>
        </w:rPr>
      </w:pPr>
      <w:r w:rsidRPr="007E2457">
        <w:rPr>
          <w:rFonts w:ascii="Cambria" w:hAnsi="Cambria" w:cstheme="minorHAnsi"/>
          <w:sz w:val="22"/>
          <w:szCs w:val="22"/>
        </w:rPr>
        <w:t xml:space="preserve">W przypadku zgłoszenia uwag, o których mowa w ust. 21, Zamawiający może: </w:t>
      </w:r>
    </w:p>
    <w:p w:rsidR="00FE59D6" w:rsidRPr="007E2457" w:rsidRDefault="00FE59D6" w:rsidP="00FE59D6">
      <w:pPr>
        <w:numPr>
          <w:ilvl w:val="2"/>
          <w:numId w:val="65"/>
        </w:numPr>
        <w:suppressAutoHyphens w:val="0"/>
        <w:spacing w:line="276" w:lineRule="auto"/>
        <w:ind w:left="709" w:hanging="283"/>
        <w:jc w:val="both"/>
        <w:rPr>
          <w:rFonts w:ascii="Cambria" w:hAnsi="Cambria" w:cstheme="minorHAnsi"/>
          <w:sz w:val="22"/>
          <w:szCs w:val="22"/>
        </w:rPr>
      </w:pPr>
      <w:r w:rsidRPr="007E2457">
        <w:rPr>
          <w:rFonts w:ascii="Cambria" w:hAnsi="Cambria" w:cstheme="minorHAnsi"/>
          <w:sz w:val="22"/>
          <w:szCs w:val="22"/>
        </w:rPr>
        <w:t>nie dokonać bezpośredniej zapłaty wynagrodzenia Podwykonawcy lub dalszemu Podwykonawcy, jeżeli Wykonawca wykaże niezasadność takiej zapłaty albo</w:t>
      </w:r>
    </w:p>
    <w:p w:rsidR="00FE59D6" w:rsidRPr="007E2457" w:rsidRDefault="00FE59D6" w:rsidP="00FE59D6">
      <w:pPr>
        <w:numPr>
          <w:ilvl w:val="2"/>
          <w:numId w:val="65"/>
        </w:numPr>
        <w:suppressAutoHyphens w:val="0"/>
        <w:spacing w:line="276" w:lineRule="auto"/>
        <w:ind w:left="709" w:hanging="283"/>
        <w:jc w:val="both"/>
        <w:rPr>
          <w:rFonts w:ascii="Cambria" w:hAnsi="Cambria" w:cstheme="minorHAnsi"/>
          <w:sz w:val="22"/>
          <w:szCs w:val="22"/>
        </w:rPr>
      </w:pPr>
      <w:r w:rsidRPr="007E2457">
        <w:rPr>
          <w:rStyle w:val="txt-new"/>
          <w:rFonts w:ascii="Cambria" w:hAnsi="Cambria"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E59D6" w:rsidRPr="007E2457" w:rsidRDefault="00FE59D6" w:rsidP="00FE59D6">
      <w:pPr>
        <w:numPr>
          <w:ilvl w:val="2"/>
          <w:numId w:val="65"/>
        </w:numPr>
        <w:suppressAutoHyphens w:val="0"/>
        <w:spacing w:line="276" w:lineRule="auto"/>
        <w:ind w:left="709" w:hanging="283"/>
        <w:jc w:val="both"/>
        <w:rPr>
          <w:rFonts w:ascii="Cambria" w:hAnsi="Cambria" w:cstheme="minorHAnsi"/>
          <w:sz w:val="22"/>
          <w:szCs w:val="22"/>
        </w:rPr>
      </w:pPr>
      <w:r w:rsidRPr="007E2457">
        <w:rPr>
          <w:rFonts w:ascii="Cambria" w:hAnsi="Cambria" w:cstheme="minorHAnsi"/>
          <w:sz w:val="22"/>
          <w:szCs w:val="22"/>
        </w:rPr>
        <w:t>dokonać bezpośredniej zapłaty wynagrodzenia Podwykonawcy lub dalszemu Podwykonawcy, jeżeli Podwykonawca wykaże zasadność takiej zapłaty.</w:t>
      </w:r>
    </w:p>
    <w:p w:rsidR="00FE59D6" w:rsidRPr="007E2457" w:rsidRDefault="00FE59D6" w:rsidP="00FE59D6">
      <w:pPr>
        <w:numPr>
          <w:ilvl w:val="0"/>
          <w:numId w:val="65"/>
        </w:numPr>
        <w:tabs>
          <w:tab w:val="clear" w:pos="360"/>
          <w:tab w:val="num" w:pos="426"/>
        </w:tabs>
        <w:suppressAutoHyphens w:val="0"/>
        <w:spacing w:line="276" w:lineRule="auto"/>
        <w:ind w:left="426" w:hanging="426"/>
        <w:jc w:val="both"/>
        <w:rPr>
          <w:rFonts w:ascii="Cambria" w:hAnsi="Cambria" w:cstheme="minorHAnsi"/>
          <w:sz w:val="22"/>
          <w:szCs w:val="22"/>
        </w:rPr>
      </w:pPr>
      <w:r w:rsidRPr="007E2457">
        <w:rPr>
          <w:rFonts w:ascii="Cambria" w:hAnsi="Cambria" w:cstheme="minorHAnsi"/>
          <w:sz w:val="22"/>
          <w:szCs w:val="22"/>
        </w:rPr>
        <w:t>W przypadku dokonania bezpośredniej zapłaty Podwykonawcy lub dalszemu Podwykonawcy, Zamawiający potrąca kwotę wypłaconego wynagrodzenia z wynagrodzenia należnego Wykonawcy.</w:t>
      </w:r>
    </w:p>
    <w:p w:rsidR="00FE59D6" w:rsidRPr="007E2457" w:rsidRDefault="00FE59D6" w:rsidP="00FE59D6">
      <w:pPr>
        <w:spacing w:line="276" w:lineRule="auto"/>
        <w:jc w:val="center"/>
        <w:rPr>
          <w:rFonts w:ascii="Cambria" w:hAnsi="Cambria"/>
          <w:b/>
          <w:sz w:val="22"/>
          <w:szCs w:val="22"/>
        </w:rPr>
      </w:pPr>
    </w:p>
    <w:p w:rsidR="00FE59D6" w:rsidRPr="007E2457" w:rsidRDefault="00FE59D6" w:rsidP="00FE59D6">
      <w:pPr>
        <w:pStyle w:val="Nagwek8"/>
        <w:spacing w:line="276" w:lineRule="auto"/>
        <w:jc w:val="center"/>
        <w:rPr>
          <w:rFonts w:ascii="Cambria" w:hAnsi="Cambria" w:cstheme="minorHAnsi"/>
          <w:sz w:val="22"/>
          <w:szCs w:val="22"/>
        </w:rPr>
      </w:pPr>
      <w:r w:rsidRPr="007E2457">
        <w:rPr>
          <w:rFonts w:ascii="Cambria" w:hAnsi="Cambria" w:cstheme="minorHAnsi"/>
          <w:sz w:val="22"/>
          <w:szCs w:val="22"/>
        </w:rPr>
        <w:t>Odbiory</w:t>
      </w:r>
    </w:p>
    <w:p w:rsidR="00FE59D6" w:rsidRPr="007E2457" w:rsidRDefault="00FE59D6" w:rsidP="00FE59D6">
      <w:pPr>
        <w:pStyle w:val="Akapitzlist"/>
        <w:autoSpaceDE w:val="0"/>
        <w:spacing w:before="120" w:line="276" w:lineRule="auto"/>
        <w:ind w:left="0"/>
        <w:jc w:val="center"/>
        <w:rPr>
          <w:rFonts w:ascii="Cambria" w:hAnsi="Cambria" w:cstheme="minorHAnsi"/>
          <w:b/>
          <w:sz w:val="22"/>
          <w:szCs w:val="22"/>
        </w:rPr>
      </w:pPr>
      <w:r w:rsidRPr="007E2457">
        <w:rPr>
          <w:rFonts w:ascii="Cambria" w:hAnsi="Cambria" w:cstheme="minorHAnsi"/>
          <w:b/>
          <w:sz w:val="22"/>
          <w:szCs w:val="22"/>
        </w:rPr>
        <w:t>§ 10</w:t>
      </w:r>
    </w:p>
    <w:p w:rsidR="00FE59D6" w:rsidRPr="007E2457" w:rsidRDefault="00FE59D6" w:rsidP="00FE59D6">
      <w:pPr>
        <w:pStyle w:val="Akapitzlist"/>
        <w:autoSpaceDE w:val="0"/>
        <w:spacing w:before="120" w:line="276" w:lineRule="auto"/>
        <w:ind w:left="0"/>
        <w:jc w:val="center"/>
        <w:rPr>
          <w:rFonts w:ascii="Cambria" w:hAnsi="Cambria" w:cstheme="minorHAnsi"/>
          <w:b/>
          <w:sz w:val="22"/>
          <w:szCs w:val="22"/>
        </w:rPr>
      </w:pP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1.</w:t>
      </w:r>
      <w:r w:rsidRPr="007E2457">
        <w:rPr>
          <w:rFonts w:ascii="Cambria" w:hAnsi="Cambria"/>
          <w:bCs/>
          <w:sz w:val="22"/>
          <w:szCs w:val="22"/>
        </w:rPr>
        <w:tab/>
        <w:t>Zamawiający będzie dokonywał:</w:t>
      </w:r>
    </w:p>
    <w:p w:rsidR="00FE59D6" w:rsidRPr="007E2457" w:rsidRDefault="00FE59D6" w:rsidP="00FE59D6">
      <w:pPr>
        <w:pStyle w:val="Akapitzlist"/>
        <w:numPr>
          <w:ilvl w:val="0"/>
          <w:numId w:val="43"/>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odbiorów robót zanikających lub ulegających zakryciu:</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a) odbiory te będą dokonywane w terminie 3 dni roboczych od daty zgłoszenia robót do odbioru przez Wykonawcę – wpisem do dziennika budowy - za pośrednictwem Inspektora nadzoru;</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 xml:space="preserve">b) jeżeli Wykonawca nie zgłosi Zamawiającemu do odbioru robót zanikających lub ulegających zakryciu, zobowiązany będzie do odkrycia tych robót lub wykonania otworów niezbędnych do zbadania robót. W przypadku, gdy roboty zostały wykonane prawidłowo Wykonawca przywróci je do stanu poprzedniego. W przypadku natomiast, gdy roboty zostały wykonane niewłaściwie, Wykonawca niezwłocznie wykona je w sposób zgodny z instrukcjami Inspektora nadzoru. Ponadto, w każdym przypadku, gdy zgłoszone roboty ulegające zakryciu </w:t>
      </w:r>
      <w:r w:rsidRPr="007E2457">
        <w:rPr>
          <w:rFonts w:ascii="Cambria" w:hAnsi="Cambria"/>
          <w:bCs/>
          <w:sz w:val="22"/>
          <w:szCs w:val="22"/>
        </w:rPr>
        <w:lastRenderedPageBreak/>
        <w:t>lub zanikające nie zostaną zaakceptowane przez Inspektora nadzoru, Wykonawca pokryje koszt wizyty Inspektora nadzoru na terenie budowy związanej ze sprawdzeniem tych robót.</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2) odbiorów zakończonych etapów robót przeprowadzanych dla potrzeb rozliczeń pomiędzy stronami;</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a) odbiory te będą dokonywane w terminie 7 dni od daty zgłoszenia Zamawiającemu zakończenia robót poszczególnych etapów - poprzez potwierdzenie wykonania robót przez Inspektora nadzoru oraz Zamawiającego.</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b) odbiory etapów oznaczają jedynie potwierdzenie, iż roboty zostały wykonane w zakresie przedstawionym w tych etapach, co stanowi podstawę do wystawienia faktury. W żadnym przypadku odbiór etapów nie jest równoznaczny z odbiorem robót przez Zamawiającego             w rozumieniu Prawa budowlanego czy Kodeksu cywilnego. Roboty ujęte w protokołach potwierdzenia robót podlegają odbiorowi końcowemu zgodnie z procedurami określonymi w poniższym paragrafie po wykonaniu przez Wykonawcę wszystkich jego obowiązków wynikających z niniejszej umowy. Ryzyko zniszczenia lub pogorszenia się stanu robót objętych odbiorem etapów do czasu dokonania przez Zamawiającego odbioru końcowego ponosi Wykonawca.</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2.</w:t>
      </w:r>
      <w:r w:rsidRPr="007E2457">
        <w:rPr>
          <w:rFonts w:ascii="Cambria" w:hAnsi="Cambria"/>
          <w:bCs/>
          <w:sz w:val="22"/>
          <w:szCs w:val="22"/>
        </w:rPr>
        <w:tab/>
        <w:t>Ustala się następujące zasady odbioru:</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1) Po zakończeniu każdego etapu określonego w harmonogramie prac, o którym mowa w § 4          ust. 3 pkt 2) umowy oraz po zakończeniu budowy, dokonaniu wpisów w dzienniku budowy przez kierownika budowy, potwierdzeniu gotowości do odbioru etapu przez inspektora nadzoru oraz po zaakceptowaniu rozliczeń o których mowa w § 17</w:t>
      </w:r>
      <w:r w:rsidRPr="007E2457">
        <w:rPr>
          <w:rFonts w:ascii="Cambria" w:hAnsi="Cambria"/>
          <w:bCs/>
          <w:color w:val="FF0000"/>
          <w:sz w:val="22"/>
          <w:szCs w:val="22"/>
        </w:rPr>
        <w:t xml:space="preserve"> </w:t>
      </w:r>
      <w:r w:rsidRPr="007E2457">
        <w:rPr>
          <w:rFonts w:ascii="Cambria" w:hAnsi="Cambria"/>
          <w:bCs/>
          <w:sz w:val="22"/>
          <w:szCs w:val="22"/>
        </w:rPr>
        <w:t>ust. 3, Wykonawca zawiadomi pisemnie Zamawiającego o gotowości do odbioru etapu lub gotowości do odbioru końcowego robót.</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2) Do pisemnego zawiadomienia o zakończeniu poszczególnych etapów Wykonawca załączy następujące dokumenty (w wersji papierowej oraz elektronicznej):</w:t>
      </w:r>
    </w:p>
    <w:p w:rsidR="00FE59D6" w:rsidRPr="007E2457" w:rsidRDefault="00FE59D6" w:rsidP="00FE59D6">
      <w:pPr>
        <w:pStyle w:val="Akapitzlist"/>
        <w:numPr>
          <w:ilvl w:val="0"/>
          <w:numId w:val="44"/>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protokoły odbiorów technicznych, atesty, aprobaty na wbudowane materiały,</w:t>
      </w:r>
    </w:p>
    <w:p w:rsidR="00FE59D6" w:rsidRPr="007E2457" w:rsidRDefault="00FE59D6" w:rsidP="00FE59D6">
      <w:pPr>
        <w:pStyle w:val="Akapitzlist"/>
        <w:numPr>
          <w:ilvl w:val="0"/>
          <w:numId w:val="44"/>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dokumentację powykonawczą etapu wraz z naniesionymi nieistotnymi zmianami dokonanymi w trakcie budowy, potwierdzonymi przez kierownika budowy i inspektora nadzoru po uprzedniej zgodzie projektanta,</w:t>
      </w:r>
    </w:p>
    <w:p w:rsidR="00FE59D6" w:rsidRPr="007E2457" w:rsidRDefault="00FE59D6" w:rsidP="00FE59D6">
      <w:pPr>
        <w:pStyle w:val="Akapitzlist"/>
        <w:numPr>
          <w:ilvl w:val="0"/>
          <w:numId w:val="44"/>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protokoły badań i sprawdzeń,</w:t>
      </w:r>
    </w:p>
    <w:p w:rsidR="00FE59D6" w:rsidRPr="007E2457" w:rsidRDefault="00FE59D6" w:rsidP="00FE59D6">
      <w:pPr>
        <w:pStyle w:val="Akapitzlist"/>
        <w:numPr>
          <w:ilvl w:val="0"/>
          <w:numId w:val="44"/>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karty gwarancyjne producentów urządzeń i materiałów,</w:t>
      </w:r>
    </w:p>
    <w:p w:rsidR="00FE59D6" w:rsidRPr="007E2457" w:rsidRDefault="00FE59D6" w:rsidP="00FE59D6">
      <w:pPr>
        <w:pStyle w:val="Akapitzlist"/>
        <w:numPr>
          <w:ilvl w:val="0"/>
          <w:numId w:val="44"/>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certyfikaty na znak bezpieczeństwa, certyfikaty zgodności lub deklaracje zgodności z Polską normą lub aprobatą techniczną, świadectwa jakości i atesty,</w:t>
      </w:r>
    </w:p>
    <w:p w:rsidR="00FE59D6" w:rsidRPr="007E2457" w:rsidRDefault="00FE59D6" w:rsidP="00FE59D6">
      <w:pPr>
        <w:pStyle w:val="Akapitzlist"/>
        <w:numPr>
          <w:ilvl w:val="0"/>
          <w:numId w:val="44"/>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kosztorys powykonawczy etapu – zaakceptowany zgodnie z procedurą opisaną w § 17 ust. 3.</w:t>
      </w:r>
    </w:p>
    <w:p w:rsidR="00FE59D6" w:rsidRPr="007E2457" w:rsidRDefault="00FE59D6" w:rsidP="00FE59D6">
      <w:pPr>
        <w:pStyle w:val="Akapitzlist"/>
        <w:numPr>
          <w:ilvl w:val="0"/>
          <w:numId w:val="45"/>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Do pisemnego zawiadomienia o zakończeniu budowy Wykonawca załączy następujące dokumenty ( w wersji papierowej oraz elektronicznej ):</w:t>
      </w:r>
    </w:p>
    <w:p w:rsidR="00FE59D6" w:rsidRPr="007E2457" w:rsidRDefault="00FE59D6" w:rsidP="00FE59D6">
      <w:pPr>
        <w:pStyle w:val="Akapitzlist"/>
        <w:numPr>
          <w:ilvl w:val="0"/>
          <w:numId w:val="46"/>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dziennik budowy,</w:t>
      </w:r>
    </w:p>
    <w:p w:rsidR="00FE59D6" w:rsidRPr="007E2457" w:rsidRDefault="00FE59D6" w:rsidP="00FE59D6">
      <w:pPr>
        <w:pStyle w:val="Akapitzlist"/>
        <w:numPr>
          <w:ilvl w:val="0"/>
          <w:numId w:val="46"/>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oświadczenie kierownika budowy o zgodności wykonania przedmiotu umowy z dokumentacją projektową, przepisami prawa i obowiązującymi polskimi normami, pozwoleniem na budowę oraz o doprowadzeniu do należytego stanu terenu budowy,</w:t>
      </w:r>
    </w:p>
    <w:p w:rsidR="00FE59D6" w:rsidRPr="007E2457" w:rsidRDefault="00FE59D6" w:rsidP="00FE59D6">
      <w:pPr>
        <w:pStyle w:val="Akapitzlist"/>
        <w:numPr>
          <w:ilvl w:val="0"/>
          <w:numId w:val="46"/>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inwentaryzację geodezyjną powykonawczą wybudowanych w ramach niniejszego przedsięwzięcia inwestycyjnego obiektów instalacji i urządzeń, jego uzbrojenia oraz zagospodarowania terenu przyjętej do zasobów kartograficznych Starostwa Powiatowego w Płocku;</w:t>
      </w:r>
    </w:p>
    <w:p w:rsidR="00FE59D6" w:rsidRPr="007E2457" w:rsidRDefault="00FE59D6" w:rsidP="00FE59D6">
      <w:pPr>
        <w:pStyle w:val="Akapitzlist"/>
        <w:numPr>
          <w:ilvl w:val="0"/>
          <w:numId w:val="46"/>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protokoły odbiorów technicznych, atesty, aprobaty na wbudowane materiały,</w:t>
      </w:r>
    </w:p>
    <w:p w:rsidR="00FE59D6" w:rsidRPr="007E2457" w:rsidRDefault="00FE59D6" w:rsidP="00FE59D6">
      <w:pPr>
        <w:pStyle w:val="Akapitzlist"/>
        <w:numPr>
          <w:ilvl w:val="0"/>
          <w:numId w:val="46"/>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lastRenderedPageBreak/>
        <w:t>świadectwa charakterystyki energetycznej budynku (jeśli dotyczy),</w:t>
      </w:r>
    </w:p>
    <w:p w:rsidR="00FE59D6" w:rsidRPr="007E2457" w:rsidRDefault="00FE59D6" w:rsidP="00FE59D6">
      <w:pPr>
        <w:pStyle w:val="Akapitzlist"/>
        <w:numPr>
          <w:ilvl w:val="0"/>
          <w:numId w:val="46"/>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inne dokumenty niezbędne do uzyskania pozwolenia na użytkowanie,</w:t>
      </w:r>
    </w:p>
    <w:p w:rsidR="00FE59D6" w:rsidRPr="007E2457" w:rsidRDefault="00FE59D6" w:rsidP="00FE59D6">
      <w:pPr>
        <w:pStyle w:val="Akapitzlist"/>
        <w:numPr>
          <w:ilvl w:val="0"/>
          <w:numId w:val="46"/>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karty gwarancyjne producentów urządzeń i materiałów,</w:t>
      </w:r>
    </w:p>
    <w:p w:rsidR="00FE59D6" w:rsidRPr="007E2457" w:rsidRDefault="00FE59D6" w:rsidP="00FE59D6">
      <w:pPr>
        <w:pStyle w:val="Akapitzlist"/>
        <w:numPr>
          <w:ilvl w:val="0"/>
          <w:numId w:val="46"/>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certyfikaty na znak bezpieczeństwa, certyfikaty zgodności lub deklaracji zgodności z Polską normą lub aprobatą techniczną, świadectwa jakości i atesty,</w:t>
      </w:r>
    </w:p>
    <w:p w:rsidR="00FE59D6" w:rsidRPr="007E2457" w:rsidRDefault="00FE59D6" w:rsidP="00FE59D6">
      <w:pPr>
        <w:pStyle w:val="Akapitzlist"/>
        <w:numPr>
          <w:ilvl w:val="0"/>
          <w:numId w:val="46"/>
        </w:numPr>
        <w:suppressAutoHyphens/>
        <w:spacing w:line="276" w:lineRule="auto"/>
        <w:ind w:left="284" w:hanging="284"/>
        <w:contextualSpacing/>
        <w:jc w:val="both"/>
        <w:rPr>
          <w:rFonts w:ascii="Cambria" w:hAnsi="Cambria"/>
          <w:bCs/>
          <w:sz w:val="22"/>
          <w:szCs w:val="22"/>
        </w:rPr>
      </w:pPr>
      <w:r w:rsidRPr="007E2457">
        <w:rPr>
          <w:rFonts w:ascii="Cambria" w:hAnsi="Cambria"/>
          <w:bCs/>
          <w:sz w:val="22"/>
          <w:szCs w:val="22"/>
        </w:rPr>
        <w:t>kosztorys powykonawczy ostatniego etapu – zaakceptowane zgodnie z procedurą opisaną         w § 17 ust.3.</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 xml:space="preserve">4) Zamawiający wyznaczy datę i rozpocznie czynności </w:t>
      </w:r>
      <w:r w:rsidRPr="007E2457">
        <w:rPr>
          <w:rFonts w:ascii="Cambria" w:hAnsi="Cambria"/>
          <w:b/>
          <w:sz w:val="22"/>
          <w:szCs w:val="22"/>
        </w:rPr>
        <w:t>odbioru etapu/odbioru końcowego,</w:t>
      </w:r>
      <w:r w:rsidRPr="007E2457">
        <w:rPr>
          <w:rFonts w:ascii="Cambria" w:hAnsi="Cambria"/>
          <w:bCs/>
          <w:sz w:val="22"/>
          <w:szCs w:val="22"/>
        </w:rPr>
        <w:t xml:space="preserve"> w ciągu 7 dni od daty zawiadomienia i powiadomienia uczestników odbioru.</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 xml:space="preserve">5) Zakończenie czynności </w:t>
      </w:r>
      <w:r w:rsidRPr="007E2457">
        <w:rPr>
          <w:rFonts w:ascii="Cambria" w:hAnsi="Cambria"/>
          <w:b/>
          <w:sz w:val="22"/>
          <w:szCs w:val="22"/>
        </w:rPr>
        <w:t>odbioru etapu/odbioru końcowego</w:t>
      </w:r>
      <w:r w:rsidRPr="007E2457">
        <w:rPr>
          <w:rFonts w:ascii="Cambria" w:hAnsi="Cambria"/>
          <w:bCs/>
          <w:sz w:val="22"/>
          <w:szCs w:val="22"/>
        </w:rPr>
        <w:t xml:space="preserve"> winno nastąpić w ciągu 7 dni licząc od daty rozpoczęcia odbioru.</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 xml:space="preserve">6) W przypadkach uzasadnionych zakończenie czynności </w:t>
      </w:r>
      <w:r w:rsidRPr="007E2457">
        <w:rPr>
          <w:rFonts w:ascii="Cambria" w:hAnsi="Cambria"/>
          <w:b/>
          <w:sz w:val="22"/>
          <w:szCs w:val="22"/>
        </w:rPr>
        <w:t>odbioru etapu/odbioru końcowego</w:t>
      </w:r>
      <w:r w:rsidRPr="007E2457">
        <w:rPr>
          <w:rFonts w:ascii="Cambria" w:hAnsi="Cambria"/>
          <w:bCs/>
          <w:sz w:val="22"/>
          <w:szCs w:val="22"/>
        </w:rPr>
        <w:t xml:space="preserve"> może ulec wydłużeniu.</w:t>
      </w:r>
    </w:p>
    <w:p w:rsidR="00FE59D6" w:rsidRPr="007E2457" w:rsidRDefault="00FE59D6" w:rsidP="00FE59D6">
      <w:pPr>
        <w:spacing w:line="276" w:lineRule="auto"/>
        <w:ind w:left="284" w:hanging="284"/>
        <w:jc w:val="both"/>
        <w:rPr>
          <w:rFonts w:ascii="Cambria" w:hAnsi="Cambria"/>
          <w:bCs/>
          <w:sz w:val="22"/>
          <w:szCs w:val="22"/>
        </w:rPr>
      </w:pPr>
      <w:r w:rsidRPr="007E2457">
        <w:rPr>
          <w:rFonts w:ascii="Cambria" w:hAnsi="Cambria"/>
          <w:bCs/>
          <w:sz w:val="22"/>
          <w:szCs w:val="22"/>
        </w:rPr>
        <w:t>7) W przypadku stwierdzenia braku gotowości do odbioru Zawiadamiający powiadomi pisemnie o tym fakcie Wykonawcę, wskazując jednocześnie podstawę uniemożliwiającą rozpoczęcie odbioru wykonanych prac.</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bCs/>
          <w:sz w:val="22"/>
          <w:szCs w:val="22"/>
        </w:rPr>
        <w:t>Podstawą zgłoszenia przez Wykonawcę gotowości do odbioru końcowego, będzie faktyczne wykonanie całości zamówienia objętego niniejszą umową, potwierdzone wpisem do dziennika budowy przez kierownika budowy oraz inspektora nadzoru inwestorskiego.</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bCs/>
          <w:sz w:val="22"/>
          <w:szCs w:val="22"/>
        </w:rPr>
        <w:t xml:space="preserve">Zgodnie z § 2 ust. 7 umowy Zamówienie wykonane w wyznaczonym terminie oznacza zamówienie, w którym Wykonawca zgłosi Zamawiającemu pisemnie gotowość do odbioru końcowego najpóźniej ostatniego dnia przed upływem 16 miesięcy wyznaczonych na realizację zamówienia i Zamawiający dokona bezusterkowego odbioru robót. </w:t>
      </w:r>
      <w:r w:rsidRPr="007E2457">
        <w:rPr>
          <w:rFonts w:ascii="Cambria" w:hAnsi="Cambria"/>
          <w:b/>
          <w:sz w:val="22"/>
          <w:szCs w:val="22"/>
        </w:rPr>
        <w:t>W przypadku wykazania podczas odbioru końcowego usterek, zostaną naliczone kary umowne za zwłokę w wykonaniu zamówienia.</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bCs/>
          <w:sz w:val="22"/>
          <w:szCs w:val="22"/>
        </w:rPr>
        <w:t>Strony postanawiają, iż z czynności odbiorowych będzie spisany protokół – zgodnie z § 17 ust. 8 i 9 umowy. Protokół będzie zawierał wszelkie ustalenia dokonane w toku odbioru, jak też terminy wyznaczone na usunięcie stwierdzonych przy odbiorze wad lub usterek.</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bCs/>
          <w:sz w:val="22"/>
          <w:szCs w:val="22"/>
        </w:rPr>
        <w:t>Wykonawca zobowiązany jest do zawiadomienia Zamawiającego o usunięciu wad lub usterek oraz do zaproponowania terminu na odbiór zakwestionowanych uprzednio robót jako wadliwych. Usunięcie wad powinno być stwierdzone protokolarnie.</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bCs/>
          <w:sz w:val="22"/>
          <w:szCs w:val="22"/>
        </w:rPr>
        <w:t>O wykryciu wady lub usterki w okresie gwarancji Zamawiający obowiązany jest zawiadomić Wykonawcę na piśmie.</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bCs/>
          <w:sz w:val="22"/>
          <w:szCs w:val="22"/>
        </w:rPr>
        <w:t>W przypadku nie usunięcia wad lub usterek przez Wykonawcę w uzgodnionym terminie Zamawiający może je usunąć na ryzyko Wykonawcy, obciążając go pełnymi kosztami usunięcia.</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bCs/>
          <w:sz w:val="22"/>
          <w:szCs w:val="22"/>
        </w:rPr>
        <w:t>Dokonanie przez Zamawiającego odbioru końcowego robót nie wpływa na ewentualne roszczenia Zamawiającego z tytułu rękojmi za wady, gwarancji i roszczeń odszkodowawczych.</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bCs/>
          <w:sz w:val="22"/>
          <w:szCs w:val="22"/>
        </w:rPr>
        <w:t>W uzasadnionych przypadkach Zamawiający może zaprosić do współpracy w czynnościach odbiorowych rzeczoznawców lub specjalistów branżowych.</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bCs/>
          <w:sz w:val="22"/>
          <w:szCs w:val="22"/>
        </w:rPr>
        <w:t>O terminie odbioru Wykonawca ma obowiązek poinformowania Podwykonawców, przy udziale których wykonał zakres robót podlegającym odbiorowi.</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bCs/>
          <w:sz w:val="22"/>
          <w:szCs w:val="22"/>
        </w:rPr>
        <w:t xml:space="preserve">Zamawiający wyznacza w formie pisemnej, pogwarancyjny termin odbioru robót na dwa miesiące przed upływem terminu gwarancji. Z czynności odbiorowych będzie spisany </w:t>
      </w:r>
      <w:r w:rsidRPr="007E2457">
        <w:rPr>
          <w:rFonts w:ascii="Cambria" w:hAnsi="Cambria"/>
          <w:bCs/>
          <w:sz w:val="22"/>
          <w:szCs w:val="22"/>
        </w:rPr>
        <w:lastRenderedPageBreak/>
        <w:t>protokół. Jeżeli w toku tych czynności zostaną stwierdzone wady, strony określą termin ich usunięcia.</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cstheme="minorHAnsi"/>
          <w:sz w:val="22"/>
          <w:szCs w:val="22"/>
        </w:rPr>
        <w:t>Dokumentem potwierdzającym przejęcie przez Zamawiającego przedmiotu umowy jest protokół końcowego odbioru robót, podpisany przez strony umowy, którego integralną częścią będą dokumenty wymienione w art. 57 ustawy z dnia 7 lipca 1994 r. Prawo budowlane (t.j. Dz. U. z 2020 r. poz. 1333 z późn. zm.) – oświadczenie kierownika budowy, protokoły odbioru robót branżowych, protokoły badań i sprawdzeń jakości robót i materiałów, w tym atesty i świadectwa zezwalające na stosowanie materiałów w budownictwie, dokumentacja projektowa powykonawcza (o ile okaże się niezbędna).</w:t>
      </w:r>
    </w:p>
    <w:p w:rsidR="00FE59D6" w:rsidRPr="007E2457" w:rsidRDefault="00FE59D6" w:rsidP="00FE59D6">
      <w:pPr>
        <w:pStyle w:val="Akapitzlist"/>
        <w:numPr>
          <w:ilvl w:val="0"/>
          <w:numId w:val="47"/>
        </w:numPr>
        <w:suppressAutoHyphens/>
        <w:spacing w:line="276" w:lineRule="auto"/>
        <w:contextualSpacing/>
        <w:jc w:val="both"/>
        <w:rPr>
          <w:rFonts w:ascii="Cambria" w:hAnsi="Cambria"/>
          <w:bCs/>
          <w:sz w:val="22"/>
          <w:szCs w:val="22"/>
        </w:rPr>
      </w:pPr>
      <w:r w:rsidRPr="007E2457">
        <w:rPr>
          <w:rFonts w:ascii="Cambria" w:hAnsi="Cambria" w:cstheme="minorHAnsi"/>
          <w:sz w:val="22"/>
          <w:szCs w:val="22"/>
        </w:rPr>
        <w:t>Jeżeli w toku czynności odbioru zostaną stwierdzone wady:</w:t>
      </w:r>
    </w:p>
    <w:p w:rsidR="00FE59D6" w:rsidRPr="007E2457" w:rsidRDefault="00FE59D6" w:rsidP="00FE59D6">
      <w:pPr>
        <w:pStyle w:val="Akapitzlist"/>
        <w:numPr>
          <w:ilvl w:val="2"/>
          <w:numId w:val="67"/>
        </w:numPr>
        <w:spacing w:line="276" w:lineRule="auto"/>
        <w:ind w:left="709" w:hanging="283"/>
        <w:jc w:val="both"/>
        <w:rPr>
          <w:rFonts w:ascii="Cambria" w:hAnsi="Cambria" w:cstheme="minorHAnsi"/>
          <w:sz w:val="22"/>
          <w:szCs w:val="22"/>
        </w:rPr>
      </w:pPr>
      <w:r w:rsidRPr="007E2457">
        <w:rPr>
          <w:rFonts w:ascii="Cambria" w:hAnsi="Cambria" w:cstheme="minorHAnsi"/>
          <w:sz w:val="22"/>
          <w:szCs w:val="22"/>
        </w:rPr>
        <w:t>nadające się do usunięcia – Zamawiający może:</w:t>
      </w:r>
    </w:p>
    <w:p w:rsidR="00FE59D6" w:rsidRPr="007E2457" w:rsidRDefault="00FE59D6" w:rsidP="00FE59D6">
      <w:pPr>
        <w:pStyle w:val="Akapitzlist"/>
        <w:numPr>
          <w:ilvl w:val="0"/>
          <w:numId w:val="68"/>
        </w:numPr>
        <w:suppressAutoHyphens/>
        <w:spacing w:line="276" w:lineRule="auto"/>
        <w:ind w:left="993" w:hanging="285"/>
        <w:contextualSpacing/>
        <w:jc w:val="both"/>
        <w:rPr>
          <w:rFonts w:ascii="Cambria" w:hAnsi="Cambria" w:cstheme="minorHAnsi"/>
          <w:sz w:val="22"/>
          <w:szCs w:val="22"/>
        </w:rPr>
      </w:pPr>
      <w:r w:rsidRPr="007E2457">
        <w:rPr>
          <w:rFonts w:ascii="Cambria" w:hAnsi="Cambria" w:cstheme="minorHAnsi"/>
          <w:sz w:val="22"/>
          <w:szCs w:val="22"/>
        </w:rPr>
        <w:t>odmówić odbioru do czasu usunięcia wad,</w:t>
      </w:r>
    </w:p>
    <w:p w:rsidR="00FE59D6" w:rsidRPr="007E2457" w:rsidRDefault="00FE59D6" w:rsidP="00FE59D6">
      <w:pPr>
        <w:pStyle w:val="Akapitzlist"/>
        <w:numPr>
          <w:ilvl w:val="0"/>
          <w:numId w:val="68"/>
        </w:numPr>
        <w:suppressAutoHyphens/>
        <w:spacing w:line="276" w:lineRule="auto"/>
        <w:ind w:left="993" w:hanging="285"/>
        <w:contextualSpacing/>
        <w:jc w:val="both"/>
        <w:rPr>
          <w:rFonts w:ascii="Cambria" w:hAnsi="Cambria" w:cstheme="minorHAnsi"/>
          <w:sz w:val="22"/>
          <w:szCs w:val="22"/>
        </w:rPr>
      </w:pPr>
      <w:r w:rsidRPr="007E2457">
        <w:rPr>
          <w:rFonts w:ascii="Cambria" w:hAnsi="Cambria" w:cstheme="minorHAnsi"/>
          <w:sz w:val="22"/>
          <w:szCs w:val="22"/>
        </w:rPr>
        <w:t>odebrać roboty i wyznaczyć termin na usunięcie wad albo</w:t>
      </w:r>
    </w:p>
    <w:p w:rsidR="00FE59D6" w:rsidRPr="007E2457" w:rsidRDefault="00FE59D6" w:rsidP="00FE59D6">
      <w:pPr>
        <w:pStyle w:val="Akapitzlist"/>
        <w:numPr>
          <w:ilvl w:val="0"/>
          <w:numId w:val="68"/>
        </w:numPr>
        <w:suppressAutoHyphens/>
        <w:spacing w:line="276" w:lineRule="auto"/>
        <w:ind w:left="993" w:hanging="285"/>
        <w:contextualSpacing/>
        <w:jc w:val="both"/>
        <w:rPr>
          <w:rFonts w:ascii="Cambria" w:hAnsi="Cambria" w:cstheme="minorHAnsi"/>
          <w:sz w:val="22"/>
          <w:szCs w:val="22"/>
        </w:rPr>
      </w:pPr>
      <w:r w:rsidRPr="007E2457">
        <w:rPr>
          <w:rFonts w:ascii="Cambria" w:hAnsi="Cambria" w:cstheme="minorHAnsi"/>
          <w:sz w:val="22"/>
          <w:szCs w:val="22"/>
        </w:rPr>
        <w:t>obniżyć wynagrodzenie za przedmiot umowy odpowiednio do utraconej wartości użytkowej, estetycznej i technicznej;</w:t>
      </w:r>
    </w:p>
    <w:p w:rsidR="00FE59D6" w:rsidRPr="007E2457" w:rsidRDefault="00FE59D6" w:rsidP="00FE59D6">
      <w:pPr>
        <w:pStyle w:val="Akapitzlist"/>
        <w:numPr>
          <w:ilvl w:val="2"/>
          <w:numId w:val="67"/>
        </w:numPr>
        <w:spacing w:line="276" w:lineRule="auto"/>
        <w:ind w:left="709" w:hanging="283"/>
        <w:jc w:val="both"/>
        <w:rPr>
          <w:rFonts w:ascii="Cambria" w:hAnsi="Cambria" w:cstheme="minorHAnsi"/>
          <w:sz w:val="22"/>
          <w:szCs w:val="22"/>
        </w:rPr>
      </w:pPr>
      <w:r w:rsidRPr="007E2457">
        <w:rPr>
          <w:rFonts w:ascii="Cambria" w:hAnsi="Cambria" w:cstheme="minorHAnsi"/>
          <w:sz w:val="22"/>
          <w:szCs w:val="22"/>
        </w:rPr>
        <w:t>nie nadające się do usunięcia – Zamawiający może:</w:t>
      </w:r>
    </w:p>
    <w:p w:rsidR="00FE59D6" w:rsidRPr="007E2457" w:rsidRDefault="00FE59D6" w:rsidP="00FE59D6">
      <w:pPr>
        <w:pStyle w:val="Akapitzlist"/>
        <w:numPr>
          <w:ilvl w:val="0"/>
          <w:numId w:val="66"/>
        </w:numPr>
        <w:tabs>
          <w:tab w:val="clear" w:pos="699"/>
          <w:tab w:val="num" w:pos="0"/>
        </w:tabs>
        <w:suppressAutoHyphens/>
        <w:spacing w:line="276" w:lineRule="auto"/>
        <w:ind w:left="993" w:hanging="284"/>
        <w:jc w:val="both"/>
        <w:rPr>
          <w:rFonts w:ascii="Cambria" w:hAnsi="Cambria" w:cstheme="minorHAnsi"/>
          <w:sz w:val="22"/>
          <w:szCs w:val="22"/>
        </w:rPr>
      </w:pPr>
      <w:r w:rsidRPr="007E2457">
        <w:rPr>
          <w:rFonts w:ascii="Cambria" w:hAnsi="Cambria" w:cstheme="minorHAnsi"/>
          <w:sz w:val="22"/>
          <w:szCs w:val="22"/>
        </w:rPr>
        <w:t>jeżeli wady nie uniemożliwiają użytkowania przedmiotu umowy zgodnie z jego przeznaczeniem – odebrać roboty i obniżyć wynagrodzenie za przedmiot umowy odpowiednio do utraconej wartości użytkowej, estetycznej i technicznej;</w:t>
      </w:r>
    </w:p>
    <w:p w:rsidR="00FE59D6" w:rsidRPr="007E2457" w:rsidRDefault="00FE59D6" w:rsidP="00FE59D6">
      <w:pPr>
        <w:pStyle w:val="Akapitzlist"/>
        <w:numPr>
          <w:ilvl w:val="0"/>
          <w:numId w:val="66"/>
        </w:numPr>
        <w:tabs>
          <w:tab w:val="clear" w:pos="699"/>
          <w:tab w:val="num" w:pos="0"/>
        </w:tabs>
        <w:suppressAutoHyphens/>
        <w:spacing w:line="276" w:lineRule="auto"/>
        <w:ind w:left="993" w:hanging="284"/>
        <w:jc w:val="both"/>
        <w:rPr>
          <w:rFonts w:ascii="Cambria" w:hAnsi="Cambria" w:cstheme="minorHAnsi"/>
          <w:sz w:val="22"/>
          <w:szCs w:val="22"/>
        </w:rPr>
      </w:pPr>
      <w:r w:rsidRPr="007E2457">
        <w:rPr>
          <w:rFonts w:ascii="Cambria" w:hAnsi="Cambria" w:cstheme="minorHAnsi"/>
          <w:sz w:val="22"/>
          <w:szCs w:val="22"/>
        </w:rPr>
        <w:t>jeżeli wady uniemożliwiają użytkowanie przedmiotu umowy zgodnie z jego przeznaczeniem – odstąpić od umowy zawiadamiając o tym właściwe organy nadzoru i inspekcji lub żądać wykonania przedmiotu umowy po raz drugi w ramach wynagrodzenia ustalonego niniejszą umową, zachowując prawo domagania się od Wykonawcy naprawienia szkody wynikłej ze zwłoki.</w:t>
      </w:r>
    </w:p>
    <w:p w:rsidR="00FE59D6" w:rsidRPr="007E2457" w:rsidRDefault="00FE59D6" w:rsidP="00FE59D6">
      <w:pPr>
        <w:pStyle w:val="Akapitzlist"/>
        <w:spacing w:line="276" w:lineRule="auto"/>
        <w:ind w:left="426"/>
        <w:jc w:val="both"/>
        <w:rPr>
          <w:rFonts w:ascii="Cambria" w:hAnsi="Cambria" w:cstheme="minorHAnsi"/>
          <w:sz w:val="22"/>
          <w:szCs w:val="22"/>
        </w:rPr>
      </w:pPr>
      <w:r w:rsidRPr="007E2457">
        <w:rPr>
          <w:rFonts w:ascii="Cambria" w:hAnsi="Cambria" w:cstheme="minorHAnsi"/>
          <w:sz w:val="22"/>
          <w:szCs w:val="22"/>
        </w:rPr>
        <w:t>Zamawiający zachowuje przy tym także prawo do naliczania kar, o których mowa w § 13 umowy.</w:t>
      </w:r>
    </w:p>
    <w:p w:rsidR="00FE59D6" w:rsidRPr="007E2457" w:rsidRDefault="00FE59D6" w:rsidP="00FE59D6">
      <w:pPr>
        <w:spacing w:line="276" w:lineRule="auto"/>
        <w:jc w:val="center"/>
        <w:rPr>
          <w:rFonts w:ascii="Cambria" w:hAnsi="Cambria"/>
          <w:b/>
          <w:sz w:val="22"/>
          <w:szCs w:val="22"/>
        </w:rPr>
      </w:pPr>
    </w:p>
    <w:p w:rsidR="00FE59D6" w:rsidRPr="007E2457" w:rsidRDefault="00FE59D6" w:rsidP="00FE59D6">
      <w:pPr>
        <w:spacing w:line="276" w:lineRule="auto"/>
        <w:jc w:val="center"/>
        <w:rPr>
          <w:rFonts w:ascii="Cambria" w:hAnsi="Cambria"/>
          <w:b/>
          <w:sz w:val="22"/>
          <w:szCs w:val="22"/>
        </w:rPr>
      </w:pPr>
    </w:p>
    <w:p w:rsidR="00FE59D6" w:rsidRPr="007E2457" w:rsidRDefault="00FE59D6" w:rsidP="00FE59D6">
      <w:pPr>
        <w:spacing w:line="276" w:lineRule="auto"/>
        <w:jc w:val="center"/>
        <w:rPr>
          <w:rFonts w:ascii="Cambria" w:hAnsi="Cambria"/>
          <w:b/>
          <w:sz w:val="22"/>
          <w:szCs w:val="22"/>
        </w:rPr>
      </w:pPr>
    </w:p>
    <w:p w:rsidR="00FE59D6" w:rsidRPr="007E2457" w:rsidRDefault="00FE59D6" w:rsidP="00FE59D6">
      <w:pPr>
        <w:spacing w:line="276" w:lineRule="auto"/>
        <w:jc w:val="center"/>
        <w:rPr>
          <w:rFonts w:ascii="Cambria" w:hAnsi="Cambria"/>
          <w:b/>
          <w:sz w:val="22"/>
          <w:szCs w:val="22"/>
        </w:rPr>
      </w:pP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t xml:space="preserve">Rękojmia i gwarancja </w:t>
      </w:r>
    </w:p>
    <w:p w:rsidR="00FE59D6" w:rsidRPr="007E2457" w:rsidRDefault="00FE59D6" w:rsidP="00FE59D6">
      <w:pPr>
        <w:spacing w:line="276" w:lineRule="auto"/>
        <w:jc w:val="center"/>
        <w:rPr>
          <w:rFonts w:ascii="Cambria" w:hAnsi="Cambria"/>
          <w:b/>
          <w:sz w:val="22"/>
          <w:szCs w:val="22"/>
        </w:rPr>
      </w:pPr>
      <w:r w:rsidRPr="007E2457">
        <w:rPr>
          <w:rFonts w:ascii="Cambria" w:hAnsi="Cambria"/>
          <w:b/>
          <w:sz w:val="22"/>
          <w:szCs w:val="22"/>
        </w:rPr>
        <w:t>§ 11</w:t>
      </w:r>
    </w:p>
    <w:p w:rsidR="00FE59D6" w:rsidRPr="007E2457" w:rsidRDefault="00FE59D6" w:rsidP="00FE59D6">
      <w:pPr>
        <w:spacing w:line="276" w:lineRule="auto"/>
        <w:ind w:left="426" w:hanging="426"/>
        <w:jc w:val="both"/>
        <w:outlineLvl w:val="0"/>
        <w:rPr>
          <w:rFonts w:ascii="Cambria" w:hAnsi="Cambria" w:cs="Cambria"/>
          <w:sz w:val="22"/>
          <w:szCs w:val="22"/>
        </w:rPr>
      </w:pPr>
      <w:r w:rsidRPr="007E2457">
        <w:rPr>
          <w:rFonts w:ascii="Cambria" w:hAnsi="Cambria" w:cs="Cambria"/>
          <w:sz w:val="22"/>
          <w:szCs w:val="22"/>
        </w:rPr>
        <w:t>1.</w:t>
      </w:r>
      <w:r w:rsidRPr="007E2457">
        <w:rPr>
          <w:rFonts w:ascii="Cambria" w:hAnsi="Cambria" w:cs="Cambria"/>
          <w:sz w:val="22"/>
          <w:szCs w:val="22"/>
        </w:rPr>
        <w:tab/>
        <w:t>Na zasadach określonych w niniejszej umowie, Wykonawca udziela Zamawiającemu rękojmi i gwarancji jakości wykonanych prac, użytych materiałów i wbudowanych urządzeń, na okres:</w:t>
      </w:r>
    </w:p>
    <w:p w:rsidR="00FE59D6" w:rsidRPr="007E2457" w:rsidRDefault="00FE59D6" w:rsidP="00FE59D6">
      <w:pPr>
        <w:widowControl/>
        <w:numPr>
          <w:ilvl w:val="0"/>
          <w:numId w:val="69"/>
        </w:numPr>
        <w:suppressAutoHyphens w:val="0"/>
        <w:spacing w:line="276" w:lineRule="auto"/>
        <w:ind w:left="709" w:hanging="283"/>
        <w:jc w:val="both"/>
        <w:outlineLvl w:val="0"/>
        <w:rPr>
          <w:rFonts w:ascii="Cambria" w:hAnsi="Cambria" w:cs="Cambria"/>
          <w:sz w:val="22"/>
          <w:szCs w:val="22"/>
        </w:rPr>
      </w:pPr>
      <w:bookmarkStart w:id="10" w:name="_Hlk60837442"/>
      <w:r w:rsidRPr="007E2457">
        <w:rPr>
          <w:rFonts w:ascii="Cambria" w:hAnsi="Cambria" w:cs="Cambria"/>
          <w:sz w:val="22"/>
          <w:szCs w:val="22"/>
        </w:rPr>
        <w:t>60 miesięcy rękojmi</w:t>
      </w:r>
    </w:p>
    <w:p w:rsidR="00FE59D6" w:rsidRPr="007E2457" w:rsidRDefault="00FE59D6" w:rsidP="00FE59D6">
      <w:pPr>
        <w:widowControl/>
        <w:numPr>
          <w:ilvl w:val="0"/>
          <w:numId w:val="69"/>
        </w:numPr>
        <w:suppressAutoHyphens w:val="0"/>
        <w:spacing w:line="276" w:lineRule="auto"/>
        <w:ind w:left="709" w:hanging="283"/>
        <w:jc w:val="both"/>
        <w:outlineLvl w:val="0"/>
        <w:rPr>
          <w:rFonts w:ascii="Cambria" w:hAnsi="Cambria" w:cs="Cambria"/>
          <w:sz w:val="22"/>
          <w:szCs w:val="22"/>
        </w:rPr>
      </w:pPr>
      <w:r w:rsidRPr="007E2457">
        <w:rPr>
          <w:rFonts w:ascii="Cambria" w:hAnsi="Cambria" w:cs="Cambria"/>
          <w:sz w:val="22"/>
          <w:szCs w:val="22"/>
        </w:rPr>
        <w:t>…. miesięcy gwarancji jakości</w:t>
      </w:r>
    </w:p>
    <w:bookmarkEnd w:id="10"/>
    <w:p w:rsidR="00FE59D6" w:rsidRPr="007E2457" w:rsidRDefault="00FE59D6" w:rsidP="00FE59D6">
      <w:pPr>
        <w:spacing w:line="276" w:lineRule="auto"/>
        <w:ind w:left="426" w:hanging="426"/>
        <w:jc w:val="both"/>
        <w:outlineLvl w:val="0"/>
        <w:rPr>
          <w:rFonts w:ascii="Cambria" w:hAnsi="Cambria" w:cs="Cambria"/>
          <w:sz w:val="22"/>
          <w:szCs w:val="22"/>
        </w:rPr>
      </w:pPr>
      <w:r w:rsidRPr="007E2457">
        <w:rPr>
          <w:rFonts w:ascii="Cambria" w:hAnsi="Cambria" w:cs="Cambria"/>
          <w:sz w:val="22"/>
          <w:szCs w:val="22"/>
        </w:rPr>
        <w:t>2.</w:t>
      </w:r>
      <w:r w:rsidRPr="007E2457">
        <w:rPr>
          <w:rFonts w:ascii="Cambria" w:hAnsi="Cambria" w:cs="Cambria"/>
          <w:sz w:val="22"/>
          <w:szCs w:val="22"/>
        </w:rPr>
        <w:tab/>
        <w:t>Uprawnienia z tytułu gwarancji nie naruszają uprawnień Zamawiającego z tytułu rękojmi.</w:t>
      </w:r>
    </w:p>
    <w:p w:rsidR="00FE59D6" w:rsidRPr="007E2457" w:rsidRDefault="00FE59D6" w:rsidP="00FE59D6">
      <w:pPr>
        <w:spacing w:line="276" w:lineRule="auto"/>
        <w:ind w:left="426" w:hanging="426"/>
        <w:jc w:val="both"/>
        <w:outlineLvl w:val="0"/>
        <w:rPr>
          <w:rFonts w:ascii="Cambria" w:hAnsi="Cambria" w:cs="Cambria"/>
          <w:sz w:val="22"/>
          <w:szCs w:val="22"/>
        </w:rPr>
      </w:pPr>
      <w:r w:rsidRPr="007E2457">
        <w:rPr>
          <w:rFonts w:ascii="Cambria" w:hAnsi="Cambria" w:cs="Cambria"/>
          <w:sz w:val="22"/>
          <w:szCs w:val="22"/>
        </w:rPr>
        <w:t>3.</w:t>
      </w:r>
      <w:r w:rsidRPr="007E2457">
        <w:rPr>
          <w:rFonts w:ascii="Cambria" w:hAnsi="Cambria" w:cs="Cambria"/>
          <w:sz w:val="22"/>
          <w:szCs w:val="22"/>
        </w:rPr>
        <w:tab/>
        <w:t>Zamawiający może wykonywać uprawnienia z tytułu rękojmi za wady fizyczne rzeczy niezależnie od uprawnień wynikających z gwarancji.</w:t>
      </w:r>
    </w:p>
    <w:p w:rsidR="00FE59D6" w:rsidRPr="007E2457" w:rsidRDefault="00FE59D6" w:rsidP="00FE59D6">
      <w:pPr>
        <w:spacing w:line="276" w:lineRule="auto"/>
        <w:ind w:left="426" w:hanging="426"/>
        <w:jc w:val="both"/>
        <w:outlineLvl w:val="0"/>
        <w:rPr>
          <w:rFonts w:ascii="Cambria" w:hAnsi="Cambria" w:cs="Cambria"/>
          <w:sz w:val="22"/>
          <w:szCs w:val="22"/>
        </w:rPr>
      </w:pPr>
      <w:r w:rsidRPr="007E2457">
        <w:rPr>
          <w:rFonts w:ascii="Cambria" w:hAnsi="Cambria" w:cs="Cambria"/>
          <w:sz w:val="22"/>
          <w:szCs w:val="22"/>
        </w:rPr>
        <w:t>4.      W zakresie gwarancji jakości:</w:t>
      </w:r>
    </w:p>
    <w:p w:rsidR="00FE59D6" w:rsidRPr="007E2457" w:rsidRDefault="00FE59D6" w:rsidP="00FE59D6">
      <w:pPr>
        <w:widowControl/>
        <w:numPr>
          <w:ilvl w:val="0"/>
          <w:numId w:val="71"/>
        </w:numPr>
        <w:suppressAutoHyphens w:val="0"/>
        <w:spacing w:line="276" w:lineRule="auto"/>
        <w:jc w:val="both"/>
        <w:outlineLvl w:val="0"/>
        <w:rPr>
          <w:rFonts w:ascii="Cambria" w:hAnsi="Cambria" w:cs="Cambria"/>
          <w:sz w:val="22"/>
          <w:szCs w:val="22"/>
        </w:rPr>
      </w:pPr>
      <w:r w:rsidRPr="007E2457">
        <w:rPr>
          <w:rFonts w:ascii="Cambria" w:hAnsi="Cambria" w:cs="Cambria"/>
          <w:sz w:val="22"/>
          <w:szCs w:val="22"/>
        </w:rPr>
        <w:t xml:space="preserve">okres gwarancji  będzie liczony od dnia uzyskania przez Zamawiającego pozwolenie na użytkowanie Przedmiotu zamówienia, o którym mowa w </w:t>
      </w:r>
      <w:r w:rsidRPr="007E2457">
        <w:rPr>
          <w:rFonts w:ascii="Cambria" w:hAnsi="Cambria" w:cs="Calibri"/>
          <w:sz w:val="22"/>
          <w:szCs w:val="22"/>
        </w:rPr>
        <w:t>§ 1 ust.1</w:t>
      </w:r>
      <w:r w:rsidRPr="007E2457">
        <w:rPr>
          <w:rFonts w:ascii="Cambria" w:hAnsi="Cambria" w:cs="Cambria"/>
          <w:sz w:val="22"/>
          <w:szCs w:val="22"/>
        </w:rPr>
        <w:t xml:space="preserve"> ;</w:t>
      </w:r>
    </w:p>
    <w:p w:rsidR="00FE59D6" w:rsidRPr="007E2457" w:rsidRDefault="00FE59D6" w:rsidP="00FE59D6">
      <w:pPr>
        <w:widowControl/>
        <w:numPr>
          <w:ilvl w:val="0"/>
          <w:numId w:val="71"/>
        </w:numPr>
        <w:suppressAutoHyphens w:val="0"/>
        <w:spacing w:line="276" w:lineRule="auto"/>
        <w:jc w:val="both"/>
        <w:outlineLvl w:val="0"/>
        <w:rPr>
          <w:rFonts w:ascii="Cambria" w:hAnsi="Cambria" w:cs="Cambria"/>
          <w:sz w:val="22"/>
          <w:szCs w:val="22"/>
        </w:rPr>
      </w:pPr>
      <w:r w:rsidRPr="007E2457">
        <w:rPr>
          <w:rFonts w:ascii="Cambria" w:hAnsi="Cambria" w:cs="Cambria"/>
          <w:sz w:val="22"/>
          <w:szCs w:val="22"/>
        </w:rPr>
        <w:t xml:space="preserve">szczegółowe warunki gwarancji zostały określone we wzorze dokumentu gwarancyjnego stanowiącego załącznik do niniejszej Umowy; </w:t>
      </w:r>
    </w:p>
    <w:p w:rsidR="00FE59D6" w:rsidRPr="007E2457" w:rsidRDefault="00FE59D6" w:rsidP="00FE59D6">
      <w:pPr>
        <w:widowControl/>
        <w:numPr>
          <w:ilvl w:val="0"/>
          <w:numId w:val="71"/>
        </w:numPr>
        <w:suppressAutoHyphens w:val="0"/>
        <w:spacing w:line="276" w:lineRule="auto"/>
        <w:jc w:val="both"/>
        <w:outlineLvl w:val="0"/>
        <w:rPr>
          <w:rFonts w:ascii="Cambria" w:hAnsi="Cambria" w:cs="Cambria"/>
          <w:sz w:val="22"/>
          <w:szCs w:val="22"/>
        </w:rPr>
      </w:pPr>
      <w:r w:rsidRPr="007E2457">
        <w:rPr>
          <w:rFonts w:ascii="Cambria" w:hAnsi="Cambria" w:cs="Cambria"/>
          <w:sz w:val="22"/>
          <w:szCs w:val="22"/>
        </w:rPr>
        <w:lastRenderedPageBreak/>
        <w:t>w dniu sporządzenia protokołu odbioru końcowego robót Wykonawca przekaże Zamawiającemu podpisaną kartę gwarancyjną zgodną ze wzorem, o którym mowa w pkt 2 ;</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r w:rsidRPr="007E2457">
        <w:rPr>
          <w:rFonts w:ascii="Cambria" w:hAnsi="Cambria" w:cs="Cambria"/>
          <w:sz w:val="22"/>
          <w:szCs w:val="22"/>
        </w:rPr>
        <w:t xml:space="preserve">W okresie gwarancyjnym i trwania rękojmi Wykonawca zobowiązuje się do usunięcia powstałych wad (usterek) swoim kosztem i staraniem. </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r w:rsidRPr="007E2457">
        <w:rPr>
          <w:rFonts w:ascii="Cambria" w:hAnsi="Cambria" w:cs="Cambria"/>
          <w:sz w:val="22"/>
          <w:szCs w:val="22"/>
        </w:rPr>
        <w:t>Usunięcie wady (usterki) oraz dokonanie napraw będzie stwierdzone protokolarnie, po uprzednim zawiadomieniu przez Wykonawcę Zamawiającego o jej usunięciu.</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bookmarkStart w:id="11" w:name="_Hlk62900230"/>
      <w:r w:rsidRPr="007E2457">
        <w:rPr>
          <w:rFonts w:ascii="Cambria" w:hAnsi="Cambria" w:cs="Cambria"/>
          <w:sz w:val="22"/>
          <w:szCs w:val="22"/>
        </w:rPr>
        <w:t>Czas reakcji na zgłoszoną wadę, tj. przystąpienie do usunięcia wady, nie może przekroczyć 3 dni od zgłoszenia wady (powiadomienia telefonicznego, a następnie potwierdza zgłoszenie faksem bądź mailem), z wyłączeniem dni ustawowo wolnych od pracy.</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bookmarkStart w:id="12" w:name="_Hlk62900245"/>
      <w:bookmarkEnd w:id="11"/>
      <w:r w:rsidRPr="007E2457">
        <w:rPr>
          <w:rFonts w:ascii="Cambria" w:hAnsi="Cambria" w:cs="Cambria"/>
          <w:sz w:val="22"/>
          <w:szCs w:val="22"/>
        </w:rPr>
        <w:t>Naprawa gwarancyjna i w ramach rękojmi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r w:rsidRPr="007E2457">
        <w:rPr>
          <w:rFonts w:ascii="Cambria" w:hAnsi="Cambria" w:cs="Cambria"/>
          <w:sz w:val="22"/>
          <w:szCs w:val="22"/>
        </w:rPr>
        <w:t>Gwarancja ulega automatycznie przedłużeniu w tej części Przedmiotu Umowy, która była wadliwa, o okres naprawy, tj. czas liczony od zgłoszenia istnienia wady do jej usunięcia stwierdzonego protokolarnie.</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r w:rsidRPr="007E2457">
        <w:rPr>
          <w:rFonts w:ascii="Cambria" w:hAnsi="Cambria" w:cs="Cambria"/>
          <w:sz w:val="22"/>
          <w:szCs w:val="22"/>
        </w:rPr>
        <w:t>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b/>
          <w:sz w:val="22"/>
          <w:szCs w:val="22"/>
        </w:rPr>
      </w:pPr>
      <w:r w:rsidRPr="007E2457">
        <w:rPr>
          <w:rFonts w:ascii="Cambria" w:hAnsi="Cambria" w:cstheme="minorHAnsi"/>
          <w:sz w:val="22"/>
          <w:szCs w:val="22"/>
        </w:rPr>
        <w:t xml:space="preserve">Wykonawca przekazuje Zamawiającemu uzyskane gwarancje producenta na zastosowane materiały i urządzenia. </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b/>
          <w:sz w:val="22"/>
          <w:szCs w:val="22"/>
        </w:rPr>
      </w:pPr>
      <w:r w:rsidRPr="007E2457">
        <w:rPr>
          <w:rFonts w:ascii="Cambria" w:hAnsi="Cambria" w:cstheme="minorHAnsi"/>
          <w:sz w:val="22"/>
          <w:szCs w:val="22"/>
        </w:rPr>
        <w:t>Na wszystkie zastosowane materiały i urządzenia Wykonawca przekaże Zamawiającemu dokumenty gwarancyjne w języku polskim.</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b/>
          <w:sz w:val="22"/>
          <w:szCs w:val="22"/>
        </w:rPr>
      </w:pPr>
      <w:r w:rsidRPr="007E2457">
        <w:rPr>
          <w:rFonts w:ascii="Cambria" w:hAnsi="Cambria" w:cstheme="minorHAnsi"/>
          <w:sz w:val="22"/>
          <w:szCs w:val="22"/>
        </w:rPr>
        <w:t>W ramach gwarancji Wykonawca zobowiązuje się do nieodpłatnego usunięcia wad w </w:t>
      </w:r>
      <w:r w:rsidRPr="007E2457">
        <w:rPr>
          <w:rFonts w:ascii="Cambria" w:hAnsi="Cambria" w:cstheme="minorHAnsi"/>
          <w:color w:val="000000" w:themeColor="text1"/>
          <w:sz w:val="22"/>
          <w:szCs w:val="22"/>
        </w:rPr>
        <w:t>zastosowanych materiałach i urządzeniach</w:t>
      </w:r>
      <w:r w:rsidRPr="007E2457">
        <w:rPr>
          <w:rFonts w:ascii="Cambria" w:hAnsi="Cambria" w:cstheme="minorHAnsi"/>
          <w:sz w:val="22"/>
          <w:szCs w:val="22"/>
        </w:rPr>
        <w:t>, w odpowiednim terminie wyznaczonym przez Zamawiającego.</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b/>
          <w:sz w:val="22"/>
          <w:szCs w:val="22"/>
        </w:rPr>
      </w:pPr>
      <w:r w:rsidRPr="007E2457">
        <w:rPr>
          <w:rFonts w:ascii="Cambria" w:hAnsi="Cambria" w:cstheme="minorHAnsi"/>
          <w:sz w:val="22"/>
          <w:szCs w:val="22"/>
        </w:rPr>
        <w:t>Gwarancją nie są objęte wady powstałe wskutek niewłaściwego użytkowania, niewłaściwej konserwacji, uszkodzeń mechanicznych i zdarzeń losowych.</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r w:rsidRPr="007E2457">
        <w:rPr>
          <w:rFonts w:ascii="Cambria" w:hAnsi="Cambria" w:cstheme="minorHAnsi"/>
          <w:sz w:val="22"/>
          <w:szCs w:val="22"/>
        </w:rPr>
        <w:t>Gwarancja nie wyłącza, nie ogranicza ani nie zawiesza uprawnień Zamawiającego wynikających z przepisów o rękojmi.</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b/>
          <w:sz w:val="22"/>
          <w:szCs w:val="22"/>
        </w:rPr>
      </w:pPr>
      <w:bookmarkStart w:id="13" w:name="_Hlk504026514"/>
      <w:r w:rsidRPr="007E2457">
        <w:rPr>
          <w:rFonts w:ascii="Cambria" w:hAnsi="Cambria" w:cstheme="minorHAnsi"/>
          <w:sz w:val="22"/>
          <w:szCs w:val="22"/>
        </w:rPr>
        <w:t>Bieg okresu rękojmi rozpoczyna się od daty podpisania protokołu końcowego robót budowlanych (odbioru pełnego zakresu robót).</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b/>
          <w:sz w:val="22"/>
          <w:szCs w:val="22"/>
        </w:rPr>
      </w:pPr>
      <w:r w:rsidRPr="007E2457">
        <w:rPr>
          <w:rFonts w:ascii="Cambria" w:hAnsi="Cambria" w:cstheme="minorHAnsi"/>
          <w:sz w:val="22"/>
          <w:szCs w:val="22"/>
        </w:rPr>
        <w:t>Bieg okresu gwarancji rozpoczyna się:</w:t>
      </w:r>
    </w:p>
    <w:p w:rsidR="00FE59D6" w:rsidRPr="007E2457" w:rsidRDefault="00FE59D6" w:rsidP="00FE59D6">
      <w:pPr>
        <w:pStyle w:val="Akapitzlist"/>
        <w:numPr>
          <w:ilvl w:val="0"/>
          <w:numId w:val="72"/>
        </w:numPr>
        <w:autoSpaceDE w:val="0"/>
        <w:autoSpaceDN w:val="0"/>
        <w:adjustRightInd w:val="0"/>
        <w:spacing w:line="276" w:lineRule="auto"/>
        <w:jc w:val="both"/>
        <w:rPr>
          <w:rFonts w:ascii="Cambria" w:hAnsi="Cambria" w:cstheme="minorHAnsi"/>
          <w:b/>
          <w:sz w:val="22"/>
          <w:szCs w:val="22"/>
        </w:rPr>
      </w:pPr>
      <w:r w:rsidRPr="007E2457">
        <w:rPr>
          <w:rFonts w:ascii="Cambria" w:hAnsi="Cambria" w:cstheme="minorHAnsi"/>
          <w:sz w:val="22"/>
          <w:szCs w:val="22"/>
        </w:rPr>
        <w:t>od daty podpisania protokołu końcowego robót budowlanych (odbioru pełnego zakresu robót);</w:t>
      </w:r>
    </w:p>
    <w:p w:rsidR="00FE59D6" w:rsidRPr="007E2457" w:rsidRDefault="00FE59D6" w:rsidP="00FE59D6">
      <w:pPr>
        <w:pStyle w:val="Akapitzlist"/>
        <w:numPr>
          <w:ilvl w:val="0"/>
          <w:numId w:val="72"/>
        </w:numPr>
        <w:autoSpaceDE w:val="0"/>
        <w:autoSpaceDN w:val="0"/>
        <w:adjustRightInd w:val="0"/>
        <w:spacing w:line="276" w:lineRule="auto"/>
        <w:jc w:val="both"/>
        <w:rPr>
          <w:rFonts w:ascii="Cambria" w:hAnsi="Cambria" w:cstheme="minorHAnsi"/>
          <w:sz w:val="22"/>
          <w:szCs w:val="22"/>
        </w:rPr>
      </w:pPr>
      <w:r w:rsidRPr="007E2457">
        <w:rPr>
          <w:rFonts w:ascii="Cambria" w:hAnsi="Cambria" w:cstheme="minorHAnsi"/>
          <w:sz w:val="22"/>
          <w:szCs w:val="22"/>
        </w:rPr>
        <w:t>dla wymienionych materiałów i urządzeń z dniem ich wymiany.</w:t>
      </w:r>
    </w:p>
    <w:bookmarkEnd w:id="13"/>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sz w:val="22"/>
          <w:szCs w:val="22"/>
        </w:rPr>
      </w:pPr>
      <w:r w:rsidRPr="007E2457">
        <w:rPr>
          <w:rFonts w:ascii="Cambria" w:hAnsi="Cambria" w:cstheme="minorHAnsi"/>
          <w:sz w:val="22"/>
          <w:szCs w:val="22"/>
        </w:rPr>
        <w:t>W przypadku ujawnienia się wady w okresie gwarancji lub rękojmi Zamawiający powoła Komisję, która w obecności przedstawicieli Wykonawcy dokona kwalifikacji wad i wyznaczy odpowiedni termin (z zachowaniem wymogów technologicznych) do ich usunięcia. Niestawiennictwo Wykonawcy na posiedzenie Komisji, nie stanowi przeszkody w jej pracach.</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b/>
          <w:sz w:val="22"/>
          <w:szCs w:val="22"/>
        </w:rPr>
      </w:pPr>
      <w:r w:rsidRPr="007E2457">
        <w:rPr>
          <w:rFonts w:ascii="Cambria" w:hAnsi="Cambria" w:cstheme="minorHAnsi"/>
          <w:sz w:val="22"/>
          <w:szCs w:val="22"/>
          <w:lang w:eastAsia="pl-PL"/>
        </w:rPr>
        <w:lastRenderedPageBreak/>
        <w:t>Jeżeli dla ustalenia zaistnienia wad niezbędne jest dokonanie prób, badań, odkryć lub ekspertyz, Zamawiający ma prawo żądać od Wykonawcy dokonanie tych czynności na jego koszt. W przypadku, jeżeli te czynności przesądzą, że wady w robotach nie występują, Wykonawca będzie miał prawo żądać zwrotu poniesionych kosztów.</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b/>
          <w:sz w:val="22"/>
          <w:szCs w:val="22"/>
        </w:rPr>
      </w:pPr>
      <w:r w:rsidRPr="007E2457">
        <w:rPr>
          <w:rFonts w:ascii="Cambria" w:hAnsi="Cambria" w:cstheme="minorHAnsi"/>
          <w:sz w:val="22"/>
          <w:szCs w:val="22"/>
        </w:rPr>
        <w:t>Po zgłoszeniu przez Wykonawcę usunięcia wad, Komisja, o której mowa w ust. 18 protokolarnie stwierdzi usunięcie wad lub wyznaczy nowy termin na ich usunięcie.</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sz w:val="22"/>
          <w:szCs w:val="22"/>
        </w:rPr>
      </w:pPr>
      <w:r w:rsidRPr="007E2457">
        <w:rPr>
          <w:rFonts w:ascii="Cambria" w:hAnsi="Cambria" w:cstheme="minorHAnsi"/>
          <w:sz w:val="22"/>
          <w:szCs w:val="22"/>
        </w:rPr>
        <w:t>Jeżeli Wykonawca nie usunie wad w terminie wyznaczonym przez Komisję, Zamawiający może naliczyć kary umowne zgodnie z § 15 ust. 1 pkt 2 lub zlecić usunięcie ich osobie trzeciej na koszt Wykonawcy.</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sz w:val="22"/>
          <w:szCs w:val="22"/>
        </w:rPr>
      </w:pPr>
      <w:r w:rsidRPr="007E2457">
        <w:rPr>
          <w:rFonts w:ascii="Cambria" w:hAnsi="Cambria" w:cstheme="minorHAnsi"/>
          <w:sz w:val="22"/>
          <w:szCs w:val="22"/>
        </w:rPr>
        <w:t>Wykonawca zobowiązuje się do wydania Zamawiającemu atestów i certyfikatów zastosowanych materiałów nie później niż w dniu zgłoszenia zakończenia prac.</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b/>
          <w:sz w:val="22"/>
          <w:szCs w:val="22"/>
        </w:rPr>
      </w:pPr>
      <w:r w:rsidRPr="007E2457">
        <w:rPr>
          <w:rFonts w:ascii="Cambria" w:hAnsi="Cambria" w:cstheme="minorHAnsi"/>
          <w:sz w:val="22"/>
          <w:szCs w:val="22"/>
        </w:rPr>
        <w:t>Na okoliczność upływu terminów gwarancji strony sporządzają protokół gwarancyjny.</w:t>
      </w:r>
    </w:p>
    <w:p w:rsidR="00FE59D6" w:rsidRPr="007E2457" w:rsidRDefault="00FE59D6" w:rsidP="00FE59D6">
      <w:pPr>
        <w:widowControl/>
        <w:numPr>
          <w:ilvl w:val="0"/>
          <w:numId w:val="70"/>
        </w:numPr>
        <w:suppressAutoHyphens w:val="0"/>
        <w:autoSpaceDE w:val="0"/>
        <w:autoSpaceDN w:val="0"/>
        <w:adjustRightInd w:val="0"/>
        <w:spacing w:line="276" w:lineRule="auto"/>
        <w:jc w:val="both"/>
        <w:rPr>
          <w:rFonts w:ascii="Cambria" w:hAnsi="Cambria" w:cstheme="minorHAnsi"/>
          <w:b/>
          <w:sz w:val="22"/>
          <w:szCs w:val="22"/>
        </w:rPr>
      </w:pPr>
      <w:r w:rsidRPr="007E2457">
        <w:rPr>
          <w:rFonts w:ascii="Cambria" w:hAnsi="Cambria" w:cstheme="minorHAnsi"/>
          <w:sz w:val="22"/>
          <w:szCs w:val="22"/>
        </w:rPr>
        <w:t>Na okoliczność upływu terminu rękojmi strony na 1 miesiąc przed upływem terminu rękojmi sporządzają protokół.</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r w:rsidRPr="007E2457">
        <w:rPr>
          <w:rFonts w:ascii="Cambria" w:hAnsi="Cambria" w:cstheme="minorHAnsi"/>
          <w:sz w:val="22"/>
          <w:szCs w:val="22"/>
        </w:rPr>
        <w:t>Zamawiający może dochodzić roszczeń z tytułu rękojmi i gwarancji także po okresie wskazanym w ust. 1 jeżeli zgłosił wadę przed upływem tego terminu (wada ujawniła się w okresie gwarancji, rękojmi).</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r w:rsidRPr="007E2457">
        <w:rPr>
          <w:rFonts w:ascii="Cambria" w:hAnsi="Cambria"/>
          <w:sz w:val="22"/>
          <w:szCs w:val="22"/>
        </w:rPr>
        <w:t>Jeżeli dla ustalenia zaistnienia wad niezbędne jest dokonanie prób, badań, odkryć lub ekspertyz, Zamawiający ma prawo polecić dokonanie tych czynności na koszt Wykonawcy.</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r w:rsidRPr="007E2457">
        <w:rPr>
          <w:rFonts w:ascii="Cambria" w:hAnsi="Cambria"/>
          <w:sz w:val="22"/>
          <w:szCs w:val="22"/>
        </w:rPr>
        <w:t>Je</w:t>
      </w:r>
      <w:r w:rsidRPr="007E2457">
        <w:rPr>
          <w:rFonts w:ascii="Cambria" w:eastAsia="TimesNewRoman" w:hAnsi="Cambria"/>
          <w:sz w:val="22"/>
          <w:szCs w:val="22"/>
        </w:rPr>
        <w:t>ż</w:t>
      </w:r>
      <w:r w:rsidRPr="007E2457">
        <w:rPr>
          <w:rFonts w:ascii="Cambria" w:hAnsi="Cambria"/>
          <w:sz w:val="22"/>
          <w:szCs w:val="22"/>
        </w:rPr>
        <w:t>eli Wykonawca nie usunie wskazanej wady w terminie okre</w:t>
      </w:r>
      <w:r w:rsidRPr="007E2457">
        <w:rPr>
          <w:rFonts w:ascii="Cambria" w:eastAsia="TimesNewRoman" w:hAnsi="Cambria"/>
          <w:sz w:val="22"/>
          <w:szCs w:val="22"/>
        </w:rPr>
        <w:t>ś</w:t>
      </w:r>
      <w:r w:rsidRPr="007E2457">
        <w:rPr>
          <w:rFonts w:ascii="Cambria" w:hAnsi="Cambria"/>
          <w:sz w:val="22"/>
          <w:szCs w:val="22"/>
        </w:rPr>
        <w:t>lonym przez Zamawiaj</w:t>
      </w:r>
      <w:r w:rsidRPr="007E2457">
        <w:rPr>
          <w:rFonts w:ascii="Cambria" w:eastAsia="TimesNewRoman" w:hAnsi="Cambria"/>
          <w:sz w:val="22"/>
          <w:szCs w:val="22"/>
        </w:rPr>
        <w:t>ą</w:t>
      </w:r>
      <w:r w:rsidRPr="007E2457">
        <w:rPr>
          <w:rFonts w:ascii="Cambria" w:hAnsi="Cambria"/>
          <w:sz w:val="22"/>
          <w:szCs w:val="22"/>
        </w:rPr>
        <w:t>cego, Zamawiaj</w:t>
      </w:r>
      <w:r w:rsidRPr="007E2457">
        <w:rPr>
          <w:rFonts w:ascii="Cambria" w:eastAsia="TimesNewRoman" w:hAnsi="Cambria"/>
          <w:sz w:val="22"/>
          <w:szCs w:val="22"/>
        </w:rPr>
        <w:t>ą</w:t>
      </w:r>
      <w:r w:rsidRPr="007E2457">
        <w:rPr>
          <w:rFonts w:ascii="Cambria" w:hAnsi="Cambria"/>
          <w:sz w:val="22"/>
          <w:szCs w:val="22"/>
        </w:rPr>
        <w:t>cy ma prawo zleci</w:t>
      </w:r>
      <w:r w:rsidRPr="007E2457">
        <w:rPr>
          <w:rFonts w:ascii="Cambria" w:eastAsia="TimesNewRoman" w:hAnsi="Cambria"/>
          <w:sz w:val="22"/>
          <w:szCs w:val="22"/>
        </w:rPr>
        <w:t xml:space="preserve">ć </w:t>
      </w:r>
      <w:r w:rsidRPr="007E2457">
        <w:rPr>
          <w:rFonts w:ascii="Cambria" w:hAnsi="Cambria"/>
          <w:sz w:val="22"/>
          <w:szCs w:val="22"/>
        </w:rPr>
        <w:t>usuniecie takiej wady osobie trzeciej na koszt Wykonawcy.</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r w:rsidRPr="007E2457">
        <w:rPr>
          <w:rFonts w:ascii="Cambria" w:hAnsi="Cambria"/>
          <w:sz w:val="22"/>
          <w:szCs w:val="22"/>
        </w:rPr>
        <w:t>Wykonawca zapewni ustalenie w umowach z podwykonawcami takiego okresu odpowiedzialno</w:t>
      </w:r>
      <w:r w:rsidRPr="007E2457">
        <w:rPr>
          <w:rFonts w:ascii="Cambria" w:eastAsia="TimesNewRoman" w:hAnsi="Cambria"/>
          <w:sz w:val="22"/>
          <w:szCs w:val="22"/>
        </w:rPr>
        <w:t>ś</w:t>
      </w:r>
      <w:r w:rsidRPr="007E2457">
        <w:rPr>
          <w:rFonts w:ascii="Cambria" w:hAnsi="Cambria"/>
          <w:sz w:val="22"/>
          <w:szCs w:val="22"/>
        </w:rPr>
        <w:t>ci za wady, aby nie był on krótszy od okresu odpowiedzialno</w:t>
      </w:r>
      <w:r w:rsidRPr="007E2457">
        <w:rPr>
          <w:rFonts w:ascii="Cambria" w:eastAsia="TimesNewRoman" w:hAnsi="Cambria"/>
          <w:sz w:val="22"/>
          <w:szCs w:val="22"/>
        </w:rPr>
        <w:t>ś</w:t>
      </w:r>
      <w:r w:rsidRPr="007E2457">
        <w:rPr>
          <w:rFonts w:ascii="Cambria" w:hAnsi="Cambria"/>
          <w:sz w:val="22"/>
          <w:szCs w:val="22"/>
        </w:rPr>
        <w:t>ci za wady Wykonawcy wobec Zamawiaj</w:t>
      </w:r>
      <w:r w:rsidRPr="007E2457">
        <w:rPr>
          <w:rFonts w:ascii="Cambria" w:eastAsia="TimesNewRoman" w:hAnsi="Cambria"/>
          <w:sz w:val="22"/>
          <w:szCs w:val="22"/>
        </w:rPr>
        <w:t>ą</w:t>
      </w:r>
      <w:r w:rsidRPr="007E2457">
        <w:rPr>
          <w:rFonts w:ascii="Cambria" w:hAnsi="Cambria"/>
          <w:sz w:val="22"/>
          <w:szCs w:val="22"/>
        </w:rPr>
        <w:t>cego z tytułu gwarancji udzielonej w niniejszej umowie.</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r w:rsidRPr="007E2457">
        <w:rPr>
          <w:rFonts w:ascii="Cambria" w:hAnsi="Cambria"/>
          <w:sz w:val="22"/>
          <w:szCs w:val="22"/>
        </w:rPr>
        <w:t xml:space="preserve">Niezależnie od udzielonej gwarancji Wykonawca ponosi wobec Zamawiającego odpowiedzialność </w:t>
      </w:r>
      <w:r w:rsidRPr="007E2457">
        <w:rPr>
          <w:rFonts w:ascii="Cambria" w:hAnsi="Cambria"/>
          <w:sz w:val="22"/>
          <w:szCs w:val="22"/>
        </w:rPr>
        <w:br/>
        <w:t>z tytułu rękojmi za wady fizyczne robót w terminie i na zasadach określonych w kodeksie cywilnym.</w:t>
      </w:r>
    </w:p>
    <w:p w:rsidR="00FE59D6" w:rsidRPr="007E2457" w:rsidRDefault="00FE59D6" w:rsidP="00FE59D6">
      <w:pPr>
        <w:widowControl/>
        <w:numPr>
          <w:ilvl w:val="0"/>
          <w:numId w:val="70"/>
        </w:numPr>
        <w:suppressAutoHyphens w:val="0"/>
        <w:spacing w:line="276" w:lineRule="auto"/>
        <w:jc w:val="both"/>
        <w:outlineLvl w:val="0"/>
        <w:rPr>
          <w:rFonts w:ascii="Cambria" w:hAnsi="Cambria" w:cs="Cambria"/>
          <w:sz w:val="22"/>
          <w:szCs w:val="22"/>
        </w:rPr>
      </w:pPr>
      <w:r w:rsidRPr="007E2457">
        <w:rPr>
          <w:rFonts w:ascii="Cambria" w:hAnsi="Cambria"/>
          <w:sz w:val="22"/>
          <w:szCs w:val="22"/>
        </w:rPr>
        <w:t>W okresie gwarancji Wykonawca i Zamawiaj</w:t>
      </w:r>
      <w:r w:rsidRPr="007E2457">
        <w:rPr>
          <w:rFonts w:ascii="Cambria" w:eastAsia="TimesNewRoman" w:hAnsi="Cambria"/>
          <w:sz w:val="22"/>
          <w:szCs w:val="22"/>
        </w:rPr>
        <w:t>ą</w:t>
      </w:r>
      <w:r w:rsidRPr="007E2457">
        <w:rPr>
          <w:rFonts w:ascii="Cambria" w:hAnsi="Cambria"/>
          <w:sz w:val="22"/>
          <w:szCs w:val="22"/>
        </w:rPr>
        <w:t>cy zobowi</w:t>
      </w:r>
      <w:r w:rsidRPr="007E2457">
        <w:rPr>
          <w:rFonts w:ascii="Cambria" w:eastAsia="TimesNewRoman" w:hAnsi="Cambria"/>
          <w:sz w:val="22"/>
          <w:szCs w:val="22"/>
        </w:rPr>
        <w:t>ą</w:t>
      </w:r>
      <w:r w:rsidRPr="007E2457">
        <w:rPr>
          <w:rFonts w:ascii="Cambria" w:hAnsi="Cambria"/>
          <w:sz w:val="22"/>
          <w:szCs w:val="22"/>
        </w:rPr>
        <w:t>zani s</w:t>
      </w:r>
      <w:r w:rsidRPr="007E2457">
        <w:rPr>
          <w:rFonts w:ascii="Cambria" w:eastAsia="TimesNewRoman" w:hAnsi="Cambria"/>
          <w:sz w:val="22"/>
          <w:szCs w:val="22"/>
        </w:rPr>
        <w:t xml:space="preserve">ą </w:t>
      </w:r>
      <w:r w:rsidRPr="007E2457">
        <w:rPr>
          <w:rFonts w:ascii="Cambria" w:hAnsi="Cambria"/>
          <w:sz w:val="22"/>
          <w:szCs w:val="22"/>
        </w:rPr>
        <w:t>do pisemnego wzajemnego zawiadomienia w terminie 7 dni o:</w:t>
      </w:r>
    </w:p>
    <w:p w:rsidR="00FE59D6" w:rsidRPr="007E2457" w:rsidRDefault="00FE59D6" w:rsidP="00FE59D6">
      <w:pPr>
        <w:pStyle w:val="Akapitzlist"/>
        <w:numPr>
          <w:ilvl w:val="0"/>
          <w:numId w:val="73"/>
        </w:numPr>
        <w:spacing w:line="276" w:lineRule="auto"/>
        <w:jc w:val="both"/>
        <w:rPr>
          <w:rFonts w:ascii="Cambria" w:hAnsi="Cambria"/>
          <w:sz w:val="22"/>
          <w:szCs w:val="22"/>
        </w:rPr>
      </w:pPr>
      <w:r w:rsidRPr="007E2457">
        <w:rPr>
          <w:rFonts w:ascii="Cambria" w:hAnsi="Cambria"/>
          <w:sz w:val="22"/>
          <w:szCs w:val="22"/>
        </w:rPr>
        <w:t>zmianie siedziby lub nazwy firmy;</w:t>
      </w:r>
    </w:p>
    <w:p w:rsidR="00FE59D6" w:rsidRPr="007E2457" w:rsidRDefault="00FE59D6" w:rsidP="00FE59D6">
      <w:pPr>
        <w:pStyle w:val="Akapitzlist"/>
        <w:numPr>
          <w:ilvl w:val="0"/>
          <w:numId w:val="73"/>
        </w:numPr>
        <w:spacing w:line="276" w:lineRule="auto"/>
        <w:jc w:val="both"/>
        <w:rPr>
          <w:rFonts w:ascii="Cambria" w:eastAsiaTheme="minorHAnsi" w:hAnsi="Cambria"/>
          <w:sz w:val="22"/>
          <w:szCs w:val="22"/>
        </w:rPr>
      </w:pPr>
      <w:r w:rsidRPr="007E2457">
        <w:rPr>
          <w:rFonts w:ascii="Cambria" w:hAnsi="Cambria"/>
          <w:sz w:val="22"/>
          <w:szCs w:val="22"/>
        </w:rPr>
        <w:t>zmianie osób reprezentujących strony;</w:t>
      </w:r>
    </w:p>
    <w:p w:rsidR="00FE59D6" w:rsidRPr="007E2457" w:rsidRDefault="00FE59D6" w:rsidP="00FE59D6">
      <w:pPr>
        <w:pStyle w:val="Akapitzlist"/>
        <w:numPr>
          <w:ilvl w:val="0"/>
          <w:numId w:val="73"/>
        </w:numPr>
        <w:spacing w:line="276" w:lineRule="auto"/>
        <w:jc w:val="both"/>
        <w:rPr>
          <w:rFonts w:ascii="Cambria" w:hAnsi="Cambria"/>
          <w:sz w:val="22"/>
          <w:szCs w:val="22"/>
        </w:rPr>
      </w:pPr>
      <w:r w:rsidRPr="007E2457">
        <w:rPr>
          <w:rFonts w:ascii="Cambria" w:hAnsi="Cambria"/>
          <w:sz w:val="22"/>
          <w:szCs w:val="22"/>
        </w:rPr>
        <w:t>ogłoszeniu upadłości Wykonawcy;</w:t>
      </w:r>
    </w:p>
    <w:p w:rsidR="00FE59D6" w:rsidRPr="007E2457" w:rsidRDefault="00FE59D6" w:rsidP="00FE59D6">
      <w:pPr>
        <w:pStyle w:val="Akapitzlist"/>
        <w:numPr>
          <w:ilvl w:val="0"/>
          <w:numId w:val="73"/>
        </w:numPr>
        <w:spacing w:line="276" w:lineRule="auto"/>
        <w:jc w:val="both"/>
        <w:rPr>
          <w:rFonts w:ascii="Cambria" w:hAnsi="Cambria"/>
          <w:sz w:val="22"/>
          <w:szCs w:val="22"/>
        </w:rPr>
      </w:pPr>
      <w:r w:rsidRPr="007E2457">
        <w:rPr>
          <w:rFonts w:ascii="Cambria" w:hAnsi="Cambria"/>
          <w:sz w:val="22"/>
          <w:szCs w:val="22"/>
        </w:rPr>
        <w:t>wszczęciu postępowania układowego, w którym uczestniczy Wykonawca;</w:t>
      </w:r>
    </w:p>
    <w:p w:rsidR="00FE59D6" w:rsidRPr="007E2457" w:rsidRDefault="00FE59D6" w:rsidP="00FE59D6">
      <w:pPr>
        <w:pStyle w:val="Akapitzlist"/>
        <w:numPr>
          <w:ilvl w:val="0"/>
          <w:numId w:val="73"/>
        </w:numPr>
        <w:spacing w:line="276" w:lineRule="auto"/>
        <w:jc w:val="both"/>
        <w:rPr>
          <w:rFonts w:ascii="Cambria" w:hAnsi="Cambria"/>
          <w:sz w:val="22"/>
          <w:szCs w:val="22"/>
        </w:rPr>
      </w:pPr>
      <w:r w:rsidRPr="007E2457">
        <w:rPr>
          <w:rFonts w:ascii="Cambria" w:hAnsi="Cambria"/>
          <w:sz w:val="22"/>
          <w:szCs w:val="22"/>
        </w:rPr>
        <w:t>ogłoszeniu likwidacji firmy Wykonawcy;</w:t>
      </w:r>
    </w:p>
    <w:p w:rsidR="00FE59D6" w:rsidRPr="007E2457" w:rsidRDefault="00FE59D6" w:rsidP="00FE59D6">
      <w:pPr>
        <w:pStyle w:val="Akapitzlist"/>
        <w:numPr>
          <w:ilvl w:val="0"/>
          <w:numId w:val="73"/>
        </w:numPr>
        <w:spacing w:line="276" w:lineRule="auto"/>
        <w:jc w:val="both"/>
        <w:rPr>
          <w:rFonts w:ascii="Cambria" w:hAnsi="Cambria"/>
          <w:sz w:val="22"/>
          <w:szCs w:val="22"/>
        </w:rPr>
      </w:pPr>
      <w:r w:rsidRPr="007E2457">
        <w:rPr>
          <w:rFonts w:ascii="Cambria" w:hAnsi="Cambria"/>
          <w:sz w:val="22"/>
          <w:szCs w:val="22"/>
        </w:rPr>
        <w:t>zawieszeniu działalności firmy Wykonawcy.</w:t>
      </w:r>
    </w:p>
    <w:p w:rsidR="00FE59D6" w:rsidRPr="007E2457" w:rsidRDefault="00FE59D6" w:rsidP="00FE59D6">
      <w:pPr>
        <w:widowControl/>
        <w:suppressAutoHyphens w:val="0"/>
        <w:spacing w:line="276" w:lineRule="auto"/>
        <w:jc w:val="both"/>
        <w:outlineLvl w:val="0"/>
        <w:rPr>
          <w:rFonts w:ascii="Cambria" w:hAnsi="Cambria" w:cstheme="minorHAnsi"/>
          <w:sz w:val="22"/>
          <w:szCs w:val="22"/>
        </w:rPr>
      </w:pPr>
    </w:p>
    <w:p w:rsidR="00FE59D6" w:rsidRPr="007E2457" w:rsidRDefault="00FE59D6" w:rsidP="00FE59D6">
      <w:pPr>
        <w:widowControl/>
        <w:suppressAutoHyphens w:val="0"/>
        <w:spacing w:line="276" w:lineRule="auto"/>
        <w:jc w:val="center"/>
        <w:outlineLvl w:val="0"/>
        <w:rPr>
          <w:rFonts w:ascii="Cambria" w:hAnsi="Cambria" w:cs="Cambria"/>
          <w:sz w:val="22"/>
          <w:szCs w:val="22"/>
        </w:rPr>
      </w:pPr>
    </w:p>
    <w:p w:rsidR="00FE59D6" w:rsidRPr="007E2457" w:rsidRDefault="00FE59D6" w:rsidP="00FE59D6">
      <w:pPr>
        <w:pStyle w:val="Akapitzlist"/>
        <w:autoSpaceDE w:val="0"/>
        <w:ind w:left="0"/>
        <w:jc w:val="center"/>
        <w:rPr>
          <w:rFonts w:ascii="Cambria" w:hAnsi="Cambria" w:cstheme="minorHAnsi"/>
          <w:b/>
          <w:sz w:val="22"/>
          <w:szCs w:val="22"/>
        </w:rPr>
      </w:pPr>
      <w:r w:rsidRPr="007E2457">
        <w:rPr>
          <w:rFonts w:ascii="Cambria" w:hAnsi="Cambria" w:cstheme="minorHAnsi"/>
          <w:b/>
          <w:sz w:val="22"/>
          <w:szCs w:val="22"/>
        </w:rPr>
        <w:t>Zabezpieczenie należytego wykonania umowy</w:t>
      </w:r>
    </w:p>
    <w:p w:rsidR="00FE59D6" w:rsidRPr="007E2457" w:rsidRDefault="00FE59D6" w:rsidP="00FE59D6">
      <w:pPr>
        <w:pStyle w:val="Akapitzlist"/>
        <w:autoSpaceDE w:val="0"/>
        <w:ind w:left="0"/>
        <w:jc w:val="center"/>
        <w:rPr>
          <w:rFonts w:ascii="Cambria" w:hAnsi="Cambria" w:cstheme="minorHAnsi"/>
          <w:b/>
          <w:sz w:val="22"/>
          <w:szCs w:val="22"/>
        </w:rPr>
      </w:pPr>
      <w:r w:rsidRPr="007E2457">
        <w:rPr>
          <w:rFonts w:ascii="Cambria" w:hAnsi="Cambria" w:cstheme="minorHAnsi"/>
          <w:b/>
          <w:sz w:val="22"/>
          <w:szCs w:val="22"/>
        </w:rPr>
        <w:t>§ 12</w:t>
      </w:r>
    </w:p>
    <w:p w:rsidR="00FE59D6" w:rsidRPr="007E2457" w:rsidRDefault="00FE59D6" w:rsidP="00FE59D6">
      <w:pPr>
        <w:pStyle w:val="Akapitzlist"/>
        <w:autoSpaceDE w:val="0"/>
        <w:ind w:left="0"/>
        <w:jc w:val="center"/>
        <w:rPr>
          <w:rFonts w:ascii="Cambria" w:hAnsi="Cambria" w:cstheme="minorHAnsi"/>
          <w:b/>
          <w:sz w:val="22"/>
          <w:szCs w:val="22"/>
        </w:rPr>
      </w:pPr>
    </w:p>
    <w:p w:rsidR="00FE59D6" w:rsidRPr="007E2457" w:rsidRDefault="00FE59D6" w:rsidP="00FE59D6">
      <w:pPr>
        <w:widowControl/>
        <w:numPr>
          <w:ilvl w:val="0"/>
          <w:numId w:val="74"/>
        </w:numPr>
        <w:tabs>
          <w:tab w:val="clear" w:pos="720"/>
          <w:tab w:val="num" w:pos="426"/>
        </w:tabs>
        <w:spacing w:line="276" w:lineRule="auto"/>
        <w:ind w:left="426" w:hanging="426"/>
        <w:jc w:val="both"/>
        <w:rPr>
          <w:rFonts w:ascii="Cambria" w:hAnsi="Cambria" w:cstheme="minorHAnsi"/>
          <w:sz w:val="22"/>
          <w:szCs w:val="22"/>
        </w:rPr>
      </w:pPr>
      <w:r w:rsidRPr="007E2457">
        <w:rPr>
          <w:rFonts w:ascii="Cambria" w:hAnsi="Cambria" w:cstheme="minorHAnsi"/>
          <w:sz w:val="22"/>
          <w:szCs w:val="22"/>
        </w:rPr>
        <w:t>Wykonawca wnosi zabezpieczenie należytego wykonania umowy w wysokości 5% wynagrodzenia umownego za przedmiot umowy, tj. ………………., słownie: …………………….…………</w:t>
      </w:r>
    </w:p>
    <w:p w:rsidR="00FE59D6" w:rsidRPr="007E2457" w:rsidRDefault="00FE59D6" w:rsidP="00FE59D6">
      <w:pPr>
        <w:widowControl/>
        <w:numPr>
          <w:ilvl w:val="0"/>
          <w:numId w:val="74"/>
        </w:numPr>
        <w:tabs>
          <w:tab w:val="clear" w:pos="720"/>
          <w:tab w:val="num" w:pos="426"/>
        </w:tabs>
        <w:spacing w:line="276" w:lineRule="auto"/>
        <w:ind w:hanging="720"/>
        <w:jc w:val="both"/>
        <w:rPr>
          <w:rFonts w:ascii="Cambria" w:hAnsi="Cambria" w:cstheme="minorHAnsi"/>
          <w:sz w:val="22"/>
          <w:szCs w:val="22"/>
        </w:rPr>
      </w:pPr>
      <w:r w:rsidRPr="007E2457">
        <w:rPr>
          <w:rFonts w:ascii="Cambria" w:hAnsi="Cambria" w:cstheme="minorHAnsi"/>
          <w:sz w:val="22"/>
          <w:szCs w:val="22"/>
        </w:rPr>
        <w:lastRenderedPageBreak/>
        <w:t>Zabezpieczenie należytego wykonania umowy zostało wniesione w formie: …………………..….….</w:t>
      </w:r>
    </w:p>
    <w:p w:rsidR="00FE59D6" w:rsidRPr="007E2457" w:rsidRDefault="00FE59D6" w:rsidP="00FE59D6">
      <w:pPr>
        <w:widowControl/>
        <w:numPr>
          <w:ilvl w:val="0"/>
          <w:numId w:val="74"/>
        </w:numPr>
        <w:tabs>
          <w:tab w:val="clear" w:pos="720"/>
        </w:tabs>
        <w:suppressAutoHyphens w:val="0"/>
        <w:spacing w:line="276" w:lineRule="auto"/>
        <w:ind w:left="284" w:hanging="284"/>
        <w:jc w:val="both"/>
        <w:rPr>
          <w:rFonts w:ascii="Cambria" w:hAnsi="Cambria"/>
          <w:sz w:val="22"/>
          <w:szCs w:val="22"/>
        </w:rPr>
      </w:pPr>
      <w:r w:rsidRPr="007E2457">
        <w:rPr>
          <w:rFonts w:ascii="Cambria" w:hAnsi="Cambria"/>
          <w:sz w:val="22"/>
          <w:szCs w:val="22"/>
        </w:rPr>
        <w:t>Zgodnie z art. 453 Pzp zabezpieczenie należytego wykonania umowy zostanie zwrócone Wykonawcy w następujących terminach:</w:t>
      </w:r>
    </w:p>
    <w:p w:rsidR="00FE59D6" w:rsidRPr="007E2457" w:rsidRDefault="00FE59D6" w:rsidP="00FE59D6">
      <w:pPr>
        <w:numPr>
          <w:ilvl w:val="0"/>
          <w:numId w:val="75"/>
        </w:numPr>
        <w:shd w:val="clear" w:color="auto" w:fill="FFFFFF"/>
        <w:suppressAutoHyphens w:val="0"/>
        <w:autoSpaceDE w:val="0"/>
        <w:autoSpaceDN w:val="0"/>
        <w:adjustRightInd w:val="0"/>
        <w:spacing w:line="276" w:lineRule="auto"/>
        <w:ind w:left="567" w:hanging="283"/>
        <w:jc w:val="both"/>
        <w:rPr>
          <w:rFonts w:ascii="Cambria" w:hAnsi="Cambria"/>
          <w:spacing w:val="-16"/>
          <w:sz w:val="22"/>
          <w:szCs w:val="22"/>
        </w:rPr>
      </w:pPr>
      <w:r w:rsidRPr="007E2457">
        <w:rPr>
          <w:rFonts w:ascii="Cambria" w:hAnsi="Cambria"/>
          <w:sz w:val="22"/>
          <w:szCs w:val="22"/>
        </w:rPr>
        <w:t xml:space="preserve">70 % wysokości zabezpieczenia podlega zwrotowi w terminie 30 dni od dnia wykonania </w:t>
      </w:r>
      <w:r w:rsidRPr="007E2457">
        <w:rPr>
          <w:rFonts w:ascii="Cambria" w:hAnsi="Cambria"/>
          <w:spacing w:val="-1"/>
          <w:sz w:val="22"/>
          <w:szCs w:val="22"/>
        </w:rPr>
        <w:t>zamówienia i uznania przez Zamawiającego za należycie wykonane.</w:t>
      </w:r>
    </w:p>
    <w:p w:rsidR="00FE59D6" w:rsidRPr="007E2457" w:rsidRDefault="00FE59D6" w:rsidP="00FE59D6">
      <w:pPr>
        <w:numPr>
          <w:ilvl w:val="0"/>
          <w:numId w:val="75"/>
        </w:numPr>
        <w:shd w:val="clear" w:color="auto" w:fill="FFFFFF"/>
        <w:suppressAutoHyphens w:val="0"/>
        <w:autoSpaceDE w:val="0"/>
        <w:autoSpaceDN w:val="0"/>
        <w:adjustRightInd w:val="0"/>
        <w:spacing w:line="276" w:lineRule="auto"/>
        <w:ind w:left="567" w:hanging="283"/>
        <w:jc w:val="both"/>
        <w:rPr>
          <w:rFonts w:ascii="Cambria" w:hAnsi="Cambria"/>
          <w:spacing w:val="-16"/>
          <w:sz w:val="22"/>
          <w:szCs w:val="22"/>
        </w:rPr>
      </w:pPr>
      <w:r w:rsidRPr="007E2457">
        <w:rPr>
          <w:rFonts w:ascii="Cambria" w:hAnsi="Cambria"/>
          <w:sz w:val="22"/>
          <w:szCs w:val="22"/>
        </w:rPr>
        <w:t xml:space="preserve">30% wysokości zabezpieczenia, pozostawione na zabezpieczenie roszczeń z tytułu rękojmi za </w:t>
      </w:r>
      <w:r w:rsidRPr="007E2457">
        <w:rPr>
          <w:rFonts w:ascii="Cambria" w:hAnsi="Cambria"/>
          <w:spacing w:val="-1"/>
          <w:sz w:val="22"/>
          <w:szCs w:val="22"/>
        </w:rPr>
        <w:t>wady, Zamawiający zwróci w terminie 15 dni po upływie okresu rękojmi za wady.</w:t>
      </w:r>
    </w:p>
    <w:p w:rsidR="00FE59D6" w:rsidRPr="007E2457" w:rsidRDefault="00FE59D6" w:rsidP="00FE59D6">
      <w:pPr>
        <w:pStyle w:val="Akapitzlist"/>
        <w:numPr>
          <w:ilvl w:val="0"/>
          <w:numId w:val="76"/>
        </w:numPr>
        <w:shd w:val="clear" w:color="auto" w:fill="FFFFFF"/>
        <w:autoSpaceDE w:val="0"/>
        <w:autoSpaceDN w:val="0"/>
        <w:adjustRightInd w:val="0"/>
        <w:spacing w:line="276" w:lineRule="auto"/>
        <w:ind w:left="284" w:hanging="284"/>
        <w:contextualSpacing/>
        <w:jc w:val="both"/>
        <w:rPr>
          <w:rFonts w:ascii="Cambria" w:hAnsi="Cambria" w:cs="Lohit Hindi"/>
          <w:spacing w:val="-16"/>
          <w:sz w:val="22"/>
          <w:szCs w:val="22"/>
        </w:rPr>
      </w:pPr>
      <w:r w:rsidRPr="007E2457">
        <w:rPr>
          <w:rFonts w:ascii="Cambria" w:hAnsi="Cambria" w:cstheme="minorHAnsi"/>
          <w:sz w:val="22"/>
          <w:szCs w:val="22"/>
        </w:rPr>
        <w:t>W przypadku wnoszenia zabezpieczenia należytego wykonania umowy w innej formie niż w pieniądzu zabezpieczenie wnoszone przed zawarciem umowy musi obejmować cały okres realizacji umowy tj. okres realizacji zamówienia oraz okres rękojmi.</w:t>
      </w:r>
    </w:p>
    <w:p w:rsidR="00FE59D6" w:rsidRPr="007E2457" w:rsidRDefault="00FE59D6" w:rsidP="00FE59D6">
      <w:pPr>
        <w:pStyle w:val="Akapitzlist"/>
        <w:numPr>
          <w:ilvl w:val="0"/>
          <w:numId w:val="76"/>
        </w:numPr>
        <w:shd w:val="clear" w:color="auto" w:fill="FFFFFF"/>
        <w:autoSpaceDE w:val="0"/>
        <w:autoSpaceDN w:val="0"/>
        <w:adjustRightInd w:val="0"/>
        <w:spacing w:line="276" w:lineRule="auto"/>
        <w:ind w:left="284" w:hanging="284"/>
        <w:contextualSpacing/>
        <w:jc w:val="both"/>
        <w:rPr>
          <w:rFonts w:ascii="Cambria" w:hAnsi="Cambria" w:cs="Lohit Hindi"/>
          <w:spacing w:val="-16"/>
          <w:sz w:val="22"/>
          <w:szCs w:val="22"/>
        </w:rPr>
      </w:pPr>
      <w:r w:rsidRPr="007E2457">
        <w:rPr>
          <w:rFonts w:ascii="Cambria" w:hAnsi="Cambria"/>
          <w:sz w:val="22"/>
          <w:szCs w:val="22"/>
        </w:rPr>
        <w:t xml:space="preserve">Zamawiający wstrzyma się ze zwrotem części zabezpieczenia należytego wykonania umowy, </w:t>
      </w:r>
      <w:r w:rsidRPr="007E2457">
        <w:rPr>
          <w:rFonts w:ascii="Cambria" w:hAnsi="Cambria"/>
          <w:sz w:val="22"/>
          <w:szCs w:val="22"/>
        </w:rPr>
        <w:br/>
        <w:t>o której mowa w ust. 3 pkt 1, w przypadku, kiedy Wykonawca nie usunął w terminie stwierdzonych w trakcie odbioru wad lub jest w trakcie usuwania tych wad.</w:t>
      </w:r>
    </w:p>
    <w:p w:rsidR="00FE59D6" w:rsidRPr="007E2457" w:rsidRDefault="00FE59D6" w:rsidP="00FE59D6">
      <w:pPr>
        <w:pStyle w:val="Akapitzlist"/>
        <w:numPr>
          <w:ilvl w:val="0"/>
          <w:numId w:val="76"/>
        </w:numPr>
        <w:shd w:val="clear" w:color="auto" w:fill="FFFFFF"/>
        <w:autoSpaceDE w:val="0"/>
        <w:autoSpaceDN w:val="0"/>
        <w:adjustRightInd w:val="0"/>
        <w:spacing w:line="276" w:lineRule="auto"/>
        <w:ind w:left="284" w:hanging="284"/>
        <w:contextualSpacing/>
        <w:jc w:val="both"/>
        <w:rPr>
          <w:rFonts w:ascii="Cambria" w:hAnsi="Cambria" w:cs="Lohit Hindi"/>
          <w:spacing w:val="-16"/>
          <w:sz w:val="22"/>
          <w:szCs w:val="22"/>
        </w:rPr>
      </w:pPr>
      <w:r w:rsidRPr="007E2457">
        <w:rPr>
          <w:rFonts w:ascii="Cambria" w:hAnsi="Cambria"/>
          <w:sz w:val="22"/>
          <w:szCs w:val="22"/>
        </w:rPr>
        <w:t>Zgodnie z art. 451 ust. 5 Pzp,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E59D6" w:rsidRPr="007E2457" w:rsidRDefault="00FE59D6" w:rsidP="00FE59D6">
      <w:pPr>
        <w:pStyle w:val="Akapitzlist"/>
        <w:numPr>
          <w:ilvl w:val="0"/>
          <w:numId w:val="76"/>
        </w:numPr>
        <w:spacing w:line="276" w:lineRule="auto"/>
        <w:jc w:val="both"/>
        <w:rPr>
          <w:rFonts w:ascii="Cambria" w:hAnsi="Cambria" w:cstheme="minorHAnsi"/>
          <w:sz w:val="22"/>
          <w:szCs w:val="22"/>
        </w:rPr>
      </w:pPr>
      <w:r w:rsidRPr="007E2457">
        <w:rPr>
          <w:rFonts w:ascii="Cambria" w:hAnsi="Cambria" w:cstheme="minorHAnsi"/>
          <w:sz w:val="22"/>
          <w:szCs w:val="22"/>
        </w:rPr>
        <w:t>Jeżeli w toku realizacji przedmiotu umowy z jakichkolwiek przyczyn nastąpi zmiana terminu wykonania umowy, Wykonawca zobowiązany jest przedłużyć wniesione zabezpieczenie w ciągu 7 dni od daty wezwania go przez Zamawiającego.</w:t>
      </w:r>
    </w:p>
    <w:p w:rsidR="00FE59D6" w:rsidRPr="007E2457" w:rsidRDefault="00FE59D6" w:rsidP="00FE59D6">
      <w:pPr>
        <w:widowControl/>
        <w:suppressAutoHyphens w:val="0"/>
        <w:spacing w:line="276" w:lineRule="auto"/>
        <w:jc w:val="center"/>
        <w:outlineLvl w:val="0"/>
        <w:rPr>
          <w:rFonts w:ascii="Cambria" w:hAnsi="Cambria" w:cs="Cambria"/>
          <w:sz w:val="22"/>
          <w:szCs w:val="22"/>
        </w:rPr>
      </w:pPr>
    </w:p>
    <w:p w:rsidR="00FE59D6" w:rsidRPr="007E2457" w:rsidRDefault="00FE59D6" w:rsidP="00FE59D6">
      <w:pPr>
        <w:widowControl/>
        <w:suppressAutoHyphens w:val="0"/>
        <w:spacing w:line="276" w:lineRule="auto"/>
        <w:jc w:val="center"/>
        <w:outlineLvl w:val="0"/>
        <w:rPr>
          <w:rFonts w:ascii="Cambria" w:hAnsi="Cambria" w:cs="Cambria"/>
          <w:sz w:val="22"/>
          <w:szCs w:val="22"/>
        </w:rPr>
      </w:pPr>
    </w:p>
    <w:p w:rsidR="00FE59D6" w:rsidRPr="007E2457" w:rsidRDefault="00FE59D6" w:rsidP="00FE59D6">
      <w:pPr>
        <w:pStyle w:val="Nagwek8"/>
        <w:jc w:val="center"/>
        <w:rPr>
          <w:rFonts w:ascii="Cambria" w:hAnsi="Cambria" w:cstheme="minorHAnsi"/>
          <w:sz w:val="22"/>
          <w:szCs w:val="22"/>
        </w:rPr>
      </w:pPr>
      <w:r w:rsidRPr="007E2457">
        <w:rPr>
          <w:rFonts w:ascii="Cambria" w:hAnsi="Cambria" w:cstheme="minorHAnsi"/>
          <w:sz w:val="22"/>
          <w:szCs w:val="22"/>
        </w:rPr>
        <w:t>Kary umowne</w:t>
      </w:r>
    </w:p>
    <w:p w:rsidR="00FE59D6" w:rsidRPr="007E2457" w:rsidRDefault="00FE59D6" w:rsidP="00FE59D6">
      <w:pPr>
        <w:jc w:val="center"/>
        <w:rPr>
          <w:rFonts w:ascii="Cambria" w:hAnsi="Cambria" w:cstheme="minorHAnsi"/>
          <w:b/>
          <w:sz w:val="22"/>
          <w:szCs w:val="22"/>
        </w:rPr>
      </w:pPr>
      <w:r w:rsidRPr="007E2457">
        <w:rPr>
          <w:rFonts w:ascii="Cambria" w:hAnsi="Cambria" w:cstheme="minorHAnsi"/>
          <w:b/>
          <w:sz w:val="22"/>
          <w:szCs w:val="22"/>
        </w:rPr>
        <w:t>§ 13</w:t>
      </w:r>
    </w:p>
    <w:p w:rsidR="00FE59D6" w:rsidRPr="007E2457" w:rsidRDefault="00FE59D6" w:rsidP="00FE59D6">
      <w:pPr>
        <w:widowControl/>
        <w:numPr>
          <w:ilvl w:val="0"/>
          <w:numId w:val="77"/>
        </w:numPr>
        <w:tabs>
          <w:tab w:val="left" w:pos="284"/>
        </w:tabs>
        <w:suppressAutoHyphens w:val="0"/>
        <w:spacing w:before="120" w:line="276" w:lineRule="auto"/>
        <w:ind w:left="284" w:hanging="284"/>
        <w:jc w:val="both"/>
        <w:rPr>
          <w:rFonts w:ascii="Cambria" w:hAnsi="Cambria"/>
          <w:sz w:val="22"/>
          <w:szCs w:val="22"/>
        </w:rPr>
      </w:pPr>
      <w:r w:rsidRPr="007E2457">
        <w:rPr>
          <w:rFonts w:ascii="Cambria" w:hAnsi="Cambria"/>
          <w:sz w:val="22"/>
          <w:szCs w:val="22"/>
        </w:rPr>
        <w:t>Strony postanawiają, że obowiązującą formą odszkodowania za niewykonanie lub nienależyte wykonanie umowy są kary umowne.</w:t>
      </w:r>
    </w:p>
    <w:p w:rsidR="00FE59D6" w:rsidRPr="007E2457" w:rsidRDefault="00FE59D6" w:rsidP="00FE59D6">
      <w:pPr>
        <w:widowControl/>
        <w:numPr>
          <w:ilvl w:val="0"/>
          <w:numId w:val="77"/>
        </w:numPr>
        <w:tabs>
          <w:tab w:val="left" w:pos="284"/>
        </w:tabs>
        <w:suppressAutoHyphens w:val="0"/>
        <w:spacing w:line="276" w:lineRule="auto"/>
        <w:ind w:left="284" w:hanging="284"/>
        <w:jc w:val="both"/>
        <w:rPr>
          <w:rFonts w:ascii="Cambria" w:hAnsi="Cambria"/>
          <w:sz w:val="22"/>
          <w:szCs w:val="22"/>
        </w:rPr>
      </w:pPr>
      <w:r w:rsidRPr="007E2457">
        <w:rPr>
          <w:rFonts w:ascii="Cambria" w:hAnsi="Cambria"/>
          <w:sz w:val="22"/>
          <w:szCs w:val="22"/>
        </w:rPr>
        <w:t>Kary umowne będą naliczane w następujących wypadkach i wysokościach:</w:t>
      </w:r>
    </w:p>
    <w:p w:rsidR="00FE59D6" w:rsidRPr="007E2457" w:rsidRDefault="00FE59D6" w:rsidP="00FE59D6">
      <w:pPr>
        <w:pStyle w:val="Akapitzlist"/>
        <w:numPr>
          <w:ilvl w:val="0"/>
          <w:numId w:val="79"/>
        </w:numPr>
        <w:spacing w:line="276" w:lineRule="auto"/>
        <w:ind w:left="567" w:hanging="283"/>
        <w:jc w:val="both"/>
        <w:rPr>
          <w:rFonts w:ascii="Cambria" w:hAnsi="Cambria" w:cstheme="minorHAnsi"/>
          <w:sz w:val="22"/>
          <w:szCs w:val="22"/>
        </w:rPr>
      </w:pPr>
      <w:r w:rsidRPr="007E2457">
        <w:rPr>
          <w:rFonts w:ascii="Cambria" w:hAnsi="Cambria" w:cstheme="minorHAnsi"/>
          <w:sz w:val="22"/>
          <w:szCs w:val="22"/>
        </w:rPr>
        <w:t>Wykonawca zapłaci Zamawiającemu kary umowne:</w:t>
      </w:r>
    </w:p>
    <w:p w:rsidR="00FE59D6" w:rsidRPr="007E2457" w:rsidRDefault="00FE59D6" w:rsidP="00FE59D6">
      <w:pPr>
        <w:pStyle w:val="Akapitzlist"/>
        <w:numPr>
          <w:ilvl w:val="0"/>
          <w:numId w:val="78"/>
        </w:numPr>
        <w:suppressAutoHyphens/>
        <w:spacing w:line="276" w:lineRule="auto"/>
        <w:jc w:val="both"/>
        <w:rPr>
          <w:rFonts w:ascii="Cambria" w:hAnsi="Cambria" w:cstheme="minorHAnsi"/>
          <w:sz w:val="22"/>
          <w:szCs w:val="22"/>
        </w:rPr>
      </w:pPr>
      <w:r w:rsidRPr="007E2457">
        <w:rPr>
          <w:rFonts w:ascii="Cambria" w:hAnsi="Cambria" w:cstheme="minorHAnsi"/>
          <w:sz w:val="22"/>
          <w:szCs w:val="22"/>
        </w:rPr>
        <w:t xml:space="preserve">za zwłokę w wykonaniu przedmiotu umowy zgodnie z § 2 ust. 2 umowy, w wysokości </w:t>
      </w:r>
      <w:r w:rsidRPr="007E2457">
        <w:rPr>
          <w:rFonts w:ascii="Cambria" w:hAnsi="Cambria" w:cstheme="minorHAnsi"/>
          <w:b/>
          <w:sz w:val="22"/>
          <w:szCs w:val="22"/>
        </w:rPr>
        <w:t>0,5%</w:t>
      </w:r>
      <w:r w:rsidRPr="007E2457">
        <w:rPr>
          <w:rFonts w:ascii="Cambria" w:hAnsi="Cambria" w:cstheme="minorHAnsi"/>
          <w:sz w:val="22"/>
          <w:szCs w:val="22"/>
        </w:rPr>
        <w:t xml:space="preserve"> kwoty brutto wskazanej w § 14 ust.1 umowy za każdy dzień zwłoki, nie więcej niż 15% tej kwoty; </w:t>
      </w:r>
    </w:p>
    <w:p w:rsidR="00FE59D6" w:rsidRPr="007E2457" w:rsidRDefault="00FE59D6" w:rsidP="00FE59D6">
      <w:pPr>
        <w:pStyle w:val="Akapitzlist"/>
        <w:numPr>
          <w:ilvl w:val="0"/>
          <w:numId w:val="78"/>
        </w:numPr>
        <w:spacing w:line="276" w:lineRule="auto"/>
        <w:jc w:val="both"/>
        <w:rPr>
          <w:rFonts w:ascii="Cambria" w:hAnsi="Cambria" w:cstheme="minorHAnsi"/>
          <w:sz w:val="22"/>
          <w:szCs w:val="22"/>
        </w:rPr>
      </w:pPr>
      <w:r w:rsidRPr="007E2457">
        <w:rPr>
          <w:rFonts w:ascii="Cambria" w:hAnsi="Cambria" w:cstheme="minorHAnsi"/>
          <w:sz w:val="22"/>
          <w:szCs w:val="22"/>
        </w:rPr>
        <w:t xml:space="preserve">za zwłokę w usunięciu wad w wysokości </w:t>
      </w:r>
      <w:r w:rsidRPr="007E2457">
        <w:rPr>
          <w:rFonts w:ascii="Cambria" w:hAnsi="Cambria" w:cstheme="minorHAnsi"/>
          <w:b/>
          <w:sz w:val="22"/>
          <w:szCs w:val="22"/>
        </w:rPr>
        <w:t xml:space="preserve">0,5 </w:t>
      </w:r>
      <w:r w:rsidRPr="007E2457">
        <w:rPr>
          <w:rFonts w:ascii="Cambria" w:hAnsi="Cambria" w:cstheme="minorHAnsi"/>
          <w:sz w:val="22"/>
          <w:szCs w:val="22"/>
        </w:rPr>
        <w:t>% kwoty brutto wskazanej w § 14 ust.1 umowy za każdy dzień zwłoki liczony od upływu terminu wyznaczonego na usunięcie wad, nie więcej jednak niż 10% tej kwoty;</w:t>
      </w:r>
    </w:p>
    <w:p w:rsidR="00FE59D6" w:rsidRPr="007E2457" w:rsidRDefault="00FE59D6" w:rsidP="00FE59D6">
      <w:pPr>
        <w:widowControl/>
        <w:numPr>
          <w:ilvl w:val="0"/>
          <w:numId w:val="78"/>
        </w:numPr>
        <w:suppressAutoHyphens w:val="0"/>
        <w:spacing w:line="276" w:lineRule="auto"/>
        <w:jc w:val="both"/>
        <w:rPr>
          <w:rFonts w:ascii="Cambria" w:hAnsi="Cambria"/>
          <w:sz w:val="22"/>
          <w:szCs w:val="22"/>
        </w:rPr>
      </w:pPr>
      <w:r w:rsidRPr="007E2457">
        <w:rPr>
          <w:rFonts w:ascii="Cambria" w:hAnsi="Cambria"/>
          <w:sz w:val="22"/>
          <w:szCs w:val="22"/>
        </w:rPr>
        <w:t xml:space="preserve">za zwłokę w usunięciu wad stwierdzonych przy odbiorze robót lub w okresie gwarancji jakości – w wysokości </w:t>
      </w:r>
      <w:r w:rsidRPr="007E2457">
        <w:rPr>
          <w:rFonts w:ascii="Cambria" w:hAnsi="Cambria"/>
          <w:b/>
          <w:sz w:val="22"/>
          <w:szCs w:val="22"/>
        </w:rPr>
        <w:t>0,5 %</w:t>
      </w:r>
      <w:r w:rsidRPr="007E2457">
        <w:rPr>
          <w:rFonts w:ascii="Cambria" w:hAnsi="Cambria"/>
          <w:sz w:val="22"/>
          <w:szCs w:val="22"/>
        </w:rPr>
        <w:t xml:space="preserve"> wynagrodzenia umownego </w:t>
      </w:r>
      <w:r w:rsidRPr="007E2457">
        <w:rPr>
          <w:rFonts w:ascii="Cambria" w:hAnsi="Cambria"/>
          <w:spacing w:val="-2"/>
          <w:sz w:val="22"/>
          <w:szCs w:val="22"/>
        </w:rPr>
        <w:t xml:space="preserve">określonego w § 14 ust. 1 </w:t>
      </w:r>
      <w:r w:rsidRPr="007E2457">
        <w:rPr>
          <w:rFonts w:ascii="Cambria" w:hAnsi="Cambria"/>
          <w:sz w:val="22"/>
          <w:szCs w:val="22"/>
        </w:rPr>
        <w:t xml:space="preserve">za każdy dzień zwłoki licząc od dnia wyznaczonego na usunięcie wad; </w:t>
      </w:r>
    </w:p>
    <w:p w:rsidR="00FE59D6" w:rsidRPr="007E2457" w:rsidRDefault="00FE59D6" w:rsidP="00FE59D6">
      <w:pPr>
        <w:widowControl/>
        <w:numPr>
          <w:ilvl w:val="0"/>
          <w:numId w:val="78"/>
        </w:numPr>
        <w:suppressAutoHyphens w:val="0"/>
        <w:spacing w:line="276" w:lineRule="auto"/>
        <w:jc w:val="both"/>
        <w:rPr>
          <w:rFonts w:ascii="Cambria" w:hAnsi="Cambria"/>
          <w:sz w:val="22"/>
          <w:szCs w:val="22"/>
        </w:rPr>
      </w:pPr>
      <w:r w:rsidRPr="007E2457">
        <w:rPr>
          <w:rFonts w:ascii="Cambria" w:hAnsi="Cambria"/>
          <w:sz w:val="22"/>
          <w:szCs w:val="22"/>
        </w:rPr>
        <w:t xml:space="preserve">za odstąpienie od umowy przez Wykonawcę lub przez Zamawiającego z przyczyn zależnych od Wykonawcy, jeśli Wykonawca nie wykona przedmiotu zamówienia </w:t>
      </w:r>
      <w:r w:rsidRPr="007E2457">
        <w:rPr>
          <w:rFonts w:ascii="Cambria" w:hAnsi="Cambria"/>
          <w:sz w:val="22"/>
          <w:szCs w:val="22"/>
        </w:rPr>
        <w:br/>
        <w:t xml:space="preserve">w terminie wskazanym w § 2 ust. 2, w wysokości </w:t>
      </w:r>
      <w:r w:rsidRPr="007E2457">
        <w:rPr>
          <w:rFonts w:ascii="Cambria" w:hAnsi="Cambria"/>
          <w:b/>
          <w:sz w:val="22"/>
          <w:szCs w:val="22"/>
        </w:rPr>
        <w:t>10 %</w:t>
      </w:r>
      <w:r w:rsidRPr="007E2457">
        <w:rPr>
          <w:rFonts w:ascii="Cambria" w:hAnsi="Cambria"/>
          <w:sz w:val="22"/>
          <w:szCs w:val="22"/>
        </w:rPr>
        <w:t xml:space="preserve"> wynagrodzenia umownego </w:t>
      </w:r>
      <w:r w:rsidRPr="007E2457">
        <w:rPr>
          <w:rFonts w:ascii="Cambria" w:hAnsi="Cambria"/>
          <w:spacing w:val="-2"/>
          <w:sz w:val="22"/>
          <w:szCs w:val="22"/>
        </w:rPr>
        <w:t>określonego w § 14 ust. 1</w:t>
      </w:r>
      <w:r w:rsidRPr="007E2457">
        <w:rPr>
          <w:rFonts w:ascii="Cambria" w:hAnsi="Cambria"/>
          <w:sz w:val="22"/>
          <w:szCs w:val="22"/>
        </w:rPr>
        <w:t>; termin określony w § 2 ust. 2 jest terminem, w którym Strony mogą odstąpić od umowy</w:t>
      </w:r>
    </w:p>
    <w:p w:rsidR="00FE59D6" w:rsidRPr="007E2457" w:rsidRDefault="00FE59D6" w:rsidP="00FE59D6">
      <w:pPr>
        <w:pStyle w:val="Akapitzlist"/>
        <w:numPr>
          <w:ilvl w:val="0"/>
          <w:numId w:val="78"/>
        </w:numPr>
        <w:spacing w:line="276" w:lineRule="auto"/>
        <w:jc w:val="both"/>
        <w:rPr>
          <w:rFonts w:ascii="Cambria" w:hAnsi="Cambria" w:cstheme="minorHAnsi"/>
          <w:sz w:val="22"/>
          <w:szCs w:val="22"/>
        </w:rPr>
      </w:pPr>
      <w:r w:rsidRPr="007E2457">
        <w:rPr>
          <w:rFonts w:ascii="Cambria" w:hAnsi="Cambria" w:cstheme="minorHAnsi"/>
          <w:sz w:val="22"/>
          <w:szCs w:val="22"/>
        </w:rPr>
        <w:lastRenderedPageBreak/>
        <w:t>jeżeli czynności zastrzeżone dla kierownika budowy będzie wykonywała inna osoba niż zaakceptowana przez Zamawiającego zgodnie z procedurą określoną w § 6 umowy – w wysokości 2.000 zł;</w:t>
      </w:r>
    </w:p>
    <w:p w:rsidR="00FE59D6" w:rsidRPr="007E2457" w:rsidRDefault="00FE59D6" w:rsidP="00FE59D6">
      <w:pPr>
        <w:pStyle w:val="Akapitzlist"/>
        <w:numPr>
          <w:ilvl w:val="0"/>
          <w:numId w:val="78"/>
        </w:numPr>
        <w:spacing w:line="276" w:lineRule="auto"/>
        <w:jc w:val="both"/>
        <w:rPr>
          <w:rFonts w:ascii="Cambria" w:hAnsi="Cambria" w:cstheme="minorHAnsi"/>
          <w:sz w:val="22"/>
          <w:szCs w:val="22"/>
        </w:rPr>
      </w:pPr>
      <w:r w:rsidRPr="007E2457">
        <w:rPr>
          <w:rFonts w:ascii="Cambria" w:hAnsi="Cambria" w:cstheme="minorHAnsi"/>
          <w:sz w:val="22"/>
          <w:szCs w:val="22"/>
        </w:rPr>
        <w:t>w przypadku stwierdzenia nieusprawiedliwionej nieobecności kierownika budowy/robót w trakcie wykonywania prac – w wysokości 500 zł za każdy dzień nieobecności;</w:t>
      </w:r>
    </w:p>
    <w:p w:rsidR="00FE59D6" w:rsidRPr="007E2457" w:rsidRDefault="00FE59D6" w:rsidP="00FE59D6">
      <w:pPr>
        <w:numPr>
          <w:ilvl w:val="0"/>
          <w:numId w:val="78"/>
        </w:numPr>
        <w:shd w:val="clear" w:color="auto" w:fill="FFFFFF"/>
        <w:suppressAutoHyphens w:val="0"/>
        <w:autoSpaceDE w:val="0"/>
        <w:autoSpaceDN w:val="0"/>
        <w:adjustRightInd w:val="0"/>
        <w:spacing w:line="276" w:lineRule="auto"/>
        <w:jc w:val="both"/>
        <w:rPr>
          <w:rFonts w:ascii="Cambria" w:hAnsi="Cambria"/>
          <w:spacing w:val="-2"/>
          <w:sz w:val="22"/>
          <w:szCs w:val="22"/>
        </w:rPr>
      </w:pPr>
      <w:r w:rsidRPr="007E2457">
        <w:rPr>
          <w:rFonts w:ascii="Cambria" w:hAnsi="Cambria"/>
          <w:spacing w:val="-2"/>
          <w:sz w:val="22"/>
          <w:szCs w:val="22"/>
        </w:rPr>
        <w:t xml:space="preserve">za nieprzedłożenie do zaakceptowania projektu umowy o podwykonawstwo, której przedmiotem są roboty budowlane lub projektu jej zmiany w wysokości </w:t>
      </w:r>
      <w:r w:rsidRPr="007E2457">
        <w:rPr>
          <w:rFonts w:ascii="Cambria" w:hAnsi="Cambria"/>
          <w:b/>
          <w:spacing w:val="-2"/>
          <w:sz w:val="22"/>
          <w:szCs w:val="22"/>
        </w:rPr>
        <w:t>0,5%</w:t>
      </w:r>
      <w:r w:rsidRPr="007E2457">
        <w:rPr>
          <w:rFonts w:ascii="Cambria" w:hAnsi="Cambria"/>
          <w:spacing w:val="-2"/>
          <w:sz w:val="22"/>
          <w:szCs w:val="22"/>
        </w:rPr>
        <w:t xml:space="preserve"> wynagrodzenia umownego, określonego w § 14 ust. 1,</w:t>
      </w:r>
    </w:p>
    <w:p w:rsidR="00FE59D6" w:rsidRPr="007E2457" w:rsidRDefault="00FE59D6" w:rsidP="00FE59D6">
      <w:pPr>
        <w:numPr>
          <w:ilvl w:val="0"/>
          <w:numId w:val="78"/>
        </w:numPr>
        <w:shd w:val="clear" w:color="auto" w:fill="FFFFFF"/>
        <w:suppressAutoHyphens w:val="0"/>
        <w:autoSpaceDE w:val="0"/>
        <w:autoSpaceDN w:val="0"/>
        <w:adjustRightInd w:val="0"/>
        <w:spacing w:line="276" w:lineRule="auto"/>
        <w:jc w:val="both"/>
        <w:rPr>
          <w:rFonts w:ascii="Cambria" w:hAnsi="Cambria"/>
          <w:spacing w:val="-2"/>
          <w:sz w:val="22"/>
          <w:szCs w:val="22"/>
        </w:rPr>
      </w:pPr>
      <w:r w:rsidRPr="007E2457">
        <w:rPr>
          <w:rFonts w:ascii="Cambria" w:hAnsi="Cambria"/>
          <w:spacing w:val="-2"/>
          <w:sz w:val="22"/>
          <w:szCs w:val="22"/>
        </w:rPr>
        <w:t xml:space="preserve">za nieprzedłożenie poświadczonej za zgodność z oryginałem kopii umowy </w:t>
      </w:r>
      <w:r w:rsidRPr="007E2457">
        <w:rPr>
          <w:rFonts w:ascii="Cambria" w:hAnsi="Cambria"/>
          <w:spacing w:val="-2"/>
          <w:sz w:val="22"/>
          <w:szCs w:val="22"/>
        </w:rPr>
        <w:br/>
        <w:t xml:space="preserve">o podwykonawstwo, której przedmiotem są roboty budowlane lub jej zmiany - w wysokości </w:t>
      </w:r>
      <w:r w:rsidRPr="007E2457">
        <w:rPr>
          <w:rFonts w:ascii="Cambria" w:hAnsi="Cambria"/>
          <w:b/>
          <w:spacing w:val="-2"/>
          <w:sz w:val="22"/>
          <w:szCs w:val="22"/>
        </w:rPr>
        <w:t>0,5%</w:t>
      </w:r>
      <w:r w:rsidRPr="007E2457">
        <w:rPr>
          <w:rFonts w:ascii="Cambria" w:hAnsi="Cambria"/>
          <w:spacing w:val="-2"/>
          <w:sz w:val="22"/>
          <w:szCs w:val="22"/>
        </w:rPr>
        <w:t xml:space="preserve"> wynagrodzenia umownego, określonego w § 14 ust. 1,</w:t>
      </w:r>
    </w:p>
    <w:p w:rsidR="00FE59D6" w:rsidRPr="007E2457" w:rsidRDefault="00FE59D6" w:rsidP="00FE59D6">
      <w:pPr>
        <w:numPr>
          <w:ilvl w:val="0"/>
          <w:numId w:val="78"/>
        </w:numPr>
        <w:shd w:val="clear" w:color="auto" w:fill="FFFFFF"/>
        <w:suppressAutoHyphens w:val="0"/>
        <w:autoSpaceDE w:val="0"/>
        <w:autoSpaceDN w:val="0"/>
        <w:adjustRightInd w:val="0"/>
        <w:spacing w:line="276" w:lineRule="auto"/>
        <w:jc w:val="both"/>
        <w:rPr>
          <w:rFonts w:ascii="Cambria" w:hAnsi="Cambria"/>
          <w:spacing w:val="-2"/>
          <w:sz w:val="22"/>
          <w:szCs w:val="22"/>
        </w:rPr>
      </w:pPr>
      <w:r w:rsidRPr="007E2457">
        <w:rPr>
          <w:rFonts w:ascii="Cambria" w:hAnsi="Cambria"/>
          <w:spacing w:val="-2"/>
          <w:sz w:val="22"/>
          <w:szCs w:val="22"/>
        </w:rPr>
        <w:t xml:space="preserve">za brak zapłaty lub nieterminowej zapłaty wynagrodzenia należnego Podwykonawcy </w:t>
      </w:r>
      <w:r w:rsidRPr="007E2457">
        <w:rPr>
          <w:rFonts w:ascii="Cambria" w:hAnsi="Cambria"/>
          <w:spacing w:val="-2"/>
          <w:sz w:val="22"/>
          <w:szCs w:val="22"/>
        </w:rPr>
        <w:br/>
        <w:t xml:space="preserve">w wysokości </w:t>
      </w:r>
      <w:r w:rsidRPr="007E2457">
        <w:rPr>
          <w:rFonts w:ascii="Cambria" w:hAnsi="Cambria"/>
          <w:b/>
          <w:spacing w:val="-2"/>
          <w:sz w:val="22"/>
          <w:szCs w:val="22"/>
        </w:rPr>
        <w:t>0,5 %</w:t>
      </w:r>
      <w:r w:rsidRPr="007E2457">
        <w:rPr>
          <w:rFonts w:ascii="Cambria" w:hAnsi="Cambria"/>
          <w:spacing w:val="-2"/>
          <w:sz w:val="22"/>
          <w:szCs w:val="22"/>
        </w:rPr>
        <w:t xml:space="preserve"> wynagrodzenia umownego należnego Podwykonawcy,</w:t>
      </w:r>
    </w:p>
    <w:p w:rsidR="00FE59D6" w:rsidRPr="007E2457" w:rsidRDefault="00FE59D6" w:rsidP="00FE59D6">
      <w:pPr>
        <w:numPr>
          <w:ilvl w:val="0"/>
          <w:numId w:val="78"/>
        </w:numPr>
        <w:shd w:val="clear" w:color="auto" w:fill="FFFFFF"/>
        <w:suppressAutoHyphens w:val="0"/>
        <w:autoSpaceDE w:val="0"/>
        <w:autoSpaceDN w:val="0"/>
        <w:adjustRightInd w:val="0"/>
        <w:spacing w:line="276" w:lineRule="auto"/>
        <w:jc w:val="both"/>
        <w:rPr>
          <w:rFonts w:ascii="Cambria" w:hAnsi="Cambria"/>
          <w:spacing w:val="-2"/>
          <w:sz w:val="22"/>
          <w:szCs w:val="22"/>
        </w:rPr>
      </w:pPr>
      <w:r w:rsidRPr="007E2457">
        <w:rPr>
          <w:rFonts w:ascii="Cambria" w:hAnsi="Cambria"/>
          <w:spacing w:val="-2"/>
          <w:sz w:val="22"/>
          <w:szCs w:val="22"/>
        </w:rPr>
        <w:t xml:space="preserve">za brak zmiany umowy o podwykonawstwo w zakresie terminu zapłaty w przypadku, gdyby termin zapłaty był dłuższy niż 30 dni - w wysokości </w:t>
      </w:r>
      <w:r w:rsidRPr="007E2457">
        <w:rPr>
          <w:rFonts w:ascii="Cambria" w:hAnsi="Cambria"/>
          <w:b/>
          <w:spacing w:val="-2"/>
          <w:sz w:val="22"/>
          <w:szCs w:val="22"/>
        </w:rPr>
        <w:t>0,5%</w:t>
      </w:r>
      <w:r w:rsidRPr="007E2457">
        <w:rPr>
          <w:rFonts w:ascii="Cambria" w:hAnsi="Cambria"/>
          <w:spacing w:val="-2"/>
          <w:sz w:val="22"/>
          <w:szCs w:val="22"/>
        </w:rPr>
        <w:t xml:space="preserve"> wynagrodzenia umownego, określonego w § 14 ust. 1,</w:t>
      </w:r>
    </w:p>
    <w:p w:rsidR="00FE59D6" w:rsidRPr="007E2457" w:rsidRDefault="00FE59D6" w:rsidP="00FE59D6">
      <w:pPr>
        <w:pStyle w:val="Akapitzlist"/>
        <w:widowControl w:val="0"/>
        <w:numPr>
          <w:ilvl w:val="0"/>
          <w:numId w:val="78"/>
        </w:numPr>
        <w:spacing w:line="276" w:lineRule="auto"/>
        <w:jc w:val="both"/>
        <w:rPr>
          <w:rFonts w:ascii="Cambria" w:hAnsi="Cambria" w:cstheme="minorHAnsi"/>
          <w:sz w:val="22"/>
          <w:szCs w:val="22"/>
        </w:rPr>
      </w:pPr>
      <w:r w:rsidRPr="007E2457">
        <w:rPr>
          <w:rFonts w:ascii="Cambria" w:hAnsi="Cambria" w:cstheme="minorHAnsi"/>
          <w:sz w:val="22"/>
          <w:szCs w:val="22"/>
        </w:rPr>
        <w:t>wbudowania materiałów na budowie bez wcześniejszej akceptacji przez Inspektora Nadzoru danej branży kart materiałowych – w wysokości 200 zł za każdy przypadek;</w:t>
      </w:r>
    </w:p>
    <w:p w:rsidR="00FE59D6" w:rsidRPr="007E2457" w:rsidRDefault="00FE59D6" w:rsidP="00FE59D6">
      <w:pPr>
        <w:pStyle w:val="Akapitzlist"/>
        <w:widowControl w:val="0"/>
        <w:numPr>
          <w:ilvl w:val="0"/>
          <w:numId w:val="78"/>
        </w:numPr>
        <w:spacing w:line="276" w:lineRule="auto"/>
        <w:jc w:val="both"/>
        <w:rPr>
          <w:rFonts w:ascii="Cambria" w:hAnsi="Cambria" w:cstheme="minorHAnsi"/>
          <w:sz w:val="22"/>
          <w:szCs w:val="22"/>
        </w:rPr>
      </w:pPr>
      <w:r w:rsidRPr="007E2457">
        <w:rPr>
          <w:rFonts w:ascii="Cambria" w:hAnsi="Cambria" w:cstheme="minorHAnsi"/>
          <w:sz w:val="22"/>
          <w:szCs w:val="22"/>
        </w:rPr>
        <w:t>nieprzedłożenia poświadczonej za zgodność z oryginałem kopii dowodu zawarcia umowy ubezpieczenia na dalszy okres – w wysokości 0,05 % kwoty brutto wskazanej w § 14 ust. 1 umowy za każdy dzień zwłoki, nie więcej jednak niż 2% tej kwoty;</w:t>
      </w:r>
    </w:p>
    <w:p w:rsidR="00FE59D6" w:rsidRPr="007E2457" w:rsidRDefault="00FE59D6" w:rsidP="00FE59D6">
      <w:pPr>
        <w:pStyle w:val="Akapitzlist"/>
        <w:widowControl w:val="0"/>
        <w:numPr>
          <w:ilvl w:val="0"/>
          <w:numId w:val="78"/>
        </w:numPr>
        <w:spacing w:before="100" w:beforeAutospacing="1" w:after="100" w:afterAutospacing="1" w:line="276" w:lineRule="auto"/>
        <w:ind w:left="782" w:hanging="357"/>
        <w:jc w:val="both"/>
        <w:rPr>
          <w:rFonts w:ascii="Cambria" w:hAnsi="Cambria" w:cstheme="minorHAnsi"/>
          <w:sz w:val="22"/>
          <w:szCs w:val="22"/>
        </w:rPr>
      </w:pPr>
      <w:r w:rsidRPr="007E2457">
        <w:rPr>
          <w:rFonts w:ascii="Cambria" w:hAnsi="Cambria" w:cstheme="minorHAnsi"/>
          <w:sz w:val="22"/>
          <w:szCs w:val="22"/>
        </w:rPr>
        <w:t xml:space="preserve">za zwłokę w wykonaniu obowiązku przedłożenia harmonogramu </w:t>
      </w:r>
      <w:proofErr w:type="spellStart"/>
      <w:r w:rsidRPr="007E2457">
        <w:rPr>
          <w:rFonts w:ascii="Cambria" w:hAnsi="Cambria" w:cstheme="minorHAnsi"/>
          <w:sz w:val="22"/>
          <w:szCs w:val="22"/>
        </w:rPr>
        <w:t>rzeczowo-terminowo-finansowego</w:t>
      </w:r>
      <w:proofErr w:type="spellEnd"/>
      <w:r w:rsidRPr="007E2457">
        <w:rPr>
          <w:rFonts w:ascii="Cambria" w:hAnsi="Cambria" w:cstheme="minorHAnsi"/>
          <w:sz w:val="22"/>
          <w:szCs w:val="22"/>
        </w:rPr>
        <w:t xml:space="preserve"> lub kosztorysu ofertowego– w wysokości 0,05% kwoty brutto wskazanej w § 14 ust. 1 umowy za każdy dzień zwłoki, nie więcej niż 2% tej kwoty;</w:t>
      </w:r>
    </w:p>
    <w:p w:rsidR="00FE59D6" w:rsidRPr="007E2457" w:rsidRDefault="00FE59D6" w:rsidP="00FE59D6">
      <w:pPr>
        <w:widowControl/>
        <w:numPr>
          <w:ilvl w:val="0"/>
          <w:numId w:val="78"/>
        </w:numPr>
        <w:tabs>
          <w:tab w:val="left" w:pos="360"/>
        </w:tabs>
        <w:spacing w:before="100" w:beforeAutospacing="1" w:after="100" w:afterAutospacing="1" w:line="276" w:lineRule="auto"/>
        <w:ind w:left="782" w:hanging="357"/>
        <w:jc w:val="both"/>
        <w:rPr>
          <w:rFonts w:ascii="Cambria" w:eastAsia="Calibri" w:hAnsi="Cambria" w:cstheme="minorHAnsi"/>
          <w:sz w:val="22"/>
          <w:szCs w:val="22"/>
        </w:rPr>
      </w:pPr>
      <w:r w:rsidRPr="007E2457">
        <w:rPr>
          <w:rFonts w:ascii="Cambria" w:hAnsi="Cambria" w:cstheme="minorHAnsi"/>
          <w:sz w:val="22"/>
          <w:szCs w:val="22"/>
        </w:rPr>
        <w:t>za brak zapisów, o których mowa w § 5 ust. 6 umowy w umowie łączącej Wykonawcę z Podwykonawcą - w wysokości 1.000 zł;</w:t>
      </w:r>
    </w:p>
    <w:p w:rsidR="00FE59D6" w:rsidRPr="007E2457" w:rsidRDefault="00FE59D6" w:rsidP="00FE59D6">
      <w:pPr>
        <w:widowControl/>
        <w:numPr>
          <w:ilvl w:val="0"/>
          <w:numId w:val="78"/>
        </w:numPr>
        <w:tabs>
          <w:tab w:val="left" w:pos="360"/>
        </w:tabs>
        <w:spacing w:line="276" w:lineRule="auto"/>
        <w:ind w:left="782" w:hanging="357"/>
        <w:jc w:val="both"/>
        <w:rPr>
          <w:rFonts w:ascii="Cambria" w:eastAsia="Calibri" w:hAnsi="Cambria" w:cstheme="minorHAnsi"/>
          <w:sz w:val="22"/>
          <w:szCs w:val="22"/>
        </w:rPr>
      </w:pPr>
      <w:r w:rsidRPr="007E2457">
        <w:rPr>
          <w:rFonts w:ascii="Cambria" w:eastAsia="Calibri" w:hAnsi="Cambria" w:cstheme="minorHAnsi"/>
          <w:sz w:val="22"/>
          <w:szCs w:val="22"/>
        </w:rPr>
        <w:t>w przypadku, gdy oświadczenia, o których mowa w § 5 ust. 2 i 4 umowy okażą się nieprawdziwe –</w:t>
      </w:r>
      <w:r w:rsidRPr="007E2457">
        <w:rPr>
          <w:rFonts w:ascii="Cambria" w:hAnsi="Cambria" w:cstheme="minorHAnsi"/>
          <w:sz w:val="22"/>
          <w:szCs w:val="22"/>
        </w:rPr>
        <w:t>w wysokości 1.000 zł.</w:t>
      </w:r>
    </w:p>
    <w:p w:rsidR="00FE59D6" w:rsidRPr="007E2457" w:rsidRDefault="00FE59D6" w:rsidP="00FE59D6">
      <w:pPr>
        <w:widowControl/>
        <w:numPr>
          <w:ilvl w:val="0"/>
          <w:numId w:val="78"/>
        </w:numPr>
        <w:tabs>
          <w:tab w:val="left" w:pos="360"/>
        </w:tabs>
        <w:spacing w:line="276" w:lineRule="auto"/>
        <w:ind w:left="782" w:hanging="357"/>
        <w:jc w:val="both"/>
        <w:rPr>
          <w:rFonts w:ascii="Cambria" w:eastAsia="Calibri" w:hAnsi="Cambria" w:cstheme="minorHAnsi"/>
          <w:sz w:val="22"/>
          <w:szCs w:val="22"/>
        </w:rPr>
      </w:pPr>
      <w:r w:rsidRPr="007E2457">
        <w:rPr>
          <w:rFonts w:ascii="Cambria" w:eastAsia="Calibri" w:hAnsi="Cambria" w:cstheme="minorHAnsi"/>
          <w:sz w:val="22"/>
          <w:szCs w:val="22"/>
        </w:rPr>
        <w:t>nieprzedłożenia dokumentu potwierdzającego przedłużenie wniesienia zabezpieczenia należytego wykonania umowy w przypadku określonym w § 12 ust. 7 – w wysokości 0,05 % kwoty brutto wskazanej w § 14 ust. 1 umowy za każdy dzień zwłoki, nie więcej jednak niż 2% tej kwoty;</w:t>
      </w:r>
    </w:p>
    <w:p w:rsidR="00FE59D6" w:rsidRPr="007E2457" w:rsidRDefault="00FE59D6" w:rsidP="00FE59D6">
      <w:pPr>
        <w:widowControl/>
        <w:numPr>
          <w:ilvl w:val="0"/>
          <w:numId w:val="78"/>
        </w:numPr>
        <w:tabs>
          <w:tab w:val="left" w:pos="360"/>
        </w:tabs>
        <w:spacing w:line="276" w:lineRule="auto"/>
        <w:ind w:left="782" w:hanging="357"/>
        <w:jc w:val="both"/>
        <w:rPr>
          <w:rFonts w:ascii="Cambria" w:eastAsia="Calibri" w:hAnsi="Cambria" w:cstheme="minorHAnsi"/>
          <w:sz w:val="22"/>
          <w:szCs w:val="22"/>
        </w:rPr>
      </w:pPr>
      <w:r w:rsidRPr="007E2457">
        <w:rPr>
          <w:rFonts w:ascii="Cambria" w:hAnsi="Cambria"/>
          <w:sz w:val="22"/>
          <w:szCs w:val="22"/>
        </w:rPr>
        <w:t xml:space="preserve">za odstąpienie od umowy przez Wykonawcę lub Zamawiającego z przyczyn wskazanych </w:t>
      </w:r>
      <w:r w:rsidRPr="007E2457">
        <w:rPr>
          <w:rFonts w:ascii="Cambria" w:hAnsi="Cambria"/>
          <w:sz w:val="22"/>
          <w:szCs w:val="22"/>
        </w:rPr>
        <w:br/>
        <w:t xml:space="preserve">w § 18 ust. 1, w wysokości </w:t>
      </w:r>
      <w:r w:rsidRPr="007E2457">
        <w:rPr>
          <w:rFonts w:ascii="Cambria" w:hAnsi="Cambria"/>
          <w:b/>
          <w:sz w:val="22"/>
          <w:szCs w:val="22"/>
        </w:rPr>
        <w:t>10%</w:t>
      </w:r>
      <w:r w:rsidRPr="007E2457">
        <w:rPr>
          <w:rFonts w:ascii="Cambria" w:hAnsi="Cambria"/>
          <w:sz w:val="22"/>
          <w:szCs w:val="22"/>
        </w:rPr>
        <w:t xml:space="preserve"> wynagrodzenia umownego, w terminie określonym w § 14 ust. 1; termin określony w § 2 ust. 2 jest terminem, w którym strony mogą odstąpić od umowy,</w:t>
      </w:r>
    </w:p>
    <w:p w:rsidR="00FE59D6" w:rsidRPr="007E2457" w:rsidRDefault="00FE59D6" w:rsidP="00FE59D6">
      <w:pPr>
        <w:widowControl/>
        <w:numPr>
          <w:ilvl w:val="0"/>
          <w:numId w:val="78"/>
        </w:numPr>
        <w:tabs>
          <w:tab w:val="left" w:pos="360"/>
        </w:tabs>
        <w:spacing w:line="276" w:lineRule="auto"/>
        <w:ind w:left="782" w:hanging="357"/>
        <w:jc w:val="both"/>
        <w:rPr>
          <w:rFonts w:ascii="Cambria" w:eastAsia="Calibri" w:hAnsi="Cambria" w:cstheme="minorHAnsi"/>
          <w:sz w:val="22"/>
          <w:szCs w:val="22"/>
        </w:rPr>
      </w:pPr>
      <w:r w:rsidRPr="007E2457">
        <w:rPr>
          <w:rFonts w:ascii="Cambria" w:hAnsi="Cambria"/>
          <w:sz w:val="22"/>
          <w:szCs w:val="22"/>
        </w:rPr>
        <w:t xml:space="preserve">z tytułu braku zapłaty lub nieterminowej zapłaty wynagrodzenia należnego podwykonawcom z tytułu zmiany wysokości wynagrodzenia, o której mowa w art. 439 ust. 5 Pzp </w:t>
      </w:r>
      <w:r w:rsidRPr="007E2457">
        <w:rPr>
          <w:rFonts w:ascii="Cambria" w:hAnsi="Cambria"/>
          <w:spacing w:val="-2"/>
          <w:sz w:val="22"/>
          <w:szCs w:val="22"/>
        </w:rPr>
        <w:t xml:space="preserve">- w wysokości </w:t>
      </w:r>
      <w:r w:rsidRPr="007E2457">
        <w:rPr>
          <w:rFonts w:ascii="Cambria" w:hAnsi="Cambria"/>
          <w:b/>
          <w:spacing w:val="-2"/>
          <w:sz w:val="22"/>
          <w:szCs w:val="22"/>
        </w:rPr>
        <w:t>0,5%</w:t>
      </w:r>
      <w:r w:rsidRPr="007E2457">
        <w:rPr>
          <w:rFonts w:ascii="Cambria" w:hAnsi="Cambria"/>
          <w:spacing w:val="-2"/>
          <w:sz w:val="22"/>
          <w:szCs w:val="22"/>
        </w:rPr>
        <w:t xml:space="preserve"> wynagrodzenia umownego, określonego w § 14 ust. 1 – za każdy przypadek,</w:t>
      </w:r>
    </w:p>
    <w:p w:rsidR="00FE59D6" w:rsidRPr="007E2457" w:rsidRDefault="00FE59D6" w:rsidP="00FE59D6">
      <w:pPr>
        <w:widowControl/>
        <w:numPr>
          <w:ilvl w:val="0"/>
          <w:numId w:val="78"/>
        </w:numPr>
        <w:tabs>
          <w:tab w:val="left" w:pos="360"/>
        </w:tabs>
        <w:spacing w:line="276" w:lineRule="auto"/>
        <w:ind w:left="782" w:hanging="357"/>
        <w:jc w:val="both"/>
        <w:rPr>
          <w:rFonts w:ascii="Cambria" w:eastAsia="Calibri" w:hAnsi="Cambria" w:cstheme="minorHAnsi"/>
          <w:sz w:val="22"/>
          <w:szCs w:val="22"/>
        </w:rPr>
      </w:pPr>
      <w:r w:rsidRPr="007E2457">
        <w:rPr>
          <w:rFonts w:ascii="Cambria" w:hAnsi="Cambria"/>
          <w:sz w:val="22"/>
          <w:szCs w:val="22"/>
        </w:rPr>
        <w:t>za brak zmiany kierownika budowy w związku z żądaniem opisanym w § 4 ust. 4 niniejszej umowy - w wysokości 5.000zł. za każdy dzień niezmienienia kierownika budowy, licząc od następnego dnia po doręczeniu Wykonawcy pisemnego żądania;</w:t>
      </w:r>
    </w:p>
    <w:p w:rsidR="00FE59D6" w:rsidRPr="007E2457" w:rsidRDefault="00FE59D6" w:rsidP="00FE59D6">
      <w:pPr>
        <w:pStyle w:val="Akapitzlist"/>
        <w:numPr>
          <w:ilvl w:val="0"/>
          <w:numId w:val="77"/>
        </w:numPr>
        <w:tabs>
          <w:tab w:val="clear" w:pos="0"/>
          <w:tab w:val="num" w:pos="284"/>
        </w:tabs>
        <w:spacing w:line="276" w:lineRule="auto"/>
        <w:ind w:left="284" w:hanging="284"/>
        <w:jc w:val="both"/>
        <w:rPr>
          <w:rFonts w:ascii="Cambria" w:hAnsi="Cambria" w:cstheme="minorHAnsi"/>
          <w:sz w:val="22"/>
          <w:szCs w:val="22"/>
        </w:rPr>
      </w:pPr>
      <w:r w:rsidRPr="007E2457">
        <w:rPr>
          <w:rFonts w:ascii="Cambria" w:hAnsi="Cambria" w:cstheme="minorHAnsi"/>
          <w:sz w:val="22"/>
          <w:szCs w:val="22"/>
        </w:rPr>
        <w:t>Zamawiający zapłaci Wykonawcy kary umowne:</w:t>
      </w:r>
    </w:p>
    <w:p w:rsidR="00FE59D6" w:rsidRPr="007E2457" w:rsidRDefault="00FE59D6" w:rsidP="00FE59D6">
      <w:pPr>
        <w:pStyle w:val="Akapitzlist"/>
        <w:numPr>
          <w:ilvl w:val="0"/>
          <w:numId w:val="80"/>
        </w:numPr>
        <w:spacing w:line="276" w:lineRule="auto"/>
        <w:ind w:left="567" w:hanging="283"/>
        <w:contextualSpacing/>
        <w:jc w:val="both"/>
        <w:rPr>
          <w:rFonts w:ascii="Cambria" w:hAnsi="Cambria"/>
          <w:sz w:val="22"/>
          <w:szCs w:val="22"/>
        </w:rPr>
      </w:pPr>
      <w:r w:rsidRPr="007E2457">
        <w:rPr>
          <w:rFonts w:ascii="Cambria" w:hAnsi="Cambria"/>
          <w:sz w:val="22"/>
          <w:szCs w:val="22"/>
        </w:rPr>
        <w:lastRenderedPageBreak/>
        <w:t xml:space="preserve">za zwłokę w przekazaniu obiektu w wysokości </w:t>
      </w:r>
      <w:r w:rsidRPr="007E2457">
        <w:rPr>
          <w:rFonts w:ascii="Cambria" w:hAnsi="Cambria"/>
          <w:b/>
          <w:sz w:val="22"/>
          <w:szCs w:val="22"/>
        </w:rPr>
        <w:t xml:space="preserve">0,5 % </w:t>
      </w:r>
      <w:r w:rsidRPr="007E2457">
        <w:rPr>
          <w:rFonts w:ascii="Cambria" w:hAnsi="Cambria"/>
          <w:sz w:val="22"/>
          <w:szCs w:val="22"/>
        </w:rPr>
        <w:t xml:space="preserve">wynagrodzenia umownego ustalonego za wykonanie przedmiotu umowy za każdy dzień zwłoki, licząc od daty określonej w § 2 ust. 2 chyba, że opóźnienie wynika z przyczyn leżących po stronie Wykonawcy, </w:t>
      </w:r>
    </w:p>
    <w:p w:rsidR="00FE59D6" w:rsidRPr="007E2457" w:rsidRDefault="00FE59D6" w:rsidP="00FE59D6">
      <w:pPr>
        <w:pStyle w:val="Akapitzlist"/>
        <w:numPr>
          <w:ilvl w:val="0"/>
          <w:numId w:val="80"/>
        </w:numPr>
        <w:spacing w:line="276" w:lineRule="auto"/>
        <w:ind w:left="567" w:hanging="283"/>
        <w:contextualSpacing/>
        <w:jc w:val="both"/>
        <w:rPr>
          <w:rFonts w:ascii="Cambria" w:hAnsi="Cambria"/>
          <w:sz w:val="22"/>
          <w:szCs w:val="22"/>
        </w:rPr>
      </w:pPr>
      <w:r w:rsidRPr="007E2457">
        <w:rPr>
          <w:rFonts w:ascii="Cambria" w:hAnsi="Cambria"/>
          <w:sz w:val="22"/>
          <w:szCs w:val="22"/>
        </w:rPr>
        <w:t xml:space="preserve">za zwłokę w przeprowadzeniu odbioru robót w wysokości </w:t>
      </w:r>
      <w:r w:rsidRPr="007E2457">
        <w:rPr>
          <w:rFonts w:ascii="Cambria" w:hAnsi="Cambria"/>
          <w:b/>
          <w:sz w:val="22"/>
          <w:szCs w:val="22"/>
        </w:rPr>
        <w:t>0,5 %</w:t>
      </w:r>
      <w:r w:rsidRPr="007E2457">
        <w:rPr>
          <w:rFonts w:ascii="Cambria" w:hAnsi="Cambria"/>
          <w:sz w:val="22"/>
          <w:szCs w:val="22"/>
        </w:rPr>
        <w:t xml:space="preserve"> wynagrodzenia umownego za każdy dzień zwłoki, licząc od dnia następnego po terminie, w którym odbiór miał być zakończony – tj. wskazanym w § 10 ust. 2 pkt 5, chyba że opóźnienie wynika z przyczyn leżących po stronie Wykonawcy.</w:t>
      </w:r>
    </w:p>
    <w:p w:rsidR="00FE59D6" w:rsidRPr="007E2457" w:rsidRDefault="00FE59D6" w:rsidP="00FE59D6">
      <w:pPr>
        <w:widowControl/>
        <w:numPr>
          <w:ilvl w:val="0"/>
          <w:numId w:val="29"/>
        </w:numPr>
        <w:tabs>
          <w:tab w:val="left" w:pos="284"/>
        </w:tabs>
        <w:suppressAutoHyphens w:val="0"/>
        <w:spacing w:line="276" w:lineRule="auto"/>
        <w:ind w:left="284" w:hanging="284"/>
        <w:jc w:val="both"/>
        <w:rPr>
          <w:rFonts w:ascii="Cambria" w:hAnsi="Cambria"/>
          <w:sz w:val="22"/>
          <w:szCs w:val="22"/>
        </w:rPr>
      </w:pPr>
      <w:r w:rsidRPr="007E2457">
        <w:rPr>
          <w:rFonts w:ascii="Cambria" w:hAnsi="Cambria"/>
          <w:sz w:val="22"/>
          <w:szCs w:val="22"/>
        </w:rPr>
        <w:t>Strony zastrzegają prawo do odszkodowania uzupełniającego, przenoszącego wysokość kar umownych do wysokości rzeczywiście poniesionej szkody.</w:t>
      </w:r>
    </w:p>
    <w:p w:rsidR="00FE59D6" w:rsidRPr="007E2457" w:rsidRDefault="00FE59D6" w:rsidP="00FE59D6">
      <w:pPr>
        <w:widowControl/>
        <w:numPr>
          <w:ilvl w:val="0"/>
          <w:numId w:val="29"/>
        </w:numPr>
        <w:tabs>
          <w:tab w:val="left" w:pos="284"/>
        </w:tabs>
        <w:suppressAutoHyphens w:val="0"/>
        <w:spacing w:line="276" w:lineRule="auto"/>
        <w:ind w:left="284" w:hanging="284"/>
        <w:jc w:val="both"/>
        <w:rPr>
          <w:rFonts w:ascii="Cambria" w:hAnsi="Cambria"/>
          <w:sz w:val="22"/>
          <w:szCs w:val="22"/>
        </w:rPr>
      </w:pPr>
      <w:r w:rsidRPr="007E2457">
        <w:rPr>
          <w:rFonts w:ascii="Cambria" w:hAnsi="Cambria"/>
          <w:sz w:val="22"/>
          <w:szCs w:val="22"/>
        </w:rPr>
        <w:t xml:space="preserve">Niezależnie od kar umownych Wykonawca zobowiązany jest każdorazowo naprawić na swój koszt szkody powstałe podczas realizacji umowy wobec osób trzecich. </w:t>
      </w:r>
    </w:p>
    <w:p w:rsidR="00FE59D6" w:rsidRPr="007E2457" w:rsidRDefault="00FE59D6" w:rsidP="00FE59D6">
      <w:pPr>
        <w:widowControl/>
        <w:numPr>
          <w:ilvl w:val="0"/>
          <w:numId w:val="29"/>
        </w:numPr>
        <w:tabs>
          <w:tab w:val="left" w:pos="284"/>
        </w:tabs>
        <w:suppressAutoHyphens w:val="0"/>
        <w:spacing w:line="276" w:lineRule="auto"/>
        <w:ind w:left="284" w:hanging="284"/>
        <w:jc w:val="both"/>
        <w:rPr>
          <w:rFonts w:ascii="Cambria" w:hAnsi="Cambria"/>
          <w:sz w:val="22"/>
          <w:szCs w:val="22"/>
        </w:rPr>
      </w:pPr>
      <w:r w:rsidRPr="007E2457">
        <w:rPr>
          <w:rFonts w:ascii="Cambria" w:hAnsi="Cambria"/>
          <w:sz w:val="22"/>
          <w:szCs w:val="22"/>
        </w:rPr>
        <w:t xml:space="preserve">Wykonawca wyraża zgodę na potrącenie kar umownych z wynagrodzenia umownego określonego w fakturze VAT za wykonanie przedmiotu zamówienia. </w:t>
      </w:r>
    </w:p>
    <w:p w:rsidR="00FE59D6" w:rsidRPr="007E2457" w:rsidRDefault="00FE59D6" w:rsidP="00FE59D6">
      <w:pPr>
        <w:widowControl/>
        <w:numPr>
          <w:ilvl w:val="0"/>
          <w:numId w:val="29"/>
        </w:numPr>
        <w:tabs>
          <w:tab w:val="left" w:pos="284"/>
        </w:tabs>
        <w:suppressAutoHyphens w:val="0"/>
        <w:spacing w:line="276" w:lineRule="auto"/>
        <w:jc w:val="both"/>
        <w:rPr>
          <w:rFonts w:ascii="Cambria" w:hAnsi="Cambria"/>
          <w:sz w:val="22"/>
          <w:szCs w:val="22"/>
        </w:rPr>
      </w:pPr>
      <w:r w:rsidRPr="007E2457">
        <w:rPr>
          <w:rFonts w:ascii="Cambria" w:hAnsi="Cambria"/>
          <w:sz w:val="22"/>
          <w:szCs w:val="22"/>
        </w:rPr>
        <w:t xml:space="preserve">Łączna wartość kar umownych płaconych przez każdą ze Stron drugiej Stronie nie może przekroczyć kwoty stanowiącej </w:t>
      </w:r>
      <w:r w:rsidRPr="007E2457">
        <w:rPr>
          <w:rFonts w:ascii="Cambria" w:hAnsi="Cambria"/>
          <w:b/>
          <w:bCs/>
          <w:sz w:val="22"/>
          <w:szCs w:val="22"/>
        </w:rPr>
        <w:t>20%</w:t>
      </w:r>
      <w:r w:rsidRPr="007E2457">
        <w:rPr>
          <w:rFonts w:ascii="Cambria" w:hAnsi="Cambria"/>
          <w:sz w:val="22"/>
          <w:szCs w:val="22"/>
        </w:rPr>
        <w:t xml:space="preserve"> łącznego wynagrodzenia umownego brutto, przy czym Strony zachowują bez ograniczeń prawo do odszkodowania uzupełniającego na zasadach ogólnych, w przypadku, gdy poniesiona szkoda przekroczy wysokość zastrzeżonej kary umownej.</w:t>
      </w:r>
    </w:p>
    <w:p w:rsidR="00FE59D6" w:rsidRPr="007E2457" w:rsidRDefault="00FE59D6" w:rsidP="00FE59D6">
      <w:pPr>
        <w:spacing w:before="120" w:after="120"/>
        <w:jc w:val="center"/>
        <w:rPr>
          <w:rFonts w:ascii="Cambria" w:hAnsi="Cambria"/>
          <w:b/>
          <w:sz w:val="22"/>
          <w:szCs w:val="22"/>
        </w:rPr>
      </w:pPr>
    </w:p>
    <w:p w:rsidR="00FE59D6" w:rsidRPr="007E2457" w:rsidRDefault="00FE59D6" w:rsidP="00FE59D6">
      <w:pPr>
        <w:pStyle w:val="Nagwek8"/>
        <w:jc w:val="center"/>
        <w:rPr>
          <w:rFonts w:ascii="Cambria" w:hAnsi="Cambria" w:cstheme="minorHAnsi"/>
          <w:sz w:val="22"/>
          <w:szCs w:val="22"/>
        </w:rPr>
      </w:pPr>
      <w:r w:rsidRPr="007E2457">
        <w:rPr>
          <w:rFonts w:ascii="Cambria" w:hAnsi="Cambria" w:cstheme="minorHAnsi"/>
          <w:sz w:val="22"/>
          <w:szCs w:val="22"/>
        </w:rPr>
        <w:t>Wynagrodzenie</w:t>
      </w:r>
    </w:p>
    <w:p w:rsidR="00FE59D6" w:rsidRPr="007E2457" w:rsidRDefault="00FE59D6" w:rsidP="00FE59D6">
      <w:pPr>
        <w:spacing w:line="276" w:lineRule="auto"/>
        <w:ind w:left="4248"/>
        <w:jc w:val="both"/>
        <w:rPr>
          <w:rFonts w:ascii="Cambria" w:hAnsi="Cambria" w:cstheme="minorHAnsi"/>
          <w:b/>
          <w:sz w:val="22"/>
          <w:szCs w:val="22"/>
        </w:rPr>
      </w:pPr>
      <w:r w:rsidRPr="007E2457">
        <w:rPr>
          <w:rFonts w:ascii="Cambria" w:hAnsi="Cambria" w:cstheme="minorHAnsi"/>
          <w:b/>
          <w:sz w:val="22"/>
          <w:szCs w:val="22"/>
        </w:rPr>
        <w:t>§ 14</w:t>
      </w:r>
    </w:p>
    <w:p w:rsidR="00FE59D6" w:rsidRPr="007E2457" w:rsidRDefault="00FE59D6" w:rsidP="00FE59D6">
      <w:pPr>
        <w:widowControl/>
        <w:numPr>
          <w:ilvl w:val="0"/>
          <w:numId w:val="81"/>
        </w:numPr>
        <w:suppressAutoHyphens w:val="0"/>
        <w:spacing w:line="276" w:lineRule="auto"/>
        <w:ind w:left="284" w:hanging="284"/>
        <w:jc w:val="both"/>
        <w:rPr>
          <w:rFonts w:ascii="Cambria" w:hAnsi="Cambria"/>
          <w:sz w:val="22"/>
          <w:szCs w:val="22"/>
        </w:rPr>
      </w:pPr>
      <w:r w:rsidRPr="007E2457">
        <w:rPr>
          <w:rFonts w:ascii="Cambria" w:hAnsi="Cambria"/>
          <w:sz w:val="22"/>
          <w:szCs w:val="22"/>
        </w:rPr>
        <w:t>Za wykonanie przedmiotu Umowy, określonego w § 1 niniejszej Umowy, Strony ustalają wynagrodzenie ryczałtowe w wysokości ______________ zł. netto (</w:t>
      </w:r>
      <w:r w:rsidRPr="007E2457">
        <w:rPr>
          <w:rFonts w:ascii="Cambria" w:hAnsi="Cambria"/>
          <w:i/>
          <w:sz w:val="22"/>
          <w:szCs w:val="22"/>
        </w:rPr>
        <w:t xml:space="preserve">słownie: _______________________) </w:t>
      </w:r>
      <w:r w:rsidRPr="007E2457">
        <w:rPr>
          <w:rFonts w:ascii="Cambria" w:hAnsi="Cambria"/>
          <w:sz w:val="22"/>
          <w:szCs w:val="22"/>
        </w:rPr>
        <w:t xml:space="preserve">powiększone o należny podatek VAT ___%, w kwocie ___________________ zł. </w:t>
      </w:r>
      <w:r w:rsidRPr="007E2457">
        <w:rPr>
          <w:rFonts w:ascii="Cambria" w:hAnsi="Cambria"/>
          <w:i/>
          <w:sz w:val="22"/>
          <w:szCs w:val="22"/>
        </w:rPr>
        <w:t>(słownie: ___________________________________________)</w:t>
      </w:r>
      <w:r w:rsidRPr="007E2457">
        <w:rPr>
          <w:rFonts w:ascii="Cambria" w:hAnsi="Cambria"/>
          <w:sz w:val="22"/>
          <w:szCs w:val="22"/>
        </w:rPr>
        <w:t xml:space="preserve"> co łączne stanowi wynagrodzenie umowne w kwocie ______________ zł. brutto (</w:t>
      </w:r>
      <w:r w:rsidRPr="007E2457">
        <w:rPr>
          <w:rFonts w:ascii="Cambria" w:hAnsi="Cambria"/>
          <w:i/>
          <w:sz w:val="22"/>
          <w:szCs w:val="22"/>
        </w:rPr>
        <w:t>słownie: _______________________</w:t>
      </w:r>
      <w:r w:rsidRPr="007E2457">
        <w:rPr>
          <w:rFonts w:ascii="Cambria" w:hAnsi="Cambria" w:cstheme="minorHAnsi"/>
          <w:sz w:val="22"/>
          <w:szCs w:val="22"/>
        </w:rPr>
        <w:t>).</w:t>
      </w:r>
      <w:r w:rsidRPr="007E2457">
        <w:rPr>
          <w:rStyle w:val="Odwoanieprzypisudolnego"/>
          <w:rFonts w:ascii="Cambria" w:hAnsi="Cambria" w:cstheme="minorHAnsi"/>
          <w:sz w:val="22"/>
          <w:szCs w:val="22"/>
        </w:rPr>
        <w:footnoteReference w:id="4"/>
      </w:r>
    </w:p>
    <w:p w:rsidR="00FE59D6" w:rsidRPr="007E2457" w:rsidRDefault="00FE59D6" w:rsidP="00FE59D6">
      <w:pPr>
        <w:pStyle w:val="Akapitzlist"/>
        <w:spacing w:line="276" w:lineRule="auto"/>
        <w:ind w:left="284"/>
        <w:jc w:val="both"/>
        <w:rPr>
          <w:rFonts w:ascii="Cambria" w:hAnsi="Cambria" w:cstheme="minorHAnsi"/>
          <w:sz w:val="22"/>
          <w:szCs w:val="22"/>
        </w:rPr>
      </w:pPr>
    </w:p>
    <w:p w:rsidR="00FE59D6" w:rsidRPr="007E2457" w:rsidRDefault="00FE59D6" w:rsidP="00FE59D6">
      <w:pPr>
        <w:pStyle w:val="Akapitzlist"/>
        <w:numPr>
          <w:ilvl w:val="0"/>
          <w:numId w:val="81"/>
        </w:numPr>
        <w:spacing w:line="276" w:lineRule="auto"/>
        <w:ind w:left="284" w:hanging="284"/>
        <w:jc w:val="both"/>
        <w:rPr>
          <w:rFonts w:ascii="Cambria" w:hAnsi="Cambria" w:cstheme="minorHAnsi"/>
          <w:sz w:val="22"/>
          <w:szCs w:val="22"/>
        </w:rPr>
      </w:pPr>
      <w:r w:rsidRPr="007E2457">
        <w:rPr>
          <w:rFonts w:ascii="Cambria" w:hAnsi="Cambria" w:cstheme="minorHAnsi"/>
          <w:sz w:val="22"/>
          <w:szCs w:val="22"/>
        </w:rPr>
        <w:t>Wynagrodzenie nie może ulec  zmianie w czasie trwania umowy, z zastrzeżeniem warunków zmiany wynagrodzenia wymienionych w § 17 ust. 24 oraz § 18 umowy.</w:t>
      </w:r>
    </w:p>
    <w:p w:rsidR="00FE59D6" w:rsidRPr="007E2457" w:rsidRDefault="00FE59D6" w:rsidP="00FE59D6">
      <w:pPr>
        <w:pStyle w:val="Akapitzlist"/>
        <w:numPr>
          <w:ilvl w:val="0"/>
          <w:numId w:val="81"/>
        </w:numPr>
        <w:spacing w:line="276" w:lineRule="auto"/>
        <w:ind w:left="284" w:hanging="284"/>
        <w:jc w:val="both"/>
        <w:rPr>
          <w:rFonts w:ascii="Cambria" w:hAnsi="Cambria" w:cstheme="minorHAnsi"/>
          <w:sz w:val="22"/>
          <w:szCs w:val="22"/>
        </w:rPr>
      </w:pPr>
      <w:r w:rsidRPr="007E2457">
        <w:rPr>
          <w:rFonts w:ascii="Cambria" w:hAnsi="Cambria"/>
          <w:sz w:val="22"/>
          <w:szCs w:val="22"/>
        </w:rPr>
        <w:t>Wynagrodzenie ryczałtowe o którym mowa w ust 1. obejmuje wszystkie koszty związane z realizacją robót objętych dokumentacją projektową oraz specyfikacją techniczną wykonania i odbioru robót, a także inne koszty opisane w SWZ. Na wysokość wynagrodzenia ryczałtowego wskazanego w ust. 1 składają się kwoty poszczególnych etapów robót podlegających odbiorom częściowym.</w:t>
      </w:r>
    </w:p>
    <w:p w:rsidR="00FE59D6" w:rsidRPr="007E2457" w:rsidRDefault="00FE59D6" w:rsidP="00FE59D6">
      <w:pPr>
        <w:pStyle w:val="Akapitzlist"/>
        <w:numPr>
          <w:ilvl w:val="0"/>
          <w:numId w:val="81"/>
        </w:numPr>
        <w:spacing w:line="276" w:lineRule="auto"/>
        <w:ind w:left="284" w:hanging="284"/>
        <w:jc w:val="both"/>
        <w:rPr>
          <w:rFonts w:ascii="Cambria" w:hAnsi="Cambria" w:cstheme="minorHAnsi"/>
          <w:sz w:val="22"/>
          <w:szCs w:val="22"/>
        </w:rPr>
      </w:pPr>
      <w:r w:rsidRPr="007E2457">
        <w:rPr>
          <w:rFonts w:ascii="Cambria" w:hAnsi="Cambria"/>
          <w:sz w:val="22"/>
          <w:szCs w:val="22"/>
        </w:rPr>
        <w:t>Niedoszacowanie, pominięcie oraz brak rozpoznania zakresu przedmiotu umowy nie może być podstawą do żądania zmiany wynagrodzenia ryczałtowego określonego w ust. 1 niniejszego paragrafu.</w:t>
      </w:r>
    </w:p>
    <w:p w:rsidR="00FE59D6" w:rsidRPr="007E2457" w:rsidRDefault="00FE59D6" w:rsidP="00FE59D6">
      <w:pPr>
        <w:pStyle w:val="Akapitzlist"/>
        <w:numPr>
          <w:ilvl w:val="0"/>
          <w:numId w:val="81"/>
        </w:numPr>
        <w:spacing w:line="276" w:lineRule="auto"/>
        <w:ind w:left="284" w:hanging="284"/>
        <w:jc w:val="both"/>
        <w:rPr>
          <w:rFonts w:ascii="Cambria" w:hAnsi="Cambria" w:cstheme="minorHAnsi"/>
          <w:sz w:val="22"/>
          <w:szCs w:val="22"/>
        </w:rPr>
      </w:pPr>
      <w:r w:rsidRPr="007E2457">
        <w:rPr>
          <w:rFonts w:ascii="Cambria" w:hAnsi="Cambria"/>
          <w:sz w:val="22"/>
          <w:szCs w:val="22"/>
        </w:rPr>
        <w:t xml:space="preserve">Całkowite wynagrodzenie brutto, o którym mowa w ust. 1 może ulec zmianie w sytuacji wystąpienia robót dodatkowych nieobjętych zamówieniem podstawowym. Wykonawca zobowiązuje się wykonać te roboty w ramach zmiany postanowień zawartej umowy.  </w:t>
      </w:r>
    </w:p>
    <w:p w:rsidR="00FE59D6" w:rsidRPr="007E2457" w:rsidRDefault="00FE59D6" w:rsidP="00FE59D6">
      <w:pPr>
        <w:pStyle w:val="Akapitzlist"/>
        <w:numPr>
          <w:ilvl w:val="0"/>
          <w:numId w:val="81"/>
        </w:numPr>
        <w:spacing w:line="276" w:lineRule="auto"/>
        <w:ind w:left="284" w:hanging="284"/>
        <w:jc w:val="both"/>
        <w:rPr>
          <w:rFonts w:ascii="Cambria" w:hAnsi="Cambria" w:cstheme="minorHAnsi"/>
          <w:sz w:val="22"/>
          <w:szCs w:val="22"/>
        </w:rPr>
      </w:pPr>
      <w:r w:rsidRPr="007E2457">
        <w:rPr>
          <w:rFonts w:ascii="Cambria" w:hAnsi="Cambria"/>
          <w:sz w:val="22"/>
          <w:szCs w:val="22"/>
        </w:rPr>
        <w:lastRenderedPageBreak/>
        <w:t xml:space="preserve">Wykonawca oświadcza, że jest / nie jest płatnikiem podatku VAT, uprawnionym do wystawienia faktury VAT. </w:t>
      </w:r>
    </w:p>
    <w:p w:rsidR="00FE59D6" w:rsidRPr="007E2457" w:rsidRDefault="00FE59D6" w:rsidP="00FE59D6">
      <w:pPr>
        <w:suppressAutoHyphens w:val="0"/>
        <w:spacing w:line="276" w:lineRule="auto"/>
        <w:jc w:val="both"/>
        <w:rPr>
          <w:rFonts w:ascii="Cambria" w:hAnsi="Cambria" w:cstheme="minorHAnsi"/>
          <w:sz w:val="22"/>
          <w:szCs w:val="22"/>
        </w:rPr>
      </w:pPr>
    </w:p>
    <w:p w:rsidR="00FE59D6" w:rsidRPr="007E2457" w:rsidRDefault="00FE59D6" w:rsidP="00FE59D6">
      <w:pPr>
        <w:jc w:val="center"/>
        <w:rPr>
          <w:rFonts w:ascii="Cambria" w:hAnsi="Cambria" w:cstheme="minorHAnsi"/>
          <w:b/>
          <w:caps/>
          <w:sz w:val="22"/>
          <w:szCs w:val="22"/>
        </w:rPr>
      </w:pPr>
      <w:r w:rsidRPr="007E2457">
        <w:rPr>
          <w:rFonts w:ascii="Cambria" w:hAnsi="Cambria" w:cstheme="minorHAnsi"/>
          <w:b/>
          <w:sz w:val="22"/>
          <w:szCs w:val="22"/>
        </w:rPr>
        <w:t>Sposób komunikowania się</w:t>
      </w:r>
    </w:p>
    <w:p w:rsidR="00FE59D6" w:rsidRPr="007E2457" w:rsidRDefault="00FE59D6" w:rsidP="00FE59D6">
      <w:pPr>
        <w:jc w:val="center"/>
        <w:rPr>
          <w:rFonts w:ascii="Cambria" w:hAnsi="Cambria" w:cstheme="minorHAnsi"/>
          <w:b/>
          <w:sz w:val="22"/>
          <w:szCs w:val="22"/>
        </w:rPr>
      </w:pPr>
      <w:r w:rsidRPr="007E2457">
        <w:rPr>
          <w:rFonts w:ascii="Cambria" w:hAnsi="Cambria" w:cstheme="minorHAnsi"/>
          <w:b/>
          <w:sz w:val="22"/>
          <w:szCs w:val="22"/>
        </w:rPr>
        <w:t>§ 15</w:t>
      </w:r>
    </w:p>
    <w:p w:rsidR="00FE59D6" w:rsidRPr="007E2457" w:rsidRDefault="00FE59D6" w:rsidP="00FE59D6">
      <w:pPr>
        <w:pStyle w:val="Akapitzlist"/>
        <w:numPr>
          <w:ilvl w:val="0"/>
          <w:numId w:val="56"/>
        </w:numPr>
        <w:spacing w:after="60"/>
        <w:ind w:left="357" w:hanging="357"/>
        <w:contextualSpacing/>
        <w:jc w:val="both"/>
        <w:rPr>
          <w:rFonts w:ascii="Cambria" w:hAnsi="Cambria" w:cstheme="minorHAnsi"/>
          <w:sz w:val="22"/>
          <w:szCs w:val="22"/>
        </w:rPr>
      </w:pPr>
      <w:r w:rsidRPr="007E2457">
        <w:rPr>
          <w:rFonts w:ascii="Cambria" w:hAnsi="Cambria" w:cstheme="minorHAnsi"/>
          <w:sz w:val="22"/>
          <w:szCs w:val="22"/>
        </w:rPr>
        <w:t>Strony dopuszczają możliwość składania sobie wzajemnie oświadczeń dotyczących wykonywania umowy, wynikających z niej lub z nią związanych w postaci elektronicznej na adresy:</w:t>
      </w:r>
    </w:p>
    <w:p w:rsidR="00FE59D6" w:rsidRPr="007E2457" w:rsidRDefault="00FE59D6" w:rsidP="00FE59D6">
      <w:pPr>
        <w:ind w:left="1056"/>
        <w:jc w:val="both"/>
        <w:rPr>
          <w:rFonts w:ascii="Cambria" w:hAnsi="Cambria"/>
          <w:sz w:val="22"/>
          <w:szCs w:val="22"/>
        </w:rPr>
      </w:pPr>
      <w:r w:rsidRPr="007E2457">
        <w:rPr>
          <w:rFonts w:ascii="Cambria" w:hAnsi="Cambria" w:cstheme="minorHAnsi"/>
          <w:sz w:val="22"/>
          <w:szCs w:val="22"/>
        </w:rPr>
        <w:t xml:space="preserve">Zamawiający: </w:t>
      </w:r>
      <w:r w:rsidRPr="007E2457">
        <w:rPr>
          <w:rFonts w:ascii="Cambria" w:hAnsi="Cambria"/>
          <w:sz w:val="22"/>
          <w:szCs w:val="22"/>
        </w:rPr>
        <w:t>zamowienia@drobin.pl</w:t>
      </w:r>
    </w:p>
    <w:p w:rsidR="00FE59D6" w:rsidRPr="007E2457" w:rsidRDefault="00FE59D6" w:rsidP="00FE59D6">
      <w:pPr>
        <w:ind w:left="1056"/>
        <w:jc w:val="both"/>
        <w:rPr>
          <w:rFonts w:ascii="Cambria" w:hAnsi="Cambria" w:cstheme="minorHAnsi"/>
          <w:sz w:val="22"/>
          <w:szCs w:val="22"/>
        </w:rPr>
      </w:pPr>
      <w:r w:rsidRPr="007E2457">
        <w:rPr>
          <w:rFonts w:ascii="Cambria" w:hAnsi="Cambria" w:cstheme="minorHAnsi"/>
          <w:sz w:val="22"/>
          <w:szCs w:val="22"/>
        </w:rPr>
        <w:t>Wykonawca: __________________________</w:t>
      </w:r>
      <w:r w:rsidRPr="007E2457">
        <w:rPr>
          <w:rStyle w:val="Odwoanieprzypisudolnego"/>
          <w:rFonts w:ascii="Cambria" w:hAnsi="Cambria" w:cstheme="minorHAnsi"/>
          <w:sz w:val="22"/>
          <w:szCs w:val="22"/>
        </w:rPr>
        <w:footnoteReference w:id="5"/>
      </w:r>
    </w:p>
    <w:p w:rsidR="00FE59D6" w:rsidRPr="007E2457" w:rsidRDefault="00FE59D6" w:rsidP="00FE59D6">
      <w:pPr>
        <w:pStyle w:val="Akapitzlist"/>
        <w:numPr>
          <w:ilvl w:val="0"/>
          <w:numId w:val="56"/>
        </w:numPr>
        <w:ind w:left="360"/>
        <w:contextualSpacing/>
        <w:jc w:val="both"/>
        <w:rPr>
          <w:rFonts w:ascii="Cambria" w:hAnsi="Cambria" w:cstheme="minorHAnsi"/>
          <w:sz w:val="22"/>
          <w:szCs w:val="22"/>
        </w:rPr>
      </w:pPr>
      <w:r w:rsidRPr="007E2457">
        <w:rPr>
          <w:rFonts w:ascii="Cambria" w:hAnsi="Cambria" w:cstheme="minorHAnsi"/>
          <w:sz w:val="22"/>
          <w:szCs w:val="22"/>
        </w:rPr>
        <w:t>Dla skuteczności doręczenia oświadczeń w sposób określony w ust. 1 nie jest wymagane uzyskanie potwierdzenia ich odbioru.</w:t>
      </w:r>
    </w:p>
    <w:p w:rsidR="00FE59D6" w:rsidRPr="007E2457" w:rsidRDefault="00FE59D6" w:rsidP="00FE59D6">
      <w:pPr>
        <w:pStyle w:val="Akapitzlist"/>
        <w:numPr>
          <w:ilvl w:val="0"/>
          <w:numId w:val="56"/>
        </w:numPr>
        <w:ind w:left="360"/>
        <w:contextualSpacing/>
        <w:jc w:val="both"/>
        <w:rPr>
          <w:rFonts w:ascii="Cambria" w:hAnsi="Cambria" w:cstheme="minorHAnsi"/>
          <w:sz w:val="22"/>
          <w:szCs w:val="22"/>
        </w:rPr>
      </w:pPr>
      <w:r w:rsidRPr="007E2457">
        <w:rPr>
          <w:rFonts w:ascii="Cambria" w:hAnsi="Cambria" w:cstheme="minorHAnsi"/>
          <w:sz w:val="22"/>
          <w:szCs w:val="22"/>
        </w:rPr>
        <w:t xml:space="preserve">W przypadku zmiany adresów określonych w ust. 1 strony zobowiązane są informować się wzajemnie podając nowy adres do korespondencji elektronicznej. </w:t>
      </w:r>
    </w:p>
    <w:p w:rsidR="00FE59D6" w:rsidRPr="007E2457" w:rsidRDefault="00FE59D6" w:rsidP="00FE59D6">
      <w:pPr>
        <w:pStyle w:val="Akapitzlist"/>
        <w:numPr>
          <w:ilvl w:val="0"/>
          <w:numId w:val="56"/>
        </w:numPr>
        <w:ind w:left="360"/>
        <w:contextualSpacing/>
        <w:jc w:val="both"/>
        <w:rPr>
          <w:rFonts w:ascii="Cambria" w:hAnsi="Cambria" w:cstheme="minorHAnsi"/>
          <w:sz w:val="22"/>
          <w:szCs w:val="22"/>
        </w:rPr>
      </w:pPr>
      <w:r w:rsidRPr="007E2457">
        <w:rPr>
          <w:rFonts w:ascii="Cambria" w:hAnsi="Cambria" w:cstheme="minorHAnsi"/>
          <w:sz w:val="22"/>
          <w:szCs w:val="22"/>
        </w:rPr>
        <w:t xml:space="preserve">Nie dochowanie obowiązku określonego w ust. 3 powoduje, że wysłanie korespondencji, w tym oświadczeń, na adres określony w ust. 1 jest skuteczne. </w:t>
      </w:r>
    </w:p>
    <w:p w:rsidR="00FE59D6" w:rsidRPr="007E2457" w:rsidRDefault="00FE59D6" w:rsidP="00FE59D6">
      <w:pPr>
        <w:pStyle w:val="Tekstpodstawowy2"/>
        <w:spacing w:line="240" w:lineRule="auto"/>
        <w:rPr>
          <w:rFonts w:ascii="Cambria" w:hAnsi="Cambria"/>
          <w:b/>
          <w:sz w:val="22"/>
          <w:szCs w:val="22"/>
        </w:rPr>
      </w:pPr>
    </w:p>
    <w:p w:rsidR="00FE59D6" w:rsidRPr="007E2457" w:rsidRDefault="00FE59D6" w:rsidP="00FE59D6">
      <w:pPr>
        <w:pStyle w:val="Tekstpodstawowy2"/>
        <w:spacing w:line="240" w:lineRule="auto"/>
        <w:jc w:val="center"/>
        <w:rPr>
          <w:rFonts w:ascii="Cambria" w:hAnsi="Cambria"/>
          <w:b/>
          <w:sz w:val="22"/>
          <w:szCs w:val="22"/>
        </w:rPr>
      </w:pPr>
      <w:r w:rsidRPr="007E2457">
        <w:rPr>
          <w:rFonts w:ascii="Cambria" w:hAnsi="Cambria"/>
          <w:b/>
          <w:sz w:val="22"/>
          <w:szCs w:val="22"/>
        </w:rPr>
        <w:t>§ 16</w:t>
      </w:r>
    </w:p>
    <w:p w:rsidR="00FE59D6" w:rsidRPr="007E2457" w:rsidRDefault="00FE59D6" w:rsidP="00FE59D6">
      <w:pPr>
        <w:spacing w:line="276" w:lineRule="auto"/>
        <w:jc w:val="both"/>
        <w:rPr>
          <w:rFonts w:ascii="Cambria" w:hAnsi="Cambria" w:cs="Calibri"/>
          <w:b/>
          <w:sz w:val="22"/>
          <w:szCs w:val="22"/>
        </w:rPr>
      </w:pPr>
      <w:r w:rsidRPr="007E2457">
        <w:rPr>
          <w:rFonts w:ascii="Cambria" w:hAnsi="Cambria"/>
          <w:sz w:val="22"/>
          <w:szCs w:val="22"/>
        </w:rPr>
        <w:t>Załącznikiem do niniejszej umowy jest klauzula obowiązku informacyjnego RODO</w:t>
      </w:r>
    </w:p>
    <w:p w:rsidR="00FE59D6" w:rsidRPr="007E2457" w:rsidRDefault="00FE59D6" w:rsidP="00FE59D6">
      <w:pPr>
        <w:suppressAutoHyphens w:val="0"/>
        <w:jc w:val="both"/>
        <w:rPr>
          <w:rFonts w:ascii="Cambria" w:hAnsi="Cambria" w:cstheme="minorHAnsi"/>
          <w:sz w:val="22"/>
          <w:szCs w:val="22"/>
        </w:rPr>
      </w:pPr>
    </w:p>
    <w:p w:rsidR="00FE59D6" w:rsidRPr="007E2457" w:rsidRDefault="00FE59D6" w:rsidP="00FE59D6">
      <w:pPr>
        <w:pStyle w:val="Nagwek8"/>
        <w:rPr>
          <w:rFonts w:ascii="Cambria" w:hAnsi="Cambria" w:cstheme="minorHAnsi"/>
          <w:sz w:val="22"/>
          <w:szCs w:val="22"/>
        </w:rPr>
      </w:pPr>
    </w:p>
    <w:p w:rsidR="00FE59D6" w:rsidRPr="007E2457" w:rsidRDefault="00FE59D6" w:rsidP="00FE59D6">
      <w:pPr>
        <w:pStyle w:val="Nagwek8"/>
        <w:jc w:val="center"/>
        <w:rPr>
          <w:rFonts w:ascii="Cambria" w:hAnsi="Cambria" w:cstheme="minorHAnsi"/>
          <w:sz w:val="22"/>
          <w:szCs w:val="22"/>
        </w:rPr>
      </w:pPr>
      <w:r w:rsidRPr="007E2457">
        <w:rPr>
          <w:rFonts w:ascii="Cambria" w:hAnsi="Cambria" w:cstheme="minorHAnsi"/>
          <w:sz w:val="22"/>
          <w:szCs w:val="22"/>
        </w:rPr>
        <w:t>Płatność</w:t>
      </w:r>
    </w:p>
    <w:p w:rsidR="00FE59D6" w:rsidRPr="007E2457" w:rsidRDefault="00FE59D6" w:rsidP="00FE59D6">
      <w:pPr>
        <w:jc w:val="center"/>
        <w:rPr>
          <w:rFonts w:ascii="Cambria" w:hAnsi="Cambria" w:cstheme="minorHAnsi"/>
          <w:b/>
          <w:sz w:val="22"/>
          <w:szCs w:val="22"/>
        </w:rPr>
      </w:pPr>
      <w:r w:rsidRPr="007E2457">
        <w:rPr>
          <w:rFonts w:ascii="Cambria" w:hAnsi="Cambria" w:cstheme="minorHAnsi"/>
          <w:b/>
          <w:sz w:val="22"/>
          <w:szCs w:val="22"/>
        </w:rPr>
        <w:t>§17</w:t>
      </w:r>
    </w:p>
    <w:p w:rsidR="00FE59D6" w:rsidRPr="007E2457" w:rsidRDefault="00FE59D6" w:rsidP="00FE59D6">
      <w:pPr>
        <w:jc w:val="center"/>
        <w:rPr>
          <w:rFonts w:ascii="Cambria" w:hAnsi="Cambria" w:cstheme="minorHAnsi"/>
          <w:b/>
          <w:sz w:val="22"/>
          <w:szCs w:val="22"/>
        </w:rPr>
      </w:pPr>
    </w:p>
    <w:p w:rsidR="00FE59D6" w:rsidRPr="007E2457" w:rsidRDefault="00FE59D6" w:rsidP="00FE59D6">
      <w:pPr>
        <w:widowControl/>
        <w:numPr>
          <w:ilvl w:val="0"/>
          <w:numId w:val="82"/>
        </w:numPr>
        <w:tabs>
          <w:tab w:val="clear" w:pos="720"/>
        </w:tabs>
        <w:suppressAutoHyphens w:val="0"/>
        <w:spacing w:line="276" w:lineRule="auto"/>
        <w:ind w:left="284" w:hanging="284"/>
        <w:jc w:val="both"/>
        <w:rPr>
          <w:rFonts w:ascii="Cambria" w:hAnsi="Cambria"/>
          <w:sz w:val="22"/>
          <w:szCs w:val="22"/>
        </w:rPr>
      </w:pPr>
      <w:r w:rsidRPr="007E2457">
        <w:rPr>
          <w:rFonts w:ascii="Cambria" w:hAnsi="Cambria"/>
          <w:sz w:val="22"/>
          <w:szCs w:val="22"/>
        </w:rPr>
        <w:t>Przedmiot umowy będzie wykonany zgodnie z harmonogramem prac, o którym mowa                     w § 4 ust. 3 pkt 2.</w:t>
      </w:r>
    </w:p>
    <w:p w:rsidR="00FE59D6" w:rsidRPr="007E2457" w:rsidRDefault="00FE59D6" w:rsidP="00FE59D6">
      <w:pPr>
        <w:numPr>
          <w:ilvl w:val="0"/>
          <w:numId w:val="82"/>
        </w:numPr>
        <w:tabs>
          <w:tab w:val="clear" w:pos="720"/>
        </w:tabs>
        <w:suppressAutoHyphens w:val="0"/>
        <w:spacing w:line="276" w:lineRule="auto"/>
        <w:ind w:left="284" w:hanging="284"/>
        <w:jc w:val="both"/>
        <w:rPr>
          <w:rFonts w:ascii="Cambria" w:hAnsi="Cambria"/>
          <w:b/>
          <w:sz w:val="22"/>
          <w:szCs w:val="22"/>
        </w:rPr>
      </w:pPr>
      <w:r w:rsidRPr="007E2457">
        <w:rPr>
          <w:rFonts w:ascii="Cambria" w:hAnsi="Cambria"/>
          <w:sz w:val="22"/>
          <w:szCs w:val="22"/>
        </w:rPr>
        <w:t xml:space="preserve">Działając na podstawie § 7 ust. 5 uchwały Rady Ministrów Nr 84/2021 z dnia 1 lipca 2021 r.    w sprawie utworzenia Rządowego Funduszu Polski Ład: Programu Inwestycji Strategicznych strony ustalają, że wykonawca jest zobowiązany do </w:t>
      </w:r>
      <w:r w:rsidRPr="007E2457">
        <w:rPr>
          <w:rFonts w:ascii="Cambria" w:eastAsiaTheme="minorHAnsi" w:hAnsi="Cambria"/>
          <w:sz w:val="22"/>
          <w:szCs w:val="22"/>
        </w:rPr>
        <w:t>zapew</w:t>
      </w:r>
      <w:r w:rsidRPr="007E2457">
        <w:rPr>
          <w:rFonts w:ascii="Cambria" w:eastAsiaTheme="minorHAnsi" w:hAnsi="Cambria" w:cs="TimesNewRomanPSMT"/>
          <w:sz w:val="22"/>
          <w:szCs w:val="22"/>
        </w:rPr>
        <w:t xml:space="preserve">nienia finansowania </w:t>
      </w:r>
      <w:r w:rsidRPr="007E2457">
        <w:rPr>
          <w:rFonts w:ascii="Cambria" w:eastAsiaTheme="minorHAnsi" w:hAnsi="Cambria"/>
          <w:sz w:val="22"/>
          <w:szCs w:val="22"/>
        </w:rPr>
        <w:t>i</w:t>
      </w:r>
      <w:r w:rsidRPr="007E2457">
        <w:rPr>
          <w:rFonts w:ascii="Cambria" w:eastAsiaTheme="minorHAnsi" w:hAnsi="Cambria" w:cs="TimesNewRomanPSMT"/>
          <w:sz w:val="22"/>
          <w:szCs w:val="22"/>
        </w:rPr>
        <w:t xml:space="preserve">nwestycji </w:t>
      </w:r>
      <w:r w:rsidRPr="007E2457">
        <w:rPr>
          <w:rFonts w:ascii="Cambria" w:eastAsiaTheme="minorHAnsi" w:hAnsi="Cambria"/>
          <w:sz w:val="22"/>
          <w:szCs w:val="22"/>
        </w:rPr>
        <w:t xml:space="preserve">w </w:t>
      </w:r>
      <w:r w:rsidRPr="007E2457">
        <w:rPr>
          <w:rFonts w:ascii="Cambria" w:eastAsiaTheme="minorHAnsi" w:hAnsi="Cambria" w:cs="TimesNewRomanPSMT"/>
          <w:sz w:val="22"/>
          <w:szCs w:val="22"/>
        </w:rPr>
        <w:t xml:space="preserve">części niepokrytej udziałem własnym </w:t>
      </w:r>
      <w:r w:rsidRPr="007E2457">
        <w:rPr>
          <w:rFonts w:ascii="Cambria" w:eastAsiaTheme="minorHAnsi" w:hAnsi="Cambria"/>
          <w:sz w:val="22"/>
          <w:szCs w:val="22"/>
        </w:rPr>
        <w:t>zamawiającego</w:t>
      </w:r>
      <w:r w:rsidRPr="007E2457">
        <w:rPr>
          <w:rFonts w:ascii="Cambria" w:eastAsiaTheme="minorHAnsi" w:hAnsi="Cambria" w:cs="TimesNewRomanPSMT"/>
          <w:sz w:val="22"/>
          <w:szCs w:val="22"/>
        </w:rPr>
        <w:t xml:space="preserve">, na czas poprzedzający wypłatę </w:t>
      </w:r>
      <w:r w:rsidRPr="007E2457">
        <w:rPr>
          <w:rFonts w:ascii="Cambria" w:eastAsiaTheme="minorHAnsi" w:hAnsi="Cambria"/>
          <w:sz w:val="22"/>
          <w:szCs w:val="22"/>
        </w:rPr>
        <w:t xml:space="preserve">lub </w:t>
      </w:r>
      <w:r w:rsidRPr="007E2457">
        <w:rPr>
          <w:rFonts w:ascii="Cambria" w:eastAsiaTheme="minorHAnsi" w:hAnsi="Cambria" w:cs="TimesNewRomanPSMT"/>
          <w:sz w:val="22"/>
          <w:szCs w:val="22"/>
        </w:rPr>
        <w:t xml:space="preserve">wypłaty </w:t>
      </w:r>
      <w:r w:rsidRPr="007E2457">
        <w:rPr>
          <w:rFonts w:ascii="Cambria" w:eastAsiaTheme="minorHAnsi" w:hAnsi="Cambria"/>
          <w:sz w:val="22"/>
          <w:szCs w:val="22"/>
        </w:rPr>
        <w:t xml:space="preserve">dofinansowania z Programu w ramach udzielonej </w:t>
      </w:r>
      <w:r w:rsidRPr="007E2457">
        <w:rPr>
          <w:rFonts w:ascii="Cambria" w:eastAsiaTheme="minorHAnsi" w:hAnsi="Cambria" w:cs="TimesNewRomanPSMT"/>
          <w:sz w:val="22"/>
          <w:szCs w:val="22"/>
        </w:rPr>
        <w:t xml:space="preserve">wstępnej </w:t>
      </w:r>
      <w:r w:rsidRPr="007E2457">
        <w:rPr>
          <w:rFonts w:ascii="Cambria" w:eastAsiaTheme="minorHAnsi" w:hAnsi="Cambria"/>
          <w:sz w:val="22"/>
          <w:szCs w:val="22"/>
        </w:rPr>
        <w:t xml:space="preserve">Promesy, </w:t>
      </w:r>
      <w:r w:rsidRPr="007E2457">
        <w:rPr>
          <w:rFonts w:ascii="Cambria" w:hAnsi="Cambria"/>
          <w:sz w:val="22"/>
          <w:szCs w:val="22"/>
        </w:rPr>
        <w:t>a wykonawca oświadcza, że posiada odpowiednią zdolność ekonomiczną i środki, niezbędne do wykonania zamówienia oraz zapewnienia finansowania inwestycji w okresie poprzedzającym otrzymanie wynagrodzenia lub jego części.</w:t>
      </w:r>
    </w:p>
    <w:p w:rsidR="00FE59D6" w:rsidRPr="007E2457" w:rsidRDefault="00FE59D6" w:rsidP="00FE59D6">
      <w:pPr>
        <w:widowControl/>
        <w:numPr>
          <w:ilvl w:val="0"/>
          <w:numId w:val="82"/>
        </w:numPr>
        <w:tabs>
          <w:tab w:val="clear" w:pos="720"/>
        </w:tabs>
        <w:spacing w:line="276" w:lineRule="auto"/>
        <w:ind w:left="284" w:hanging="284"/>
        <w:contextualSpacing/>
        <w:jc w:val="both"/>
        <w:rPr>
          <w:rFonts w:ascii="Cambria" w:eastAsia="Calibri" w:hAnsi="Cambria" w:cs="Calibri"/>
          <w:color w:val="000000"/>
          <w:sz w:val="22"/>
          <w:szCs w:val="22"/>
        </w:rPr>
      </w:pPr>
      <w:r w:rsidRPr="007E2457">
        <w:rPr>
          <w:rFonts w:ascii="Cambria" w:eastAsia="Calibri" w:hAnsi="Cambria" w:cs="Calibri"/>
          <w:color w:val="000000"/>
          <w:sz w:val="22"/>
          <w:szCs w:val="22"/>
        </w:rPr>
        <w:t xml:space="preserve">Wynagrodzenie za realizację przedmiotu umowy, o którym mowa w § 1 ust. 1, płatne będzie w następujący sposób: </w:t>
      </w:r>
    </w:p>
    <w:p w:rsidR="00FE59D6" w:rsidRPr="007E2457" w:rsidRDefault="00FE59D6" w:rsidP="00FE59D6">
      <w:pPr>
        <w:widowControl/>
        <w:numPr>
          <w:ilvl w:val="0"/>
          <w:numId w:val="83"/>
        </w:numPr>
        <w:spacing w:line="276" w:lineRule="auto"/>
        <w:ind w:left="709" w:hanging="283"/>
        <w:contextualSpacing/>
        <w:jc w:val="both"/>
        <w:rPr>
          <w:rFonts w:ascii="Cambria" w:eastAsia="Calibri" w:hAnsi="Cambria" w:cs="Calibri"/>
          <w:color w:val="000000"/>
          <w:sz w:val="22"/>
          <w:szCs w:val="22"/>
        </w:rPr>
      </w:pPr>
      <w:r w:rsidRPr="007E2457">
        <w:rPr>
          <w:rFonts w:ascii="Cambria" w:eastAsia="Calibri" w:hAnsi="Cambria" w:cs="Calibri"/>
          <w:color w:val="000000"/>
          <w:sz w:val="22"/>
          <w:szCs w:val="22"/>
        </w:rPr>
        <w:t xml:space="preserve">na podstawie faktur przejściowych za wykonane w danym miesiącu roboty budowlane, wystawiane w oparciu o protokoły odbioru, przy czym suma wynagrodzenia objęta fakturami przejściowymi nie może przekroczyć wynagrodzenia Wykonawcy w części pokrytej udziałem własnym Zamawiającego, </w:t>
      </w:r>
      <w:proofErr w:type="spellStart"/>
      <w:r w:rsidRPr="007E2457">
        <w:rPr>
          <w:rFonts w:ascii="Cambria" w:eastAsia="Calibri" w:hAnsi="Cambria" w:cs="Calibri"/>
          <w:color w:val="000000"/>
          <w:sz w:val="22"/>
          <w:szCs w:val="22"/>
        </w:rPr>
        <w:t>tj</w:t>
      </w:r>
      <w:proofErr w:type="spellEnd"/>
      <w:r w:rsidRPr="007E2457">
        <w:rPr>
          <w:rFonts w:ascii="Cambria" w:eastAsia="Calibri" w:hAnsi="Cambria" w:cs="Calibri"/>
          <w:color w:val="000000"/>
          <w:sz w:val="22"/>
          <w:szCs w:val="22"/>
        </w:rPr>
        <w:t>………………………..</w:t>
      </w:r>
      <w:r w:rsidRPr="007E2457">
        <w:rPr>
          <w:rStyle w:val="Odwoanieprzypisudolnego"/>
          <w:rFonts w:ascii="Cambria" w:eastAsia="Calibri" w:hAnsi="Cambria" w:cs="Calibri"/>
          <w:color w:val="000000"/>
          <w:sz w:val="22"/>
          <w:szCs w:val="22"/>
        </w:rPr>
        <w:footnoteReference w:id="6"/>
      </w:r>
    </w:p>
    <w:p w:rsidR="00FE59D6" w:rsidRPr="007E2457" w:rsidRDefault="00FE59D6" w:rsidP="00FE59D6">
      <w:pPr>
        <w:widowControl/>
        <w:numPr>
          <w:ilvl w:val="0"/>
          <w:numId w:val="83"/>
        </w:numPr>
        <w:spacing w:line="276" w:lineRule="auto"/>
        <w:contextualSpacing/>
        <w:jc w:val="both"/>
        <w:rPr>
          <w:rFonts w:ascii="Cambria" w:eastAsia="Calibri" w:hAnsi="Cambria" w:cs="Calibri"/>
          <w:color w:val="000000"/>
          <w:sz w:val="22"/>
          <w:szCs w:val="22"/>
        </w:rPr>
      </w:pPr>
      <w:r w:rsidRPr="007E2457">
        <w:rPr>
          <w:rFonts w:ascii="Cambria" w:eastAsia="Calibri" w:hAnsi="Cambria" w:cs="Calibri"/>
          <w:color w:val="000000"/>
          <w:sz w:val="22"/>
          <w:szCs w:val="22"/>
        </w:rPr>
        <w:t>na podstawie faktury wystawionej po wykonaniu I etapu prac obejmującego:</w:t>
      </w:r>
      <w:r w:rsidRPr="007E2457">
        <w:rPr>
          <w:rFonts w:ascii="Cambria" w:hAnsi="Cambria"/>
          <w:sz w:val="22"/>
          <w:szCs w:val="22"/>
        </w:rPr>
        <w:t xml:space="preserve"> stan surowy zamknięty) do dnia 31 grudnia 2022</w:t>
      </w:r>
      <w:r w:rsidRPr="007E2457">
        <w:rPr>
          <w:rFonts w:ascii="Cambria" w:eastAsia="Calibri" w:hAnsi="Cambria" w:cs="Calibri"/>
          <w:color w:val="000000"/>
          <w:sz w:val="22"/>
          <w:szCs w:val="22"/>
        </w:rPr>
        <w:t xml:space="preserve">, przy czym suma wynagrodzenia objęta </w:t>
      </w:r>
      <w:r w:rsidRPr="007E2457">
        <w:rPr>
          <w:rFonts w:ascii="Cambria" w:eastAsia="Calibri" w:hAnsi="Cambria" w:cs="Calibri"/>
          <w:color w:val="000000"/>
          <w:sz w:val="22"/>
          <w:szCs w:val="22"/>
        </w:rPr>
        <w:lastRenderedPageBreak/>
        <w:t>fakturą nie może przekroczyć 50% wartości dofinansowania zadania z rządowego funduszu Polski Ład: Program Inwestycji Strategicznych, tj. …………………………</w:t>
      </w:r>
    </w:p>
    <w:p w:rsidR="00FE59D6" w:rsidRPr="007E2457" w:rsidRDefault="00FE59D6" w:rsidP="00FE59D6">
      <w:pPr>
        <w:widowControl/>
        <w:numPr>
          <w:ilvl w:val="0"/>
          <w:numId w:val="83"/>
        </w:numPr>
        <w:spacing w:line="276" w:lineRule="auto"/>
        <w:contextualSpacing/>
        <w:jc w:val="both"/>
        <w:rPr>
          <w:rFonts w:ascii="Cambria" w:eastAsia="Calibri" w:hAnsi="Cambria" w:cs="Calibri"/>
          <w:color w:val="000000"/>
          <w:sz w:val="22"/>
          <w:szCs w:val="22"/>
        </w:rPr>
      </w:pPr>
      <w:r w:rsidRPr="007E2457">
        <w:rPr>
          <w:rFonts w:ascii="Cambria" w:eastAsia="Calibri" w:hAnsi="Cambria" w:cs="Calibri"/>
          <w:color w:val="000000"/>
          <w:sz w:val="22"/>
          <w:szCs w:val="22"/>
        </w:rPr>
        <w:t>na podstawie faktury końcowej za wykonanie przedmiotu umowy, obejmującej pozostałe wynagrodzenie bez waloryzacji</w:t>
      </w:r>
    </w:p>
    <w:p w:rsidR="00FE59D6" w:rsidRPr="007E2457" w:rsidRDefault="00FE59D6" w:rsidP="00FE59D6">
      <w:pPr>
        <w:widowControl/>
        <w:numPr>
          <w:ilvl w:val="0"/>
          <w:numId w:val="83"/>
        </w:numPr>
        <w:spacing w:line="276" w:lineRule="auto"/>
        <w:contextualSpacing/>
        <w:jc w:val="both"/>
        <w:rPr>
          <w:rFonts w:ascii="Cambria" w:eastAsia="Calibri" w:hAnsi="Cambria" w:cs="Calibri"/>
          <w:color w:val="000000"/>
          <w:sz w:val="22"/>
          <w:szCs w:val="22"/>
        </w:rPr>
      </w:pPr>
      <w:r w:rsidRPr="007E2457">
        <w:rPr>
          <w:rFonts w:ascii="Cambria" w:eastAsia="Calibri" w:hAnsi="Cambria" w:cs="Calibri"/>
          <w:color w:val="000000"/>
          <w:sz w:val="22"/>
          <w:szCs w:val="22"/>
        </w:rPr>
        <w:t>na podstawie odrębnej faktury wystawionej po wykonaniu przedmiotu umowy obejmującej ewentualną waloryzację.</w:t>
      </w:r>
    </w:p>
    <w:p w:rsidR="00FE59D6" w:rsidRPr="007E2457" w:rsidRDefault="00FE59D6" w:rsidP="00FE59D6">
      <w:pPr>
        <w:pStyle w:val="Akapitzlist"/>
        <w:numPr>
          <w:ilvl w:val="0"/>
          <w:numId w:val="85"/>
        </w:numPr>
        <w:spacing w:after="20" w:line="270" w:lineRule="auto"/>
        <w:ind w:left="284" w:right="11" w:hanging="284"/>
        <w:contextualSpacing/>
        <w:jc w:val="both"/>
        <w:rPr>
          <w:rFonts w:ascii="Cambria" w:hAnsi="Cambria"/>
          <w:sz w:val="22"/>
          <w:szCs w:val="22"/>
        </w:rPr>
      </w:pPr>
      <w:r w:rsidRPr="007E2457">
        <w:rPr>
          <w:rFonts w:ascii="Cambria" w:hAnsi="Cambria"/>
          <w:sz w:val="22"/>
          <w:szCs w:val="22"/>
        </w:rPr>
        <w:t>Zakres rzeczowy przedmiotu zamówienia zostanie podzielony na dwa etapy realizacji, w tym: I etap zostanie zakończony w 2022 r. i obejmie dwie płatności częściowe, II etap zostanie zakończony w 2023 r. i obejmie płatność końcową.</w:t>
      </w:r>
    </w:p>
    <w:p w:rsidR="00FE59D6" w:rsidRPr="007E2457" w:rsidRDefault="00FE59D6" w:rsidP="00FE59D6">
      <w:pPr>
        <w:widowControl/>
        <w:numPr>
          <w:ilvl w:val="0"/>
          <w:numId w:val="85"/>
        </w:numPr>
        <w:suppressAutoHyphens w:val="0"/>
        <w:spacing w:after="20" w:line="270" w:lineRule="auto"/>
        <w:ind w:left="284" w:right="11" w:hanging="284"/>
        <w:jc w:val="both"/>
        <w:rPr>
          <w:rFonts w:ascii="Cambria" w:hAnsi="Cambria"/>
          <w:sz w:val="22"/>
          <w:szCs w:val="22"/>
        </w:rPr>
      </w:pPr>
      <w:r w:rsidRPr="007E2457">
        <w:rPr>
          <w:rFonts w:ascii="Cambria" w:hAnsi="Cambria"/>
          <w:sz w:val="22"/>
          <w:szCs w:val="22"/>
        </w:rPr>
        <w:t>Łączna wartość płatności częściowych wyniesie 50 % wynagrodzenia umownego wskazanego w § 2 ust. 1 umowy.</w:t>
      </w:r>
    </w:p>
    <w:p w:rsidR="00FE59D6" w:rsidRPr="007E2457" w:rsidRDefault="00FE59D6" w:rsidP="00FE59D6">
      <w:pPr>
        <w:widowControl/>
        <w:numPr>
          <w:ilvl w:val="0"/>
          <w:numId w:val="85"/>
        </w:numPr>
        <w:suppressAutoHyphens w:val="0"/>
        <w:spacing w:after="20" w:line="270" w:lineRule="auto"/>
        <w:ind w:left="284" w:right="11" w:hanging="284"/>
        <w:jc w:val="both"/>
        <w:rPr>
          <w:rFonts w:ascii="Cambria" w:hAnsi="Cambria"/>
          <w:sz w:val="22"/>
          <w:szCs w:val="22"/>
        </w:rPr>
      </w:pPr>
      <w:r w:rsidRPr="007E2457">
        <w:rPr>
          <w:rFonts w:ascii="Cambria" w:hAnsi="Cambria"/>
          <w:sz w:val="22"/>
          <w:szCs w:val="22"/>
        </w:rPr>
        <w:t>Wysokość pierwszej płatności częściowej zostanie ustalona po przeprowadzeniu postępowania zakupowego i będzie w całości pokryta ze środków własnych Zamawiającego.</w:t>
      </w:r>
    </w:p>
    <w:p w:rsidR="00FE59D6" w:rsidRPr="007E2457" w:rsidRDefault="00FE59D6" w:rsidP="00FE59D6">
      <w:pPr>
        <w:widowControl/>
        <w:numPr>
          <w:ilvl w:val="0"/>
          <w:numId w:val="85"/>
        </w:numPr>
        <w:suppressAutoHyphens w:val="0"/>
        <w:spacing w:after="20" w:line="270" w:lineRule="auto"/>
        <w:ind w:left="284" w:right="11" w:hanging="284"/>
        <w:jc w:val="both"/>
        <w:rPr>
          <w:rFonts w:ascii="Cambria" w:hAnsi="Cambria"/>
          <w:sz w:val="22"/>
          <w:szCs w:val="22"/>
        </w:rPr>
      </w:pPr>
      <w:r w:rsidRPr="007E2457">
        <w:rPr>
          <w:rFonts w:ascii="Cambria" w:hAnsi="Cambria"/>
          <w:sz w:val="22"/>
          <w:szCs w:val="22"/>
        </w:rPr>
        <w:t>Wysokość drugiej płatności częściowej będzie ustalona po przeprowadzeniu postępowania zakupowego i będzie w całości pokryta ze środków pochodzących z Promesy po zakończeniu I etapu realizacji inwestycji.</w:t>
      </w:r>
    </w:p>
    <w:p w:rsidR="00FE59D6" w:rsidRPr="007E2457" w:rsidRDefault="00FE59D6" w:rsidP="00FE59D6">
      <w:pPr>
        <w:widowControl/>
        <w:numPr>
          <w:ilvl w:val="0"/>
          <w:numId w:val="85"/>
        </w:numPr>
        <w:suppressAutoHyphens w:val="0"/>
        <w:spacing w:after="20" w:line="270" w:lineRule="auto"/>
        <w:ind w:left="284" w:right="11" w:hanging="284"/>
        <w:jc w:val="both"/>
        <w:rPr>
          <w:rFonts w:ascii="Cambria" w:hAnsi="Cambria"/>
          <w:sz w:val="22"/>
          <w:szCs w:val="22"/>
        </w:rPr>
      </w:pPr>
      <w:r w:rsidRPr="007E2457">
        <w:rPr>
          <w:rFonts w:ascii="Cambria" w:hAnsi="Cambria"/>
          <w:sz w:val="22"/>
          <w:szCs w:val="22"/>
        </w:rPr>
        <w:t>Wysokość płatności końcowej będzie wynosiła 50 % wynagrodzenia umownego wskazanego w § 14 ust. 1 umowy i będzie w całości pokryta ze środków pochodzących z Promesy po zakończeniu realizacji inwestycji.</w:t>
      </w:r>
    </w:p>
    <w:p w:rsidR="00FE59D6" w:rsidRPr="007E2457" w:rsidRDefault="00FE59D6" w:rsidP="00FE59D6">
      <w:pPr>
        <w:widowControl/>
        <w:numPr>
          <w:ilvl w:val="0"/>
          <w:numId w:val="85"/>
        </w:numPr>
        <w:suppressAutoHyphens w:val="0"/>
        <w:spacing w:after="20" w:line="270" w:lineRule="auto"/>
        <w:ind w:left="284" w:right="11" w:hanging="284"/>
        <w:jc w:val="both"/>
        <w:rPr>
          <w:rFonts w:ascii="Cambria" w:hAnsi="Cambria"/>
          <w:sz w:val="22"/>
          <w:szCs w:val="22"/>
        </w:rPr>
      </w:pPr>
      <w:r w:rsidRPr="007E2457">
        <w:rPr>
          <w:rFonts w:ascii="Cambria" w:eastAsia="Calibri" w:hAnsi="Cambria" w:cs="Calibri"/>
          <w:sz w:val="22"/>
          <w:szCs w:val="22"/>
        </w:rPr>
        <w:t>Podstawę sporządzenia faktury przejściowej stanowić będzie protokół odbioru wykonanych robót zatwierdzony przez Inspektora Nadzoru i przedstawiciela Zamawiającego dotyczący robót wykonanych i/lub odebranych w okresie objętym protokołem.</w:t>
      </w:r>
    </w:p>
    <w:p w:rsidR="00FE59D6" w:rsidRPr="007E2457" w:rsidRDefault="00FE59D6" w:rsidP="00FE59D6">
      <w:pPr>
        <w:widowControl/>
        <w:numPr>
          <w:ilvl w:val="0"/>
          <w:numId w:val="85"/>
        </w:numPr>
        <w:suppressAutoHyphens w:val="0"/>
        <w:spacing w:after="20" w:line="270" w:lineRule="auto"/>
        <w:ind w:left="284" w:right="11" w:hanging="284"/>
        <w:jc w:val="both"/>
        <w:rPr>
          <w:rFonts w:ascii="Cambria" w:hAnsi="Cambria"/>
          <w:sz w:val="22"/>
          <w:szCs w:val="22"/>
        </w:rPr>
      </w:pPr>
      <w:r w:rsidRPr="007E2457">
        <w:rPr>
          <w:rFonts w:ascii="Cambria" w:eastAsia="Calibri" w:hAnsi="Cambria" w:cs="Calibri"/>
          <w:sz w:val="22"/>
          <w:szCs w:val="22"/>
        </w:rPr>
        <w:t xml:space="preserve">Podstawą wystawienia faktury końcowej oraz faktury obejmującej waloryzację będzie podpisany protokół odbioru końcowego robót </w:t>
      </w:r>
      <w:r w:rsidRPr="007E2457">
        <w:rPr>
          <w:rFonts w:ascii="Cambria" w:hAnsi="Cambria" w:cstheme="minorHAnsi"/>
          <w:sz w:val="22"/>
          <w:szCs w:val="22"/>
        </w:rPr>
        <w:t>oraz przedłożenie kompletnej dokumentacji jakościowej i powykonawczej.</w:t>
      </w:r>
    </w:p>
    <w:p w:rsidR="00FE59D6" w:rsidRPr="007E2457" w:rsidRDefault="00FE59D6" w:rsidP="00FE59D6">
      <w:pPr>
        <w:widowControl/>
        <w:numPr>
          <w:ilvl w:val="0"/>
          <w:numId w:val="85"/>
        </w:numPr>
        <w:suppressAutoHyphens w:val="0"/>
        <w:spacing w:after="20" w:line="270" w:lineRule="auto"/>
        <w:ind w:left="284" w:right="11" w:hanging="284"/>
        <w:jc w:val="both"/>
        <w:rPr>
          <w:rFonts w:ascii="Cambria" w:hAnsi="Cambria"/>
          <w:sz w:val="22"/>
          <w:szCs w:val="22"/>
        </w:rPr>
      </w:pPr>
      <w:r w:rsidRPr="007E2457">
        <w:rPr>
          <w:rFonts w:ascii="Cambria" w:hAnsi="Cambria"/>
          <w:sz w:val="22"/>
          <w:szCs w:val="22"/>
        </w:rPr>
        <w:t>Termin realizacji faktury – 35 dni od daty wpływu prawidłowo wystawionej i kompletnej faktury do Zamawiającego.</w:t>
      </w:r>
    </w:p>
    <w:p w:rsidR="00FE59D6" w:rsidRPr="007E2457" w:rsidRDefault="00FE59D6" w:rsidP="00FE59D6">
      <w:pPr>
        <w:widowControl/>
        <w:numPr>
          <w:ilvl w:val="0"/>
          <w:numId w:val="85"/>
        </w:numPr>
        <w:suppressAutoHyphens w:val="0"/>
        <w:spacing w:after="20" w:line="270" w:lineRule="auto"/>
        <w:ind w:left="284" w:right="11" w:hanging="284"/>
        <w:jc w:val="both"/>
        <w:rPr>
          <w:rFonts w:ascii="Cambria" w:hAnsi="Cambria"/>
          <w:sz w:val="22"/>
          <w:szCs w:val="22"/>
        </w:rPr>
      </w:pPr>
      <w:r w:rsidRPr="007E2457">
        <w:rPr>
          <w:rFonts w:ascii="Cambria" w:eastAsia="Calibri" w:hAnsi="Cambria"/>
          <w:sz w:val="22"/>
          <w:szCs w:val="22"/>
          <w:lang w:eastAsia="en-US"/>
        </w:rPr>
        <w:t>Strony ustalają, że płatność faktur uzależniona jest od otrzymania przez zamawiającego środków z Funduszu na wypłatę wynagrodzenia wykonawcy. Środki te przekazywane są zamawiającemu w oknach płatniczych. W sytuacji dokonania przez zamawiającego wypłaty wynagrodzenia wykonawcy po terminie wskazanym w ust. 10 na skutek niezależnych o zamawiającego opóźnień w przekazaniu przez BGK środków z Funduszu, wykonawca oświadcza, iż nie będzie dochodził kar umownych lub odsetek z tego tytułu.</w:t>
      </w:r>
    </w:p>
    <w:p w:rsidR="00FE59D6" w:rsidRPr="007E2457" w:rsidRDefault="00FE59D6" w:rsidP="00FE59D6">
      <w:pPr>
        <w:widowControl/>
        <w:numPr>
          <w:ilvl w:val="0"/>
          <w:numId w:val="85"/>
        </w:numPr>
        <w:suppressAutoHyphens w:val="0"/>
        <w:spacing w:after="20" w:line="270" w:lineRule="auto"/>
        <w:ind w:left="284" w:right="11" w:hanging="284"/>
        <w:jc w:val="both"/>
        <w:rPr>
          <w:rFonts w:ascii="Cambria" w:hAnsi="Cambria"/>
          <w:sz w:val="22"/>
          <w:szCs w:val="22"/>
        </w:rPr>
      </w:pPr>
      <w:r w:rsidRPr="007E2457">
        <w:rPr>
          <w:rFonts w:ascii="Cambria" w:hAnsi="Cambria"/>
          <w:sz w:val="22"/>
          <w:szCs w:val="22"/>
        </w:rPr>
        <w:t>Należność Wykonawcy, wynikająca ze złożonej faktury, będzie przekazana na wskazane przez Wykonawcę konto z zastrzeżeniem poniższych postanowień.</w:t>
      </w:r>
    </w:p>
    <w:p w:rsidR="00FE59D6" w:rsidRPr="007E2457" w:rsidRDefault="00FE59D6" w:rsidP="00FE59D6">
      <w:pPr>
        <w:widowControl/>
        <w:numPr>
          <w:ilvl w:val="0"/>
          <w:numId w:val="85"/>
        </w:numPr>
        <w:suppressAutoHyphens w:val="0"/>
        <w:spacing w:after="20" w:line="270" w:lineRule="auto"/>
        <w:ind w:left="284" w:right="11" w:hanging="284"/>
        <w:jc w:val="both"/>
        <w:rPr>
          <w:rFonts w:ascii="Cambria" w:hAnsi="Cambria"/>
          <w:sz w:val="22"/>
          <w:szCs w:val="22"/>
        </w:rPr>
      </w:pPr>
      <w:r w:rsidRPr="007E2457">
        <w:rPr>
          <w:rFonts w:ascii="Cambria" w:hAnsi="Cambria"/>
          <w:sz w:val="22"/>
          <w:szCs w:val="22"/>
        </w:rPr>
        <w:t>Wykonawca zobowiązany jest dostarczyć wraz z fakturą Zamawiającemu:</w:t>
      </w:r>
    </w:p>
    <w:p w:rsidR="00FE59D6" w:rsidRPr="007E2457" w:rsidRDefault="00FE59D6" w:rsidP="00FE59D6">
      <w:pPr>
        <w:pStyle w:val="Tekstpodstawowy21"/>
        <w:widowControl w:val="0"/>
        <w:numPr>
          <w:ilvl w:val="0"/>
          <w:numId w:val="86"/>
        </w:numPr>
        <w:tabs>
          <w:tab w:val="left" w:pos="360"/>
        </w:tabs>
        <w:suppressAutoHyphens w:val="0"/>
        <w:spacing w:line="276" w:lineRule="auto"/>
        <w:rPr>
          <w:rFonts w:ascii="Cambria" w:hAnsi="Cambria"/>
          <w:sz w:val="22"/>
          <w:szCs w:val="22"/>
        </w:rPr>
      </w:pPr>
      <w:r w:rsidRPr="007E2457">
        <w:rPr>
          <w:rFonts w:ascii="Cambria" w:hAnsi="Cambria"/>
          <w:sz w:val="22"/>
          <w:szCs w:val="22"/>
        </w:rPr>
        <w:t>dowody zapłaty wymagalnego wynagrodzenia podwykonawcy, wykonującemu prace podlegające odbiorowi, zgodnie z łączącą ich umową o podwykonawstwo, zaakceptowaną przez Zamawiającego, której przedmiotem są roboty budowlane, dostawy lub usługi. Jeżeli podwykonawca zatrudnia dalszych podwykonawców, to w takim przypadku zobowiązany jest do stosowania analogicznej procedury lub,</w:t>
      </w:r>
    </w:p>
    <w:p w:rsidR="00FE59D6" w:rsidRPr="007E2457" w:rsidRDefault="00FE59D6" w:rsidP="00FE59D6">
      <w:pPr>
        <w:pStyle w:val="Tekstpodstawowy21"/>
        <w:widowControl w:val="0"/>
        <w:numPr>
          <w:ilvl w:val="0"/>
          <w:numId w:val="86"/>
        </w:numPr>
        <w:tabs>
          <w:tab w:val="left" w:pos="360"/>
        </w:tabs>
        <w:suppressAutoHyphens w:val="0"/>
        <w:spacing w:line="276" w:lineRule="auto"/>
        <w:rPr>
          <w:rFonts w:ascii="Cambria" w:hAnsi="Cambria"/>
          <w:sz w:val="22"/>
          <w:szCs w:val="22"/>
        </w:rPr>
      </w:pPr>
      <w:r w:rsidRPr="007E2457">
        <w:rPr>
          <w:rFonts w:ascii="Cambria" w:hAnsi="Cambria"/>
          <w:sz w:val="22"/>
          <w:szCs w:val="22"/>
        </w:rPr>
        <w:t>oświadczenie o braku podwykonawcy.</w:t>
      </w:r>
    </w:p>
    <w:p w:rsidR="00FE59D6" w:rsidRPr="007E2457" w:rsidRDefault="00FE59D6" w:rsidP="00FE59D6">
      <w:pPr>
        <w:pStyle w:val="Tekstpodstawowy21"/>
        <w:widowControl w:val="0"/>
        <w:numPr>
          <w:ilvl w:val="0"/>
          <w:numId w:val="87"/>
        </w:numPr>
        <w:tabs>
          <w:tab w:val="clear" w:pos="720"/>
          <w:tab w:val="num" w:pos="0"/>
          <w:tab w:val="left" w:pos="360"/>
        </w:tabs>
        <w:suppressAutoHyphens w:val="0"/>
        <w:spacing w:line="276" w:lineRule="auto"/>
        <w:ind w:left="426" w:hanging="426"/>
        <w:rPr>
          <w:rFonts w:ascii="Cambria" w:hAnsi="Cambria"/>
          <w:sz w:val="22"/>
          <w:szCs w:val="22"/>
        </w:rPr>
      </w:pPr>
      <w:r w:rsidRPr="007E2457">
        <w:rPr>
          <w:rFonts w:ascii="Cambria" w:hAnsi="Cambria"/>
          <w:sz w:val="22"/>
          <w:szCs w:val="22"/>
        </w:rPr>
        <w:t>Warunkiem zapłaty przez Zamawiającego należnego wynagrodzenia, za odebrane roboty, jest przedstawienie dowodów zapłaty wymagalnego wynagrodzenia podwykonawcom, o których mowa w ust. 13.</w:t>
      </w:r>
    </w:p>
    <w:p w:rsidR="00FE59D6" w:rsidRPr="007E2457" w:rsidRDefault="00FE59D6" w:rsidP="00FE59D6">
      <w:pPr>
        <w:pStyle w:val="Tekstpodstawowy21"/>
        <w:widowControl w:val="0"/>
        <w:numPr>
          <w:ilvl w:val="0"/>
          <w:numId w:val="87"/>
        </w:numPr>
        <w:tabs>
          <w:tab w:val="clear" w:pos="720"/>
          <w:tab w:val="num" w:pos="0"/>
          <w:tab w:val="left" w:pos="360"/>
        </w:tabs>
        <w:suppressAutoHyphens w:val="0"/>
        <w:spacing w:line="276" w:lineRule="auto"/>
        <w:ind w:left="426" w:hanging="426"/>
        <w:rPr>
          <w:rFonts w:ascii="Cambria" w:hAnsi="Cambria"/>
          <w:sz w:val="22"/>
          <w:szCs w:val="22"/>
        </w:rPr>
      </w:pPr>
      <w:r w:rsidRPr="007E2457">
        <w:rPr>
          <w:rFonts w:ascii="Cambria" w:hAnsi="Cambria"/>
          <w:sz w:val="22"/>
          <w:szCs w:val="22"/>
        </w:rPr>
        <w:lastRenderedPageBreak/>
        <w:t>W przypadku nieprzedstawienia przez Wykonawcę wszystkich dowodów zapłaty, o których mowa w ust. 13, Zamawiający wstrzymuje wypłatę należnego wynagrodzenia za odebrane roboty budowlane, w części równej sumie kwot, wynikających ze zobowiązań wykonawcy, podwykonawców i dalszych podwykonawców, do momentu przedstawienia wymaganych dowodów, a ten okres nie będzie uważany za opóźnienie w zapłacie wynagrodzenia.</w:t>
      </w:r>
    </w:p>
    <w:p w:rsidR="00FE59D6" w:rsidRPr="007E2457" w:rsidRDefault="00FE59D6" w:rsidP="00FE59D6">
      <w:pPr>
        <w:pStyle w:val="Tekstpodstawowy21"/>
        <w:widowControl w:val="0"/>
        <w:numPr>
          <w:ilvl w:val="0"/>
          <w:numId w:val="87"/>
        </w:numPr>
        <w:tabs>
          <w:tab w:val="clear" w:pos="720"/>
          <w:tab w:val="num" w:pos="0"/>
          <w:tab w:val="left" w:pos="360"/>
        </w:tabs>
        <w:suppressAutoHyphens w:val="0"/>
        <w:spacing w:line="276" w:lineRule="auto"/>
        <w:ind w:left="426" w:hanging="426"/>
        <w:rPr>
          <w:rFonts w:ascii="Cambria" w:hAnsi="Cambria"/>
          <w:sz w:val="22"/>
          <w:szCs w:val="22"/>
        </w:rPr>
      </w:pPr>
      <w:r w:rsidRPr="007E2457">
        <w:rPr>
          <w:rFonts w:ascii="Cambria" w:hAnsi="Cambri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E59D6" w:rsidRPr="007E2457" w:rsidRDefault="00FE59D6" w:rsidP="00FE59D6">
      <w:pPr>
        <w:pStyle w:val="Tekstpodstawowy21"/>
        <w:widowControl w:val="0"/>
        <w:numPr>
          <w:ilvl w:val="0"/>
          <w:numId w:val="87"/>
        </w:numPr>
        <w:tabs>
          <w:tab w:val="clear" w:pos="720"/>
          <w:tab w:val="num" w:pos="0"/>
          <w:tab w:val="left" w:pos="360"/>
        </w:tabs>
        <w:suppressAutoHyphens w:val="0"/>
        <w:spacing w:line="276" w:lineRule="auto"/>
        <w:ind w:left="426" w:hanging="426"/>
        <w:rPr>
          <w:rFonts w:ascii="Cambria" w:hAnsi="Cambria"/>
          <w:sz w:val="22"/>
          <w:szCs w:val="22"/>
        </w:rPr>
      </w:pPr>
      <w:r w:rsidRPr="007E2457">
        <w:rPr>
          <w:rFonts w:ascii="Cambria" w:hAnsi="Cambria"/>
          <w:sz w:val="22"/>
          <w:szCs w:val="22"/>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E59D6" w:rsidRPr="007E2457" w:rsidRDefault="00FE59D6" w:rsidP="00FE59D6">
      <w:pPr>
        <w:pStyle w:val="Tekstpodstawowy21"/>
        <w:widowControl w:val="0"/>
        <w:numPr>
          <w:ilvl w:val="0"/>
          <w:numId w:val="87"/>
        </w:numPr>
        <w:tabs>
          <w:tab w:val="clear" w:pos="720"/>
          <w:tab w:val="num" w:pos="0"/>
          <w:tab w:val="left" w:pos="360"/>
        </w:tabs>
        <w:suppressAutoHyphens w:val="0"/>
        <w:spacing w:line="276" w:lineRule="auto"/>
        <w:ind w:left="426" w:hanging="426"/>
        <w:rPr>
          <w:rFonts w:ascii="Cambria" w:hAnsi="Cambria"/>
          <w:sz w:val="22"/>
          <w:szCs w:val="22"/>
        </w:rPr>
      </w:pPr>
      <w:r w:rsidRPr="007E2457">
        <w:rPr>
          <w:rFonts w:ascii="Cambria" w:hAnsi="Cambria"/>
          <w:sz w:val="22"/>
          <w:szCs w:val="22"/>
        </w:rPr>
        <w:t>Bezpośrednia zapłata obejmuje wyłącznie należne wynagrodzenie, bez odsetek, należnych podwykonawcy lub dalszemu podwykonawcy.</w:t>
      </w:r>
    </w:p>
    <w:p w:rsidR="00FE59D6" w:rsidRPr="007E2457" w:rsidRDefault="00FE59D6" w:rsidP="00FE59D6">
      <w:pPr>
        <w:pStyle w:val="Tekstpodstawowy21"/>
        <w:widowControl w:val="0"/>
        <w:numPr>
          <w:ilvl w:val="0"/>
          <w:numId w:val="87"/>
        </w:numPr>
        <w:tabs>
          <w:tab w:val="clear" w:pos="720"/>
          <w:tab w:val="num" w:pos="0"/>
          <w:tab w:val="left" w:pos="360"/>
        </w:tabs>
        <w:suppressAutoHyphens w:val="0"/>
        <w:spacing w:line="276" w:lineRule="auto"/>
        <w:ind w:left="426" w:hanging="426"/>
        <w:rPr>
          <w:rFonts w:ascii="Cambria" w:hAnsi="Cambria"/>
          <w:sz w:val="22"/>
          <w:szCs w:val="22"/>
        </w:rPr>
      </w:pPr>
      <w:r w:rsidRPr="007E2457">
        <w:rPr>
          <w:rFonts w:ascii="Cambria" w:hAnsi="Cambria"/>
          <w:sz w:val="22"/>
          <w:szCs w:val="22"/>
        </w:rPr>
        <w:t>W przypadku dokonania bezpośredniej zapłaty podwykonawcy lub dalszemu podwykonawcy, o których mowa w ust. 16, zamawiający potrąca kwotę wypłaconego wynagrodzenia z wynagrodzenia należnego Wykonawcy.</w:t>
      </w:r>
    </w:p>
    <w:p w:rsidR="00FE59D6" w:rsidRPr="007E2457" w:rsidRDefault="00FE59D6" w:rsidP="00FE59D6">
      <w:pPr>
        <w:pStyle w:val="Tekstpodstawowy21"/>
        <w:widowControl w:val="0"/>
        <w:numPr>
          <w:ilvl w:val="0"/>
          <w:numId w:val="87"/>
        </w:numPr>
        <w:tabs>
          <w:tab w:val="clear" w:pos="720"/>
          <w:tab w:val="num" w:pos="0"/>
          <w:tab w:val="left" w:pos="360"/>
        </w:tabs>
        <w:suppressAutoHyphens w:val="0"/>
        <w:spacing w:line="276" w:lineRule="auto"/>
        <w:ind w:left="426" w:hanging="426"/>
        <w:rPr>
          <w:rFonts w:ascii="Cambria" w:hAnsi="Cambria"/>
          <w:sz w:val="22"/>
          <w:szCs w:val="22"/>
        </w:rPr>
      </w:pPr>
      <w:r w:rsidRPr="007E2457">
        <w:rPr>
          <w:rFonts w:ascii="Cambria" w:hAnsi="Cambria"/>
          <w:sz w:val="22"/>
          <w:szCs w:val="22"/>
        </w:rPr>
        <w:t xml:space="preserve">Termin zapłaty wynagrodzenia podwykonawcy lub dalszemu podwykonawcy przewidziany </w:t>
      </w:r>
      <w:r w:rsidRPr="007E2457">
        <w:rPr>
          <w:rFonts w:ascii="Cambria" w:hAnsi="Cambria"/>
          <w:sz w:val="22"/>
          <w:szCs w:val="22"/>
        </w:rPr>
        <w:br/>
        <w:t>w umowie o podwykonawstwo nie może być dłuższy niż 35 dni od dnia doręczenia wykonawcy, podwykonawcy lub dalszemu podwykonawcy faktury lub rachunku, potwierdzających wykonanie zleconej podwykonawcy lub dalszemu podwykonawcy dostawy, usługi lub roboty budowlanej.</w:t>
      </w:r>
    </w:p>
    <w:p w:rsidR="00FE59D6" w:rsidRPr="007E2457" w:rsidRDefault="00FE59D6" w:rsidP="00FE59D6">
      <w:pPr>
        <w:pStyle w:val="Tekstpodstawowy21"/>
        <w:widowControl w:val="0"/>
        <w:numPr>
          <w:ilvl w:val="0"/>
          <w:numId w:val="87"/>
        </w:numPr>
        <w:tabs>
          <w:tab w:val="clear" w:pos="720"/>
          <w:tab w:val="num" w:pos="0"/>
          <w:tab w:val="left" w:pos="360"/>
        </w:tabs>
        <w:suppressAutoHyphens w:val="0"/>
        <w:spacing w:line="276" w:lineRule="auto"/>
        <w:ind w:left="426" w:hanging="426"/>
        <w:rPr>
          <w:rFonts w:ascii="Cambria" w:hAnsi="Cambria"/>
          <w:sz w:val="22"/>
          <w:szCs w:val="22"/>
        </w:rPr>
      </w:pPr>
      <w:r w:rsidRPr="007E2457">
        <w:rPr>
          <w:rFonts w:ascii="Cambria" w:hAnsi="Cambria"/>
          <w:b/>
          <w:sz w:val="22"/>
          <w:szCs w:val="22"/>
        </w:rPr>
        <w:t>Podstawą do wystawienia faktury częściowej będzie:</w:t>
      </w:r>
    </w:p>
    <w:p w:rsidR="00FE59D6" w:rsidRPr="007E2457" w:rsidRDefault="00FE59D6" w:rsidP="00FE59D6">
      <w:pPr>
        <w:widowControl/>
        <w:numPr>
          <w:ilvl w:val="1"/>
          <w:numId w:val="84"/>
        </w:numPr>
        <w:suppressAutoHyphens w:val="0"/>
        <w:spacing w:after="20" w:line="270" w:lineRule="auto"/>
        <w:ind w:right="11" w:hanging="360"/>
        <w:jc w:val="both"/>
        <w:rPr>
          <w:rFonts w:ascii="Cambria" w:hAnsi="Cambria"/>
          <w:sz w:val="22"/>
          <w:szCs w:val="22"/>
        </w:rPr>
      </w:pPr>
      <w:r w:rsidRPr="007E2457">
        <w:rPr>
          <w:rFonts w:ascii="Cambria" w:hAnsi="Cambria"/>
          <w:sz w:val="22"/>
          <w:szCs w:val="22"/>
        </w:rPr>
        <w:t>Podpisany przez kierownika budowy i inspektora nadzoru protokół odbioru wykonanych robót potwierdzający wykonanie robót uwzględnionych w fakturze częściowej.</w:t>
      </w:r>
    </w:p>
    <w:p w:rsidR="00FE59D6" w:rsidRPr="007E2457" w:rsidRDefault="00FE59D6" w:rsidP="00FE59D6">
      <w:pPr>
        <w:widowControl/>
        <w:numPr>
          <w:ilvl w:val="1"/>
          <w:numId w:val="84"/>
        </w:numPr>
        <w:suppressAutoHyphens w:val="0"/>
        <w:spacing w:after="20" w:line="270" w:lineRule="auto"/>
        <w:ind w:right="11" w:hanging="360"/>
        <w:jc w:val="both"/>
        <w:rPr>
          <w:rFonts w:ascii="Cambria" w:hAnsi="Cambria"/>
          <w:sz w:val="22"/>
          <w:szCs w:val="22"/>
        </w:rPr>
      </w:pPr>
      <w:r w:rsidRPr="007E2457">
        <w:rPr>
          <w:rFonts w:ascii="Cambria" w:hAnsi="Cambria"/>
          <w:sz w:val="22"/>
          <w:szCs w:val="22"/>
        </w:rPr>
        <w:t>Przedstawiony Zamawiającemu dowód zapłaty wymagalnego wynagrodzenia Podwykonawcy i dalszym Podwykonawcom, jeśli brali udział w realizacji robót uwzględnionych w fakturze częściowej.</w:t>
      </w:r>
    </w:p>
    <w:p w:rsidR="00FE59D6" w:rsidRPr="007E2457" w:rsidRDefault="00FE59D6" w:rsidP="00FE59D6">
      <w:pPr>
        <w:widowControl/>
        <w:numPr>
          <w:ilvl w:val="0"/>
          <w:numId w:val="87"/>
        </w:numPr>
        <w:tabs>
          <w:tab w:val="clear" w:pos="720"/>
        </w:tabs>
        <w:suppressAutoHyphens w:val="0"/>
        <w:spacing w:after="24" w:line="268" w:lineRule="auto"/>
        <w:ind w:left="284" w:right="11" w:hanging="284"/>
        <w:jc w:val="both"/>
        <w:rPr>
          <w:rFonts w:ascii="Cambria" w:hAnsi="Cambria"/>
          <w:sz w:val="22"/>
          <w:szCs w:val="22"/>
        </w:rPr>
      </w:pPr>
      <w:r w:rsidRPr="007E2457">
        <w:rPr>
          <w:rFonts w:ascii="Cambria" w:hAnsi="Cambria"/>
          <w:b/>
          <w:sz w:val="22"/>
          <w:szCs w:val="22"/>
        </w:rPr>
        <w:t>Faktura końcowa może zostać złożona do Zamawiającego po zakończeniu realizacji przedmiotu i:</w:t>
      </w:r>
    </w:p>
    <w:p w:rsidR="00FE59D6" w:rsidRPr="007E2457" w:rsidRDefault="00FE59D6" w:rsidP="00FE59D6">
      <w:pPr>
        <w:pStyle w:val="Akapitzlist"/>
        <w:numPr>
          <w:ilvl w:val="0"/>
          <w:numId w:val="89"/>
        </w:numPr>
        <w:spacing w:after="20" w:line="270" w:lineRule="auto"/>
        <w:ind w:left="851" w:right="11" w:hanging="284"/>
        <w:contextualSpacing/>
        <w:jc w:val="both"/>
        <w:rPr>
          <w:rFonts w:ascii="Cambria" w:hAnsi="Cambria"/>
          <w:sz w:val="22"/>
          <w:szCs w:val="22"/>
        </w:rPr>
      </w:pPr>
      <w:r w:rsidRPr="007E2457">
        <w:rPr>
          <w:rFonts w:ascii="Cambria" w:hAnsi="Cambria"/>
          <w:sz w:val="22"/>
          <w:szCs w:val="22"/>
        </w:rPr>
        <w:t>Przedłożeniu podpisanego przez kierownika budowy i inspektora nadzoru protokołu odbioru wykonanych robót, który potwierdzi wykonanie robót uwzględnionych w fakturze końcowej.</w:t>
      </w:r>
    </w:p>
    <w:p w:rsidR="00FE59D6" w:rsidRPr="007E2457" w:rsidRDefault="00FE59D6" w:rsidP="00FE59D6">
      <w:pPr>
        <w:pStyle w:val="Akapitzlist"/>
        <w:numPr>
          <w:ilvl w:val="0"/>
          <w:numId w:val="89"/>
        </w:numPr>
        <w:spacing w:after="20" w:line="270" w:lineRule="auto"/>
        <w:ind w:left="851" w:right="11" w:hanging="284"/>
        <w:contextualSpacing/>
        <w:jc w:val="both"/>
        <w:rPr>
          <w:rFonts w:ascii="Cambria" w:hAnsi="Cambria"/>
          <w:sz w:val="22"/>
          <w:szCs w:val="22"/>
        </w:rPr>
      </w:pPr>
      <w:r w:rsidRPr="007E2457">
        <w:rPr>
          <w:rFonts w:ascii="Cambria" w:hAnsi="Cambria"/>
          <w:sz w:val="22"/>
          <w:szCs w:val="22"/>
        </w:rPr>
        <w:t>Przedstawieniu Zamawiającemu dowód zapłaty wymagalnego wynagrodzenia Podwykonawcy i dalszym Podwykonawcom, jeśli brali udział w realizacji robót uwzględnionych w fakturze końcowej.</w:t>
      </w:r>
    </w:p>
    <w:p w:rsidR="00FE59D6" w:rsidRPr="007E2457" w:rsidRDefault="00FE59D6" w:rsidP="00FE59D6">
      <w:pPr>
        <w:widowControl/>
        <w:numPr>
          <w:ilvl w:val="1"/>
          <w:numId w:val="84"/>
        </w:numPr>
        <w:suppressAutoHyphens w:val="0"/>
        <w:spacing w:after="20" w:line="270" w:lineRule="auto"/>
        <w:ind w:right="11" w:hanging="360"/>
        <w:jc w:val="both"/>
        <w:rPr>
          <w:rFonts w:ascii="Cambria" w:hAnsi="Cambria"/>
          <w:sz w:val="22"/>
          <w:szCs w:val="22"/>
        </w:rPr>
      </w:pPr>
      <w:r w:rsidRPr="007E2457">
        <w:rPr>
          <w:rFonts w:ascii="Cambria" w:hAnsi="Cambria"/>
          <w:sz w:val="22"/>
          <w:szCs w:val="22"/>
        </w:rPr>
        <w:t xml:space="preserve">Przedłożeniu przez kierownika budowy dokumentacji powykonawczej (1 </w:t>
      </w:r>
      <w:proofErr w:type="spellStart"/>
      <w:r w:rsidRPr="007E2457">
        <w:rPr>
          <w:rFonts w:ascii="Cambria" w:hAnsi="Cambria"/>
          <w:sz w:val="22"/>
          <w:szCs w:val="22"/>
        </w:rPr>
        <w:t>kpl</w:t>
      </w:r>
      <w:proofErr w:type="spellEnd"/>
      <w:r w:rsidRPr="007E2457">
        <w:rPr>
          <w:rFonts w:ascii="Cambria" w:hAnsi="Cambria"/>
          <w:sz w:val="22"/>
          <w:szCs w:val="22"/>
        </w:rPr>
        <w:t>) zawierającej w szczególności:</w:t>
      </w:r>
    </w:p>
    <w:p w:rsidR="00FE59D6" w:rsidRPr="007E2457" w:rsidRDefault="00FE59D6" w:rsidP="00FE59D6">
      <w:pPr>
        <w:widowControl/>
        <w:numPr>
          <w:ilvl w:val="1"/>
          <w:numId w:val="88"/>
        </w:numPr>
        <w:suppressAutoHyphens w:val="0"/>
        <w:spacing w:after="20" w:line="270" w:lineRule="auto"/>
        <w:ind w:right="11" w:hanging="360"/>
        <w:jc w:val="both"/>
        <w:rPr>
          <w:rFonts w:ascii="Cambria" w:hAnsi="Cambria"/>
          <w:sz w:val="22"/>
          <w:szCs w:val="22"/>
        </w:rPr>
      </w:pPr>
      <w:r w:rsidRPr="007E2457">
        <w:rPr>
          <w:rFonts w:ascii="Cambria" w:hAnsi="Cambria"/>
          <w:sz w:val="22"/>
          <w:szCs w:val="22"/>
        </w:rPr>
        <w:t>dokumenty, o których mowa w art. 57 ust. 1, ust. 2 i ust. 3 ustawy Prawo Budowlane w zakresie dotyczącym realizowanego zamówienia,</w:t>
      </w:r>
    </w:p>
    <w:p w:rsidR="00FE59D6" w:rsidRPr="007E2457" w:rsidRDefault="00FE59D6" w:rsidP="00FE59D6">
      <w:pPr>
        <w:widowControl/>
        <w:numPr>
          <w:ilvl w:val="1"/>
          <w:numId w:val="88"/>
        </w:numPr>
        <w:suppressAutoHyphens w:val="0"/>
        <w:spacing w:after="20" w:line="270" w:lineRule="auto"/>
        <w:ind w:right="11" w:hanging="360"/>
        <w:jc w:val="both"/>
        <w:rPr>
          <w:rFonts w:ascii="Cambria" w:hAnsi="Cambria"/>
          <w:sz w:val="22"/>
          <w:szCs w:val="22"/>
        </w:rPr>
      </w:pPr>
      <w:r w:rsidRPr="007E2457">
        <w:rPr>
          <w:rFonts w:ascii="Cambria" w:hAnsi="Cambria"/>
          <w:sz w:val="22"/>
          <w:szCs w:val="22"/>
        </w:rPr>
        <w:lastRenderedPageBreak/>
        <w:t>certyfikaty, atesty, aprobaty techniczne, deklaracje zgodności</w:t>
      </w:r>
    </w:p>
    <w:p w:rsidR="00FE59D6" w:rsidRPr="007E2457" w:rsidRDefault="00FE59D6" w:rsidP="00FE59D6">
      <w:pPr>
        <w:widowControl/>
        <w:numPr>
          <w:ilvl w:val="1"/>
          <w:numId w:val="84"/>
        </w:numPr>
        <w:suppressAutoHyphens w:val="0"/>
        <w:spacing w:after="20" w:line="270" w:lineRule="auto"/>
        <w:ind w:right="11" w:hanging="360"/>
        <w:jc w:val="both"/>
        <w:rPr>
          <w:rFonts w:ascii="Cambria" w:hAnsi="Cambria"/>
          <w:sz w:val="22"/>
          <w:szCs w:val="22"/>
        </w:rPr>
      </w:pPr>
      <w:r w:rsidRPr="007E2457">
        <w:rPr>
          <w:rFonts w:ascii="Cambria" w:hAnsi="Cambria"/>
          <w:sz w:val="22"/>
          <w:szCs w:val="22"/>
        </w:rPr>
        <w:t>Uzyskaniu przez Wykonawcę decyzja o pozwoleniu na użytkowanie obiektu budowlanego</w:t>
      </w:r>
    </w:p>
    <w:p w:rsidR="00FE59D6" w:rsidRPr="007E2457" w:rsidRDefault="00FE59D6" w:rsidP="00FE59D6">
      <w:pPr>
        <w:widowControl/>
        <w:numPr>
          <w:ilvl w:val="1"/>
          <w:numId w:val="84"/>
        </w:numPr>
        <w:suppressAutoHyphens w:val="0"/>
        <w:spacing w:after="20" w:line="270" w:lineRule="auto"/>
        <w:ind w:right="11" w:hanging="360"/>
        <w:jc w:val="both"/>
        <w:rPr>
          <w:rFonts w:ascii="Cambria" w:hAnsi="Cambria"/>
          <w:sz w:val="22"/>
          <w:szCs w:val="22"/>
        </w:rPr>
      </w:pPr>
      <w:r w:rsidRPr="007E2457">
        <w:rPr>
          <w:rFonts w:ascii="Cambria" w:hAnsi="Cambria"/>
          <w:sz w:val="22"/>
          <w:szCs w:val="22"/>
        </w:rPr>
        <w:t>Przeprowadzeniu czynności odbiorowych i podpisaniu protokołu odbioru końcowego przez komisję bez zastrzeżeń.</w:t>
      </w:r>
    </w:p>
    <w:p w:rsidR="00FE59D6" w:rsidRPr="007E2457" w:rsidRDefault="00FE59D6" w:rsidP="00FE59D6">
      <w:pPr>
        <w:widowControl/>
        <w:numPr>
          <w:ilvl w:val="0"/>
          <w:numId w:val="87"/>
        </w:numPr>
        <w:tabs>
          <w:tab w:val="clear" w:pos="720"/>
        </w:tabs>
        <w:suppressAutoHyphens w:val="0"/>
        <w:spacing w:after="20" w:line="270" w:lineRule="auto"/>
        <w:ind w:left="284" w:right="11" w:hanging="284"/>
        <w:jc w:val="both"/>
        <w:rPr>
          <w:rFonts w:ascii="Cambria" w:hAnsi="Cambria"/>
          <w:sz w:val="22"/>
          <w:szCs w:val="22"/>
        </w:rPr>
      </w:pPr>
      <w:r w:rsidRPr="007E2457">
        <w:rPr>
          <w:rFonts w:ascii="Cambria" w:hAnsi="Cambria"/>
          <w:sz w:val="22"/>
          <w:szCs w:val="22"/>
        </w:rPr>
        <w:t>Płatności za faktury będą dokonane przelewem z konta Zamawiającego n</w:t>
      </w:r>
      <w:r w:rsidRPr="007E2457">
        <w:rPr>
          <w:rFonts w:ascii="Cambria" w:hAnsi="Cambria" w:cstheme="minorHAnsi"/>
          <w:sz w:val="22"/>
          <w:szCs w:val="22"/>
        </w:rPr>
        <w:t>a konto bankowe Wykonawcy nr …………………………</w:t>
      </w:r>
      <w:r w:rsidRPr="007E2457">
        <w:rPr>
          <w:rStyle w:val="Odwoanieprzypisudolnego"/>
          <w:rFonts w:ascii="Cambria" w:hAnsi="Cambria" w:cstheme="minorHAnsi"/>
          <w:sz w:val="22"/>
          <w:szCs w:val="22"/>
        </w:rPr>
        <w:footnoteReference w:id="7"/>
      </w:r>
    </w:p>
    <w:p w:rsidR="00FE59D6" w:rsidRPr="007E2457" w:rsidRDefault="00FE59D6" w:rsidP="00FE59D6">
      <w:pPr>
        <w:widowControl/>
        <w:numPr>
          <w:ilvl w:val="0"/>
          <w:numId w:val="87"/>
        </w:numPr>
        <w:tabs>
          <w:tab w:val="clear" w:pos="720"/>
        </w:tabs>
        <w:suppressAutoHyphens w:val="0"/>
        <w:spacing w:after="20" w:line="270" w:lineRule="auto"/>
        <w:ind w:left="284" w:right="11" w:hanging="284"/>
        <w:jc w:val="both"/>
        <w:rPr>
          <w:rFonts w:ascii="Cambria" w:hAnsi="Cambria"/>
          <w:sz w:val="22"/>
          <w:szCs w:val="22"/>
        </w:rPr>
      </w:pPr>
      <w:r w:rsidRPr="007E2457">
        <w:rPr>
          <w:rFonts w:ascii="Cambria" w:hAnsi="Cambria" w:cstheme="minorHAnsi"/>
          <w:sz w:val="22"/>
          <w:szCs w:val="22"/>
        </w:rPr>
        <w:t xml:space="preserve">W przypadku ograniczenia zakresu rzeczowego przedmiotu umowy, roboty niewykonane nie podlegają zapłacie i </w:t>
      </w:r>
      <w:r w:rsidRPr="007E2457">
        <w:rPr>
          <w:rFonts w:ascii="Cambria" w:eastAsia="Calibri" w:hAnsi="Cambria" w:cs="Calibri"/>
          <w:sz w:val="22"/>
          <w:szCs w:val="22"/>
        </w:rPr>
        <w:t>wynagrodzenie</w:t>
      </w:r>
      <w:r w:rsidRPr="007E2457">
        <w:rPr>
          <w:rFonts w:ascii="Cambria" w:hAnsi="Cambria" w:cstheme="minorHAnsi"/>
          <w:sz w:val="22"/>
          <w:szCs w:val="22"/>
        </w:rPr>
        <w:t xml:space="preserve"> wskazane w § 14 ust. 1 umowy zostanie stosownie pomniejszone.</w:t>
      </w:r>
    </w:p>
    <w:p w:rsidR="00FE59D6" w:rsidRPr="007E2457" w:rsidRDefault="00FE59D6" w:rsidP="00FE59D6">
      <w:pPr>
        <w:widowControl/>
        <w:numPr>
          <w:ilvl w:val="0"/>
          <w:numId w:val="87"/>
        </w:numPr>
        <w:tabs>
          <w:tab w:val="clear" w:pos="720"/>
        </w:tabs>
        <w:suppressAutoHyphens w:val="0"/>
        <w:spacing w:after="20" w:line="270" w:lineRule="auto"/>
        <w:ind w:left="284" w:right="11" w:hanging="284"/>
        <w:jc w:val="both"/>
        <w:rPr>
          <w:rFonts w:ascii="Cambria" w:hAnsi="Cambria"/>
          <w:sz w:val="22"/>
          <w:szCs w:val="22"/>
        </w:rPr>
      </w:pPr>
      <w:r w:rsidRPr="007E2457">
        <w:rPr>
          <w:rFonts w:ascii="Cambria" w:hAnsi="Cambria" w:cstheme="minorHAnsi"/>
          <w:sz w:val="22"/>
          <w:szCs w:val="22"/>
        </w:rPr>
        <w:t xml:space="preserve">W </w:t>
      </w:r>
      <w:r w:rsidRPr="007E2457">
        <w:rPr>
          <w:rFonts w:ascii="Cambria" w:eastAsia="Calibri" w:hAnsi="Cambria" w:cs="Calibri"/>
          <w:sz w:val="22"/>
          <w:szCs w:val="22"/>
        </w:rPr>
        <w:t>przypadku</w:t>
      </w:r>
      <w:r w:rsidRPr="007E2457">
        <w:rPr>
          <w:rFonts w:ascii="Cambria" w:hAnsi="Cambria" w:cstheme="minorHAnsi"/>
          <w:sz w:val="22"/>
          <w:szCs w:val="22"/>
        </w:rPr>
        <w:t xml:space="preserve"> gdy przedmiot umowy objęty jest klasyfikacją usług określonych </w:t>
      </w:r>
      <w:r w:rsidRPr="007E2457">
        <w:rPr>
          <w:rFonts w:ascii="Cambria" w:hAnsi="Cambria" w:cstheme="minorHAnsi"/>
          <w:sz w:val="22"/>
          <w:szCs w:val="22"/>
        </w:rPr>
        <w:br/>
        <w:t>w Załączniku nr 15 do Ustawy o podatku VAT i na podstawie zapisów art. 108a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p>
    <w:p w:rsidR="00FE59D6" w:rsidRPr="007E2457" w:rsidRDefault="00FE59D6" w:rsidP="00FE59D6">
      <w:pPr>
        <w:pStyle w:val="Akapitzlist"/>
        <w:ind w:left="0"/>
        <w:jc w:val="both"/>
        <w:rPr>
          <w:rFonts w:ascii="Cambria" w:hAnsi="Cambria" w:cstheme="minorHAnsi"/>
          <w:sz w:val="22"/>
          <w:szCs w:val="22"/>
        </w:rPr>
      </w:pPr>
    </w:p>
    <w:p w:rsidR="00FE59D6" w:rsidRPr="007E2457" w:rsidRDefault="00FE59D6" w:rsidP="00FE59D6">
      <w:pPr>
        <w:pStyle w:val="Nagwek8"/>
        <w:jc w:val="center"/>
        <w:rPr>
          <w:rFonts w:ascii="Cambria" w:hAnsi="Cambria" w:cstheme="minorHAnsi"/>
          <w:sz w:val="22"/>
          <w:szCs w:val="22"/>
        </w:rPr>
      </w:pPr>
      <w:r w:rsidRPr="007E2457">
        <w:rPr>
          <w:rFonts w:ascii="Cambria" w:hAnsi="Cambria" w:cstheme="minorHAnsi"/>
          <w:sz w:val="22"/>
          <w:szCs w:val="22"/>
        </w:rPr>
        <w:t>Odstąpienie od umowy</w:t>
      </w:r>
    </w:p>
    <w:p w:rsidR="00FE59D6" w:rsidRPr="007E2457" w:rsidRDefault="00FE59D6" w:rsidP="00FE59D6">
      <w:pPr>
        <w:jc w:val="center"/>
        <w:rPr>
          <w:rFonts w:ascii="Cambria" w:hAnsi="Cambria" w:cstheme="minorHAnsi"/>
          <w:b/>
          <w:sz w:val="22"/>
          <w:szCs w:val="22"/>
        </w:rPr>
      </w:pPr>
      <w:r w:rsidRPr="007E2457">
        <w:rPr>
          <w:rFonts w:ascii="Cambria" w:hAnsi="Cambria" w:cstheme="minorHAnsi"/>
          <w:b/>
          <w:sz w:val="22"/>
          <w:szCs w:val="22"/>
        </w:rPr>
        <w:t>§ 18</w:t>
      </w:r>
    </w:p>
    <w:p w:rsidR="00FE59D6" w:rsidRPr="007E2457" w:rsidRDefault="00FE59D6" w:rsidP="00FE59D6">
      <w:pPr>
        <w:jc w:val="center"/>
        <w:rPr>
          <w:rFonts w:ascii="Cambria" w:hAnsi="Cambria" w:cstheme="minorHAnsi"/>
          <w:b/>
          <w:sz w:val="22"/>
          <w:szCs w:val="22"/>
        </w:rPr>
      </w:pPr>
    </w:p>
    <w:p w:rsidR="00FE59D6" w:rsidRPr="007E2457" w:rsidRDefault="00FE59D6" w:rsidP="00FE59D6">
      <w:pPr>
        <w:pStyle w:val="Akapitzlist"/>
        <w:numPr>
          <w:ilvl w:val="0"/>
          <w:numId w:val="90"/>
        </w:numPr>
        <w:tabs>
          <w:tab w:val="clear" w:pos="0"/>
          <w:tab w:val="num" w:pos="284"/>
        </w:tabs>
        <w:suppressAutoHyphens/>
        <w:spacing w:line="276" w:lineRule="auto"/>
        <w:ind w:left="284" w:hanging="284"/>
        <w:jc w:val="both"/>
        <w:rPr>
          <w:rFonts w:ascii="Cambria" w:hAnsi="Cambria" w:cstheme="minorHAnsi"/>
          <w:sz w:val="22"/>
          <w:szCs w:val="22"/>
        </w:rPr>
      </w:pPr>
      <w:r w:rsidRPr="007E2457">
        <w:rPr>
          <w:rFonts w:ascii="Cambria" w:hAnsi="Cambria" w:cstheme="minorHAnsi"/>
          <w:sz w:val="22"/>
          <w:szCs w:val="22"/>
        </w:rPr>
        <w:t>Zamawiającemu przysługuje prawo odstąpienia od umowy w przypadku, gdy:</w:t>
      </w:r>
    </w:p>
    <w:p w:rsidR="00FE59D6" w:rsidRPr="007E2457" w:rsidRDefault="00FE59D6" w:rsidP="00FE59D6">
      <w:pPr>
        <w:pStyle w:val="Akapitzlist"/>
        <w:numPr>
          <w:ilvl w:val="0"/>
          <w:numId w:val="91"/>
        </w:numPr>
        <w:suppressAutoHyphens/>
        <w:spacing w:line="276" w:lineRule="auto"/>
        <w:jc w:val="both"/>
        <w:rPr>
          <w:rFonts w:ascii="Cambria" w:hAnsi="Cambria" w:cstheme="minorHAnsi"/>
          <w:sz w:val="22"/>
          <w:szCs w:val="22"/>
        </w:rPr>
      </w:pPr>
      <w:r w:rsidRPr="007E2457">
        <w:rPr>
          <w:rFonts w:ascii="Cambria" w:hAnsi="Cambria" w:cstheme="minorHAnsi"/>
          <w:sz w:val="22"/>
          <w:szCs w:val="22"/>
        </w:rPr>
        <w:t>Wykonawca nie przystąpił do odbioru terenu budowy w terminie określonym w § 2 ust. 4 umowy;</w:t>
      </w:r>
    </w:p>
    <w:p w:rsidR="00FE59D6" w:rsidRPr="007E2457" w:rsidRDefault="00FE59D6" w:rsidP="00FE59D6">
      <w:pPr>
        <w:widowControl/>
        <w:numPr>
          <w:ilvl w:val="0"/>
          <w:numId w:val="91"/>
        </w:numPr>
        <w:spacing w:line="276" w:lineRule="auto"/>
        <w:jc w:val="both"/>
        <w:rPr>
          <w:rFonts w:ascii="Cambria" w:hAnsi="Cambria" w:cstheme="minorHAnsi"/>
          <w:sz w:val="22"/>
          <w:szCs w:val="22"/>
        </w:rPr>
      </w:pPr>
      <w:r w:rsidRPr="007E2457">
        <w:rPr>
          <w:rFonts w:ascii="Cambria" w:hAnsi="Cambria" w:cstheme="minorHAnsi"/>
          <w:sz w:val="22"/>
          <w:szCs w:val="22"/>
        </w:rPr>
        <w:t>Wykonawca nie przystąpił do realizacji zamówienia bez uzasadnionych przyczyn w ciągu 14 dni od przekazania placu budowy;</w:t>
      </w:r>
    </w:p>
    <w:p w:rsidR="00FE59D6" w:rsidRPr="007E2457" w:rsidRDefault="00FE59D6" w:rsidP="00FE59D6">
      <w:pPr>
        <w:pStyle w:val="Akapitzlist"/>
        <w:numPr>
          <w:ilvl w:val="0"/>
          <w:numId w:val="91"/>
        </w:numPr>
        <w:suppressAutoHyphens/>
        <w:spacing w:line="276" w:lineRule="auto"/>
        <w:jc w:val="both"/>
        <w:rPr>
          <w:rFonts w:ascii="Cambria" w:hAnsi="Cambria" w:cstheme="minorHAnsi"/>
          <w:sz w:val="22"/>
          <w:szCs w:val="22"/>
        </w:rPr>
      </w:pPr>
      <w:r w:rsidRPr="007E2457">
        <w:rPr>
          <w:rFonts w:ascii="Cambria" w:hAnsi="Cambria" w:cstheme="minorHAnsi"/>
          <w:sz w:val="22"/>
          <w:szCs w:val="22"/>
        </w:rPr>
        <w:t>Wykonawca przerwał z przyczyn leżących po jego stronie realizację robót i przerwa ta trwa dłużej niż 14 dni;</w:t>
      </w:r>
    </w:p>
    <w:p w:rsidR="00FE59D6" w:rsidRPr="007E2457" w:rsidRDefault="00FE59D6" w:rsidP="00FE59D6">
      <w:pPr>
        <w:pStyle w:val="Akapitzlist"/>
        <w:numPr>
          <w:ilvl w:val="0"/>
          <w:numId w:val="91"/>
        </w:numPr>
        <w:suppressAutoHyphens/>
        <w:spacing w:line="276" w:lineRule="auto"/>
        <w:jc w:val="both"/>
        <w:rPr>
          <w:rFonts w:ascii="Cambria" w:hAnsi="Cambria" w:cstheme="minorHAnsi"/>
          <w:sz w:val="22"/>
          <w:szCs w:val="22"/>
        </w:rPr>
      </w:pPr>
      <w:r w:rsidRPr="007E2457">
        <w:rPr>
          <w:rFonts w:ascii="Cambria" w:hAnsi="Cambria" w:cstheme="minorHAnsi"/>
          <w:sz w:val="22"/>
          <w:szCs w:val="22"/>
        </w:rPr>
        <w:t>Wykonawca skierował do kierowania robotami inną osobę niż wskazana w umowie, bez akceptacji Zamawiającego, wskazanej w § 6 umowy;</w:t>
      </w:r>
    </w:p>
    <w:p w:rsidR="00FE59D6" w:rsidRPr="007E2457" w:rsidRDefault="00FE59D6" w:rsidP="00FE59D6">
      <w:pPr>
        <w:pStyle w:val="Akapitzlist"/>
        <w:numPr>
          <w:ilvl w:val="0"/>
          <w:numId w:val="91"/>
        </w:numPr>
        <w:suppressAutoHyphens/>
        <w:spacing w:line="276" w:lineRule="auto"/>
        <w:jc w:val="both"/>
        <w:rPr>
          <w:rFonts w:ascii="Cambria" w:hAnsi="Cambria" w:cstheme="minorHAnsi"/>
          <w:sz w:val="22"/>
          <w:szCs w:val="22"/>
        </w:rPr>
      </w:pPr>
      <w:r w:rsidRPr="007E2457">
        <w:rPr>
          <w:rFonts w:ascii="Cambria" w:hAnsi="Cambria" w:cstheme="minorHAnsi"/>
          <w:sz w:val="22"/>
          <w:szCs w:val="22"/>
        </w:rPr>
        <w:t xml:space="preserve">Wykonawca realizuje roboty niezgodnie z dokumentacją, </w:t>
      </w:r>
      <w:proofErr w:type="spellStart"/>
      <w:r w:rsidRPr="007E2457">
        <w:rPr>
          <w:rFonts w:ascii="Cambria" w:hAnsi="Cambria" w:cstheme="minorHAnsi"/>
          <w:sz w:val="22"/>
          <w:szCs w:val="22"/>
        </w:rPr>
        <w:t>STWiORB</w:t>
      </w:r>
      <w:proofErr w:type="spellEnd"/>
      <w:r w:rsidRPr="007E2457">
        <w:rPr>
          <w:rFonts w:ascii="Cambria" w:hAnsi="Cambria" w:cstheme="minorHAnsi"/>
          <w:sz w:val="22"/>
          <w:szCs w:val="22"/>
        </w:rPr>
        <w:t>, normami, ustaleniami Inspektora Nadzoru;</w:t>
      </w:r>
    </w:p>
    <w:p w:rsidR="00FE59D6" w:rsidRPr="007E2457" w:rsidRDefault="00FE59D6" w:rsidP="00FE59D6">
      <w:pPr>
        <w:widowControl/>
        <w:numPr>
          <w:ilvl w:val="0"/>
          <w:numId w:val="91"/>
        </w:numPr>
        <w:spacing w:line="276" w:lineRule="auto"/>
        <w:jc w:val="both"/>
        <w:rPr>
          <w:rFonts w:ascii="Cambria" w:hAnsi="Cambria" w:cstheme="minorHAnsi"/>
          <w:sz w:val="22"/>
          <w:szCs w:val="22"/>
        </w:rPr>
      </w:pPr>
      <w:r w:rsidRPr="007E2457">
        <w:rPr>
          <w:rFonts w:ascii="Cambria" w:hAnsi="Cambria" w:cstheme="minorHAnsi"/>
          <w:sz w:val="22"/>
          <w:szCs w:val="22"/>
        </w:rPr>
        <w:t>Wykonawca wykonuje zamówienie nienależycie lub niezgodnie z umową;</w:t>
      </w:r>
    </w:p>
    <w:p w:rsidR="00FE59D6" w:rsidRPr="007E2457" w:rsidRDefault="00FE59D6" w:rsidP="00FE59D6">
      <w:pPr>
        <w:widowControl/>
        <w:numPr>
          <w:ilvl w:val="0"/>
          <w:numId w:val="91"/>
        </w:numPr>
        <w:spacing w:line="276" w:lineRule="auto"/>
        <w:jc w:val="both"/>
        <w:rPr>
          <w:rFonts w:ascii="Cambria" w:hAnsi="Cambria" w:cstheme="minorHAnsi"/>
          <w:sz w:val="22"/>
          <w:szCs w:val="22"/>
        </w:rPr>
      </w:pPr>
      <w:r w:rsidRPr="007E2457">
        <w:rPr>
          <w:rFonts w:ascii="Cambria" w:hAnsi="Cambria" w:cstheme="minorHAnsi"/>
          <w:sz w:val="22"/>
          <w:szCs w:val="22"/>
        </w:rPr>
        <w:t>wystąpią opóźnienia w realizowaniu przedmiotu umowy, z przyczyn leżących po stronie Wykonawcy w takim stopniu, że będzie uprawdopodobnione, iż Wykonawca nie wykona robót budowlanych w terminie określonym w § 2 ust. 2 umowy;</w:t>
      </w:r>
    </w:p>
    <w:p w:rsidR="00FE59D6" w:rsidRPr="007E2457" w:rsidRDefault="00FE59D6" w:rsidP="00FE59D6">
      <w:pPr>
        <w:widowControl/>
        <w:numPr>
          <w:ilvl w:val="0"/>
          <w:numId w:val="91"/>
        </w:numPr>
        <w:spacing w:line="276" w:lineRule="auto"/>
        <w:jc w:val="both"/>
        <w:rPr>
          <w:rFonts w:ascii="Cambria" w:hAnsi="Cambria" w:cstheme="minorHAnsi"/>
          <w:sz w:val="22"/>
          <w:szCs w:val="22"/>
        </w:rPr>
      </w:pPr>
      <w:r w:rsidRPr="007E2457">
        <w:rPr>
          <w:rFonts w:ascii="Cambria" w:hAnsi="Cambria" w:cstheme="minorHAnsi"/>
          <w:sz w:val="22"/>
          <w:szCs w:val="22"/>
        </w:rPr>
        <w:t>zaistnieją okoliczności uniemożliwiające zrealizowanie zamówienia z przyczyn leżących po stronie Wykonawcy;</w:t>
      </w:r>
    </w:p>
    <w:p w:rsidR="00FE59D6" w:rsidRPr="007E2457" w:rsidRDefault="00FE59D6" w:rsidP="00FE59D6">
      <w:pPr>
        <w:widowControl/>
        <w:numPr>
          <w:ilvl w:val="0"/>
          <w:numId w:val="91"/>
        </w:numPr>
        <w:spacing w:line="276" w:lineRule="auto"/>
        <w:jc w:val="both"/>
        <w:rPr>
          <w:rFonts w:ascii="Cambria" w:hAnsi="Cambria" w:cstheme="minorHAnsi"/>
          <w:sz w:val="22"/>
          <w:szCs w:val="22"/>
        </w:rPr>
      </w:pPr>
      <w:r w:rsidRPr="007E2457">
        <w:rPr>
          <w:rFonts w:ascii="Cambria" w:hAnsi="Cambria" w:cstheme="minorHAnsi"/>
          <w:sz w:val="22"/>
          <w:szCs w:val="22"/>
        </w:rPr>
        <w:t>Wykonawca powierzył wykonanie umowy podmiotowi trzeciemu z naruszeniem zasad wymienionych w § 8 i § 9 umowy;</w:t>
      </w:r>
    </w:p>
    <w:p w:rsidR="00FE59D6" w:rsidRPr="007E2457" w:rsidRDefault="00FE59D6" w:rsidP="00FE59D6">
      <w:pPr>
        <w:pStyle w:val="Akapitzlist"/>
        <w:numPr>
          <w:ilvl w:val="0"/>
          <w:numId w:val="91"/>
        </w:numPr>
        <w:tabs>
          <w:tab w:val="clear" w:pos="786"/>
          <w:tab w:val="num" w:pos="851"/>
        </w:tabs>
        <w:suppressAutoHyphens/>
        <w:spacing w:line="276" w:lineRule="auto"/>
        <w:ind w:left="851" w:hanging="425"/>
        <w:jc w:val="both"/>
        <w:rPr>
          <w:rFonts w:ascii="Cambria" w:hAnsi="Cambria" w:cstheme="minorHAnsi"/>
          <w:sz w:val="22"/>
          <w:szCs w:val="22"/>
        </w:rPr>
      </w:pPr>
      <w:r w:rsidRPr="007E2457">
        <w:rPr>
          <w:rFonts w:ascii="Cambria" w:hAnsi="Cambria" w:cstheme="minorHAnsi"/>
          <w:sz w:val="22"/>
          <w:szCs w:val="22"/>
        </w:rPr>
        <w:t xml:space="preserve">wystąpi konieczność wielokrotnego (co najmniej 3-krotnego) dokonywania przez Zamawiającego bezpośredniej zapłaty Podwykonawcy lub dalszemu Podwykonawcy, </w:t>
      </w:r>
      <w:r w:rsidRPr="007E2457">
        <w:rPr>
          <w:rFonts w:ascii="Cambria" w:hAnsi="Cambria" w:cstheme="minorHAnsi"/>
          <w:sz w:val="22"/>
          <w:szCs w:val="22"/>
        </w:rPr>
        <w:lastRenderedPageBreak/>
        <w:t>o których mowa w § 9 ust. 18 umowy, lub konieczność dokonania bezpośrednich zapłat na sumę większą niż 5% wartości umowy w sprawie zamówienia publicznego;</w:t>
      </w:r>
    </w:p>
    <w:p w:rsidR="00FE59D6" w:rsidRPr="007E2457" w:rsidRDefault="00FE59D6" w:rsidP="00FE59D6">
      <w:pPr>
        <w:pStyle w:val="Akapitzlist"/>
        <w:numPr>
          <w:ilvl w:val="0"/>
          <w:numId w:val="91"/>
        </w:numPr>
        <w:tabs>
          <w:tab w:val="clear" w:pos="786"/>
          <w:tab w:val="num" w:pos="851"/>
        </w:tabs>
        <w:suppressAutoHyphens/>
        <w:spacing w:line="276" w:lineRule="auto"/>
        <w:ind w:left="851" w:hanging="425"/>
        <w:jc w:val="both"/>
        <w:rPr>
          <w:rFonts w:ascii="Cambria" w:hAnsi="Cambria" w:cstheme="minorHAnsi"/>
          <w:sz w:val="22"/>
          <w:szCs w:val="22"/>
        </w:rPr>
      </w:pPr>
      <w:r w:rsidRPr="007E2457">
        <w:rPr>
          <w:rFonts w:ascii="Cambria" w:hAnsi="Cambria" w:cstheme="minorHAnsi"/>
          <w:sz w:val="22"/>
          <w:szCs w:val="22"/>
        </w:rPr>
        <w:t>zaistnieją okoliczności określone w art. 456 ustawy Prawo zamówień publicznych.</w:t>
      </w:r>
    </w:p>
    <w:p w:rsidR="00FE59D6" w:rsidRPr="007E2457" w:rsidRDefault="00FE59D6" w:rsidP="00FE59D6">
      <w:pPr>
        <w:widowControl/>
        <w:numPr>
          <w:ilvl w:val="0"/>
          <w:numId w:val="90"/>
        </w:numPr>
        <w:tabs>
          <w:tab w:val="clear" w:pos="0"/>
          <w:tab w:val="num" w:pos="284"/>
        </w:tabs>
        <w:spacing w:line="276" w:lineRule="auto"/>
        <w:ind w:left="284" w:hanging="284"/>
        <w:jc w:val="both"/>
        <w:rPr>
          <w:rFonts w:ascii="Cambria" w:hAnsi="Cambria" w:cstheme="minorHAnsi"/>
          <w:sz w:val="22"/>
          <w:szCs w:val="22"/>
        </w:rPr>
      </w:pPr>
      <w:r w:rsidRPr="007E2457">
        <w:rPr>
          <w:rFonts w:ascii="Cambria" w:hAnsi="Cambria" w:cstheme="minorHAnsi"/>
          <w:sz w:val="22"/>
          <w:szCs w:val="22"/>
        </w:rPr>
        <w:t xml:space="preserve">W przypadku odstąpienia od umowy Wykonawcę oraz Zamawiającego obciążają następujące obowiązki: </w:t>
      </w:r>
    </w:p>
    <w:p w:rsidR="00FE59D6" w:rsidRPr="007E2457" w:rsidRDefault="00FE59D6" w:rsidP="00FE59D6">
      <w:pPr>
        <w:widowControl/>
        <w:numPr>
          <w:ilvl w:val="1"/>
          <w:numId w:val="93"/>
        </w:numPr>
        <w:spacing w:line="276" w:lineRule="auto"/>
        <w:jc w:val="both"/>
        <w:rPr>
          <w:rFonts w:ascii="Cambria" w:hAnsi="Cambria" w:cstheme="minorHAnsi"/>
          <w:sz w:val="22"/>
          <w:szCs w:val="22"/>
        </w:rPr>
      </w:pPr>
      <w:r w:rsidRPr="007E2457">
        <w:rPr>
          <w:rFonts w:ascii="Cambria" w:hAnsi="Cambria" w:cstheme="minorHAnsi"/>
          <w:sz w:val="22"/>
          <w:szCs w:val="22"/>
        </w:rPr>
        <w:t>Wykonawca zabezpieczy przerwane roboty w zakresie obustronnie uzgodnionym na koszt strony, z której winy nastąpiło odstąpienie od umowy lub przerwanie robót;</w:t>
      </w:r>
    </w:p>
    <w:p w:rsidR="00FE59D6" w:rsidRPr="007E2457" w:rsidRDefault="00FE59D6" w:rsidP="00FE59D6">
      <w:pPr>
        <w:widowControl/>
        <w:numPr>
          <w:ilvl w:val="1"/>
          <w:numId w:val="93"/>
        </w:numPr>
        <w:spacing w:line="276" w:lineRule="auto"/>
        <w:jc w:val="both"/>
        <w:rPr>
          <w:rFonts w:ascii="Cambria" w:hAnsi="Cambria" w:cstheme="minorHAnsi"/>
          <w:sz w:val="22"/>
          <w:szCs w:val="22"/>
        </w:rPr>
      </w:pPr>
      <w:r w:rsidRPr="007E2457">
        <w:rPr>
          <w:rFonts w:ascii="Cambria" w:hAnsi="Cambria" w:cs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FE59D6" w:rsidRPr="007E2457" w:rsidRDefault="00FE59D6" w:rsidP="00FE59D6">
      <w:pPr>
        <w:widowControl/>
        <w:numPr>
          <w:ilvl w:val="1"/>
          <w:numId w:val="93"/>
        </w:numPr>
        <w:spacing w:line="276" w:lineRule="auto"/>
        <w:jc w:val="both"/>
        <w:rPr>
          <w:rFonts w:ascii="Cambria" w:hAnsi="Cambria" w:cstheme="minorHAnsi"/>
          <w:sz w:val="22"/>
          <w:szCs w:val="22"/>
        </w:rPr>
      </w:pPr>
      <w:r w:rsidRPr="007E2457">
        <w:rPr>
          <w:rFonts w:ascii="Cambria" w:hAnsi="Cambria" w:cstheme="minorHAnsi"/>
          <w:sz w:val="22"/>
          <w:szCs w:val="22"/>
        </w:rPr>
        <w:t>Wykonawca zgłosi do dokonania przez Zamawiającego odbioru robót przerwanych oraz robót zabezpieczających, jeżeli odstąpienie od umowy nastąpiło z przyczyn, za które Wykonawca nie odpowiada;</w:t>
      </w:r>
    </w:p>
    <w:p w:rsidR="00FE59D6" w:rsidRPr="007E2457" w:rsidRDefault="00FE59D6" w:rsidP="00FE59D6">
      <w:pPr>
        <w:widowControl/>
        <w:numPr>
          <w:ilvl w:val="1"/>
          <w:numId w:val="93"/>
        </w:numPr>
        <w:spacing w:line="276" w:lineRule="auto"/>
        <w:jc w:val="both"/>
        <w:rPr>
          <w:rFonts w:ascii="Cambria" w:hAnsi="Cambria" w:cstheme="minorHAnsi"/>
          <w:i/>
          <w:sz w:val="22"/>
          <w:szCs w:val="22"/>
          <w:u w:val="single"/>
        </w:rPr>
      </w:pPr>
      <w:r w:rsidRPr="007E2457">
        <w:rPr>
          <w:rFonts w:ascii="Cambria" w:hAnsi="Cambria" w:cstheme="minorHAnsi"/>
          <w:sz w:val="22"/>
          <w:szCs w:val="22"/>
        </w:rPr>
        <w:t xml:space="preserve">w terminie 7 dni od daty odstąpienia od umowy Wykonawca przy udziale Zamawiającego sporządzi szczegółowy protokół inwentaryzacji robót w toku wraz z zestawieniem wartości wykonanych robót według stanu na dzień odstąpienia; protokół inwentaryzacji robót w toku, podpisany przez obie strony umowy, będzie stanowić podstawę do wystawienia faktury VAT. </w:t>
      </w:r>
      <w:r w:rsidRPr="007E2457">
        <w:rPr>
          <w:rFonts w:ascii="Cambria" w:hAnsi="Cambria" w:cstheme="minorHAnsi"/>
          <w:sz w:val="22"/>
          <w:szCs w:val="22"/>
          <w:u w:val="single"/>
        </w:rPr>
        <w:t>Podstawą określenia wartości robót będzie kosztorys ofertowy przedłożony przez Wykonawcę w dniu przekazania placu budowy;</w:t>
      </w:r>
    </w:p>
    <w:p w:rsidR="00FE59D6" w:rsidRPr="007E2457" w:rsidRDefault="00FE59D6" w:rsidP="00FE59D6">
      <w:pPr>
        <w:widowControl/>
        <w:numPr>
          <w:ilvl w:val="1"/>
          <w:numId w:val="93"/>
        </w:numPr>
        <w:spacing w:line="276" w:lineRule="auto"/>
        <w:jc w:val="both"/>
        <w:rPr>
          <w:rFonts w:ascii="Cambria" w:hAnsi="Cambria" w:cstheme="minorHAnsi"/>
          <w:sz w:val="22"/>
          <w:szCs w:val="22"/>
        </w:rPr>
      </w:pPr>
      <w:r w:rsidRPr="007E2457">
        <w:rPr>
          <w:rFonts w:ascii="Cambria" w:hAnsi="Cambria" w:cstheme="minorHAnsi"/>
          <w:sz w:val="22"/>
          <w:szCs w:val="22"/>
        </w:rPr>
        <w:t>Wykonawca niezwłocznie, nie później jednak niż w ciągu 10 dni usunie z terenu budowy urządzenie zaplecza, materiały przez niego dostarczone. W przypadku ich nie usunięcia w w/w terminie Zamawiającemu przysługuje prawo zlecenia tych prac podmiotowi trzeciemu na koszt Wykonawcy.</w:t>
      </w:r>
    </w:p>
    <w:p w:rsidR="00FE59D6" w:rsidRPr="007E2457" w:rsidRDefault="00FE59D6" w:rsidP="00FE59D6">
      <w:pPr>
        <w:widowControl/>
        <w:numPr>
          <w:ilvl w:val="0"/>
          <w:numId w:val="90"/>
        </w:numPr>
        <w:tabs>
          <w:tab w:val="clear" w:pos="0"/>
          <w:tab w:val="num" w:pos="284"/>
        </w:tabs>
        <w:spacing w:line="276" w:lineRule="auto"/>
        <w:ind w:left="284" w:hanging="284"/>
        <w:jc w:val="both"/>
        <w:rPr>
          <w:rFonts w:ascii="Cambria" w:hAnsi="Cambria" w:cstheme="minorHAnsi"/>
          <w:sz w:val="22"/>
          <w:szCs w:val="22"/>
        </w:rPr>
      </w:pPr>
      <w:r w:rsidRPr="007E2457">
        <w:rPr>
          <w:rFonts w:ascii="Cambria" w:hAnsi="Cambria" w:cstheme="minorHAnsi"/>
          <w:sz w:val="22"/>
          <w:szCs w:val="22"/>
        </w:rPr>
        <w:t>Zamawiający, w razie odstąpienia od umowy z przyczyn, za które Wykonawca nie odpowiada, jest zobowiązany do:</w:t>
      </w:r>
    </w:p>
    <w:p w:rsidR="00FE59D6" w:rsidRPr="007E2457" w:rsidRDefault="00FE59D6" w:rsidP="00FE59D6">
      <w:pPr>
        <w:widowControl/>
        <w:numPr>
          <w:ilvl w:val="0"/>
          <w:numId w:val="92"/>
        </w:numPr>
        <w:spacing w:line="276" w:lineRule="auto"/>
        <w:jc w:val="both"/>
        <w:rPr>
          <w:rFonts w:ascii="Cambria" w:hAnsi="Cambria" w:cstheme="minorHAnsi"/>
          <w:sz w:val="22"/>
          <w:szCs w:val="22"/>
        </w:rPr>
      </w:pPr>
      <w:r w:rsidRPr="007E2457">
        <w:rPr>
          <w:rFonts w:ascii="Cambria" w:hAnsi="Cambria" w:cstheme="minorHAnsi"/>
          <w:sz w:val="22"/>
          <w:szCs w:val="22"/>
        </w:rPr>
        <w:t xml:space="preserve">dokonania odbioru robót przerwanych w terminie 14 dni od daty przerwania oraz do zapłaty wynagrodzenia za roboty, które zostały należycie wykonane i odebrane do dnia odstąpienia, </w:t>
      </w:r>
    </w:p>
    <w:p w:rsidR="00FE59D6" w:rsidRPr="007E2457" w:rsidRDefault="00FE59D6" w:rsidP="00FE59D6">
      <w:pPr>
        <w:widowControl/>
        <w:numPr>
          <w:ilvl w:val="0"/>
          <w:numId w:val="92"/>
        </w:numPr>
        <w:spacing w:line="276" w:lineRule="auto"/>
        <w:jc w:val="both"/>
        <w:rPr>
          <w:rFonts w:ascii="Cambria" w:hAnsi="Cambria" w:cstheme="minorHAnsi"/>
          <w:sz w:val="22"/>
          <w:szCs w:val="22"/>
        </w:rPr>
      </w:pPr>
      <w:r w:rsidRPr="007E2457">
        <w:rPr>
          <w:rFonts w:ascii="Cambria" w:hAnsi="Cambria" w:cstheme="minorHAnsi"/>
          <w:sz w:val="22"/>
          <w:szCs w:val="22"/>
        </w:rPr>
        <w:t>przyjęcia od Wykonawcy terenu budowy pod swój dozór w terminie 14 dni od daty odstąpienia od umowy.</w:t>
      </w:r>
    </w:p>
    <w:p w:rsidR="00FE59D6" w:rsidRPr="007E2457" w:rsidRDefault="00FE59D6" w:rsidP="00FE59D6">
      <w:pPr>
        <w:widowControl/>
        <w:numPr>
          <w:ilvl w:val="0"/>
          <w:numId w:val="90"/>
        </w:numPr>
        <w:tabs>
          <w:tab w:val="clear" w:pos="0"/>
          <w:tab w:val="num" w:pos="284"/>
        </w:tabs>
        <w:spacing w:line="276" w:lineRule="auto"/>
        <w:ind w:left="284" w:hanging="284"/>
        <w:jc w:val="both"/>
        <w:rPr>
          <w:rFonts w:ascii="Cambria" w:hAnsi="Cambria" w:cstheme="minorHAnsi"/>
          <w:sz w:val="22"/>
          <w:szCs w:val="22"/>
        </w:rPr>
      </w:pPr>
      <w:r w:rsidRPr="007E2457">
        <w:rPr>
          <w:rFonts w:ascii="Cambria" w:hAnsi="Cambria" w:cstheme="minorHAnsi"/>
          <w:sz w:val="22"/>
          <w:szCs w:val="22"/>
        </w:rPr>
        <w:t>Odstąpienie od umowy wymaga zachowania formy pisemnej oraz wskazania przyczyny odstąpienia.</w:t>
      </w:r>
    </w:p>
    <w:p w:rsidR="00FE59D6" w:rsidRPr="007E2457" w:rsidRDefault="00FE59D6" w:rsidP="00FE59D6">
      <w:pPr>
        <w:jc w:val="both"/>
        <w:rPr>
          <w:rFonts w:ascii="Cambria" w:hAnsi="Cambria" w:cstheme="minorHAnsi"/>
          <w:sz w:val="22"/>
          <w:szCs w:val="22"/>
        </w:rPr>
      </w:pPr>
    </w:p>
    <w:p w:rsidR="00FE59D6" w:rsidRPr="007E2457" w:rsidRDefault="00FE59D6" w:rsidP="00FE59D6">
      <w:pPr>
        <w:pStyle w:val="Nagwek8"/>
        <w:jc w:val="center"/>
        <w:rPr>
          <w:rFonts w:ascii="Cambria" w:hAnsi="Cambria" w:cstheme="minorHAnsi"/>
          <w:sz w:val="22"/>
          <w:szCs w:val="22"/>
        </w:rPr>
      </w:pPr>
      <w:r w:rsidRPr="007E2457">
        <w:rPr>
          <w:rFonts w:ascii="Cambria" w:hAnsi="Cambria" w:cstheme="minorHAnsi"/>
          <w:sz w:val="22"/>
          <w:szCs w:val="22"/>
        </w:rPr>
        <w:t>Zmiana umowy</w:t>
      </w:r>
    </w:p>
    <w:p w:rsidR="00FE59D6" w:rsidRPr="007E2457" w:rsidRDefault="00FE59D6" w:rsidP="00FE59D6">
      <w:pPr>
        <w:jc w:val="center"/>
        <w:rPr>
          <w:rFonts w:ascii="Cambria" w:hAnsi="Cambria" w:cstheme="minorHAnsi"/>
          <w:b/>
          <w:sz w:val="22"/>
          <w:szCs w:val="22"/>
        </w:rPr>
      </w:pPr>
      <w:r w:rsidRPr="007E2457">
        <w:rPr>
          <w:rFonts w:ascii="Cambria" w:hAnsi="Cambria" w:cstheme="minorHAnsi"/>
          <w:b/>
          <w:sz w:val="22"/>
          <w:szCs w:val="22"/>
        </w:rPr>
        <w:t>§ 19</w:t>
      </w:r>
    </w:p>
    <w:p w:rsidR="00FE59D6" w:rsidRPr="007E2457" w:rsidRDefault="00FE59D6" w:rsidP="00FE59D6">
      <w:pPr>
        <w:pStyle w:val="Akapitzlist"/>
        <w:autoSpaceDE w:val="0"/>
        <w:autoSpaceDN w:val="0"/>
        <w:adjustRightInd w:val="0"/>
        <w:ind w:left="0"/>
        <w:jc w:val="both"/>
        <w:rPr>
          <w:rFonts w:ascii="Cambria" w:hAnsi="Cambria"/>
          <w:sz w:val="22"/>
          <w:szCs w:val="22"/>
        </w:rPr>
      </w:pPr>
    </w:p>
    <w:p w:rsidR="00FE59D6" w:rsidRPr="007E2457" w:rsidRDefault="00FE59D6" w:rsidP="00FE59D6">
      <w:pPr>
        <w:suppressAutoHyphens w:val="0"/>
        <w:autoSpaceDE w:val="0"/>
        <w:autoSpaceDN w:val="0"/>
        <w:adjustRightInd w:val="0"/>
        <w:spacing w:line="276" w:lineRule="auto"/>
        <w:jc w:val="both"/>
        <w:rPr>
          <w:rFonts w:ascii="Cambria" w:hAnsi="Cambria"/>
          <w:sz w:val="22"/>
          <w:szCs w:val="22"/>
        </w:rPr>
      </w:pPr>
      <w:r w:rsidRPr="007E2457">
        <w:rPr>
          <w:rFonts w:ascii="Cambria" w:hAnsi="Cambria"/>
          <w:sz w:val="22"/>
          <w:szCs w:val="22"/>
        </w:rPr>
        <w:t>1.</w:t>
      </w:r>
      <w:r w:rsidRPr="007E2457">
        <w:rPr>
          <w:rFonts w:ascii="Cambria" w:hAnsi="Cambria"/>
          <w:sz w:val="22"/>
          <w:szCs w:val="22"/>
        </w:rPr>
        <w:tab/>
        <w:t>Zmiany postanowień niniejszej umowy za zgodą każdej ze Stron, w formie pisemnej pod rygorem nieważności, w postaci aneksu, mogą być dokonywane w przypadku wystąpienia okoliczności przewidzianych niniejszą umową oraz art. 455 ustawy Pzp. Podstawą do podpisania aneksu będzie sporządzony przez Strony i potwierdzony przez inspektora nadzoru inwestorskiego protokół konieczności. Wszystkie zmiany mogą odbyć się za uprzednią zgodą Zamawiającego.</w:t>
      </w:r>
    </w:p>
    <w:p w:rsidR="00FE59D6" w:rsidRPr="007E2457" w:rsidRDefault="00FE59D6" w:rsidP="00FE59D6">
      <w:pPr>
        <w:autoSpaceDE w:val="0"/>
        <w:autoSpaceDN w:val="0"/>
        <w:adjustRightInd w:val="0"/>
        <w:spacing w:line="276" w:lineRule="auto"/>
        <w:jc w:val="center"/>
        <w:rPr>
          <w:rFonts w:ascii="Cambria" w:hAnsi="Cambria"/>
          <w:b/>
          <w:sz w:val="22"/>
          <w:szCs w:val="22"/>
        </w:rPr>
      </w:pPr>
    </w:p>
    <w:p w:rsidR="00FE59D6" w:rsidRPr="007E2457" w:rsidRDefault="00FE59D6" w:rsidP="00FE59D6">
      <w:pPr>
        <w:autoSpaceDE w:val="0"/>
        <w:autoSpaceDN w:val="0"/>
        <w:adjustRightInd w:val="0"/>
        <w:spacing w:line="276" w:lineRule="auto"/>
        <w:jc w:val="center"/>
        <w:rPr>
          <w:rFonts w:ascii="Cambria" w:hAnsi="Cambria"/>
          <w:b/>
          <w:sz w:val="22"/>
          <w:szCs w:val="22"/>
        </w:rPr>
      </w:pPr>
    </w:p>
    <w:p w:rsidR="00FE59D6" w:rsidRPr="007E2457" w:rsidRDefault="00FE59D6" w:rsidP="00FE59D6">
      <w:pPr>
        <w:autoSpaceDE w:val="0"/>
        <w:autoSpaceDN w:val="0"/>
        <w:adjustRightInd w:val="0"/>
        <w:spacing w:line="276" w:lineRule="auto"/>
        <w:jc w:val="center"/>
        <w:rPr>
          <w:rFonts w:ascii="Cambria" w:hAnsi="Cambria"/>
          <w:b/>
          <w:sz w:val="22"/>
          <w:szCs w:val="22"/>
        </w:rPr>
      </w:pPr>
      <w:r w:rsidRPr="007E2457">
        <w:rPr>
          <w:rFonts w:ascii="Cambria" w:hAnsi="Cambria"/>
          <w:b/>
          <w:sz w:val="22"/>
          <w:szCs w:val="22"/>
        </w:rPr>
        <w:t>Zmiany w zakresie terminu wykonania robót budowlanych</w:t>
      </w:r>
    </w:p>
    <w:p w:rsidR="00FE59D6" w:rsidRPr="007E2457" w:rsidRDefault="00FE59D6" w:rsidP="00FE59D6">
      <w:pPr>
        <w:pStyle w:val="Akapitzlist"/>
        <w:autoSpaceDE w:val="0"/>
        <w:autoSpaceDN w:val="0"/>
        <w:adjustRightInd w:val="0"/>
        <w:spacing w:line="276" w:lineRule="auto"/>
        <w:ind w:left="284"/>
        <w:jc w:val="both"/>
        <w:rPr>
          <w:rFonts w:ascii="Cambria" w:hAnsi="Cambria"/>
          <w:sz w:val="22"/>
          <w:szCs w:val="22"/>
        </w:rPr>
      </w:pPr>
    </w:p>
    <w:p w:rsidR="00FE59D6" w:rsidRPr="007E2457" w:rsidRDefault="00FE59D6" w:rsidP="00FE59D6">
      <w:pPr>
        <w:pStyle w:val="NormalnyWeb"/>
        <w:suppressAutoHyphens w:val="0"/>
        <w:spacing w:before="0" w:after="0" w:line="276" w:lineRule="auto"/>
        <w:rPr>
          <w:rFonts w:ascii="Cambria" w:hAnsi="Cambria"/>
          <w:sz w:val="22"/>
          <w:szCs w:val="22"/>
        </w:rPr>
      </w:pPr>
      <w:r w:rsidRPr="007E2457">
        <w:rPr>
          <w:rFonts w:ascii="Cambria" w:hAnsi="Cambria"/>
          <w:sz w:val="22"/>
          <w:szCs w:val="22"/>
        </w:rPr>
        <w:t>2.</w:t>
      </w:r>
      <w:r w:rsidRPr="007E2457">
        <w:rPr>
          <w:rFonts w:ascii="Cambria" w:hAnsi="Cambria"/>
          <w:sz w:val="22"/>
          <w:szCs w:val="22"/>
        </w:rPr>
        <w:tab/>
        <w:t>Zamawiający dopuszcza możliwość zmiany terminu wykonania przedmiotu umowy w przypadku konieczności wstrzymania wykonywania całości lub części prac/robót na skutek okoliczności niezależnych od Wykonawcy, w szczególności takich jak:</w:t>
      </w:r>
    </w:p>
    <w:p w:rsidR="00FE59D6" w:rsidRPr="007E2457" w:rsidRDefault="00FE59D6" w:rsidP="00FE59D6">
      <w:pPr>
        <w:pStyle w:val="NormalnyWeb"/>
        <w:numPr>
          <w:ilvl w:val="0"/>
          <w:numId w:val="31"/>
        </w:numPr>
        <w:suppressAutoHyphens w:val="0"/>
        <w:spacing w:before="0" w:after="0" w:line="276" w:lineRule="auto"/>
        <w:rPr>
          <w:rFonts w:ascii="Cambria" w:hAnsi="Cambria"/>
          <w:sz w:val="22"/>
          <w:szCs w:val="22"/>
        </w:rPr>
      </w:pPr>
      <w:r w:rsidRPr="007E2457">
        <w:rPr>
          <w:rFonts w:ascii="Cambria" w:hAnsi="Cambria"/>
          <w:sz w:val="22"/>
          <w:szCs w:val="22"/>
        </w:rPr>
        <w:t>brak możliwości uzyskania wymaganych uzgodnień, decyzji w terminie umownym z przyczyn niezależnych od Wykonawcy, przy zachowaniu przez Wykonawcę/osoby którymi się posługuje należytej staranności, w szczególności, przekroczenia zakreślonych przez prawo terminów wydawania przez organy administracji decyzji, zezwoleń, itp.;</w:t>
      </w:r>
    </w:p>
    <w:p w:rsidR="00FE59D6" w:rsidRPr="007E2457" w:rsidRDefault="00FE59D6" w:rsidP="00FE59D6">
      <w:pPr>
        <w:pStyle w:val="NormalnyWeb"/>
        <w:numPr>
          <w:ilvl w:val="0"/>
          <w:numId w:val="31"/>
        </w:numPr>
        <w:suppressAutoHyphens w:val="0"/>
        <w:spacing w:before="0" w:after="0" w:line="276" w:lineRule="auto"/>
        <w:rPr>
          <w:rFonts w:ascii="Cambria" w:hAnsi="Cambria"/>
          <w:sz w:val="22"/>
          <w:szCs w:val="22"/>
        </w:rPr>
      </w:pPr>
      <w:r w:rsidRPr="007E2457">
        <w:rPr>
          <w:rFonts w:ascii="Cambria" w:hAnsi="Cambria"/>
          <w:sz w:val="22"/>
          <w:szCs w:val="22"/>
        </w:rPr>
        <w:t>uwarunkowania formalno-prawne, w szczególności dotyczące wprowadzenia zmian do dokumentacji projektowej na etapie wykonawstwa robót z przyczyn niezależnych od Wykonawcy;</w:t>
      </w:r>
    </w:p>
    <w:p w:rsidR="00FE59D6" w:rsidRPr="007E2457" w:rsidRDefault="00FE59D6" w:rsidP="00FE59D6">
      <w:pPr>
        <w:pStyle w:val="NormalnyWeb"/>
        <w:numPr>
          <w:ilvl w:val="0"/>
          <w:numId w:val="31"/>
        </w:numPr>
        <w:suppressAutoHyphens w:val="0"/>
        <w:spacing w:before="0" w:after="0" w:line="276" w:lineRule="auto"/>
        <w:rPr>
          <w:rFonts w:ascii="Cambria" w:hAnsi="Cambria"/>
          <w:sz w:val="22"/>
          <w:szCs w:val="22"/>
        </w:rPr>
      </w:pPr>
      <w:r w:rsidRPr="007E2457">
        <w:rPr>
          <w:rFonts w:ascii="Cambria" w:hAnsi="Cambria"/>
          <w:sz w:val="22"/>
          <w:szCs w:val="22"/>
        </w:rPr>
        <w:t>przyczyny techniczne, technologiczne (np. kolizje z niezinwentaryzowanym uzbrojeniem podziemnym lub innymi obiektami);</w:t>
      </w:r>
    </w:p>
    <w:p w:rsidR="00FE59D6" w:rsidRPr="007E2457" w:rsidRDefault="00FE59D6" w:rsidP="00FE59D6">
      <w:pPr>
        <w:pStyle w:val="NormalnyWeb"/>
        <w:numPr>
          <w:ilvl w:val="0"/>
          <w:numId w:val="31"/>
        </w:numPr>
        <w:suppressAutoHyphens w:val="0"/>
        <w:spacing w:before="0" w:after="0" w:line="276" w:lineRule="auto"/>
        <w:rPr>
          <w:rFonts w:ascii="Cambria" w:hAnsi="Cambria"/>
          <w:sz w:val="22"/>
          <w:szCs w:val="22"/>
        </w:rPr>
      </w:pPr>
      <w:r w:rsidRPr="007E2457">
        <w:rPr>
          <w:rFonts w:ascii="Cambria" w:hAnsi="Cambria"/>
          <w:sz w:val="22"/>
          <w:szCs w:val="22"/>
        </w:rPr>
        <w:t>brak możliwości wykonywania robót z powodu niedopuszczenia do ich wykonywania przez uprawniony organ lub nakazania ich wstrzymania przez uprawniony organ, z przyczyn niezależnych od Wykonawcy bądź też wystąpienia niebezpieczeństwa kolizji z planowanymi lub równolegle prowadzonymi przez inne podmioty inwestycjami w zakresie niezbędnym do uniknięcia lub usunięcia kolizji;</w:t>
      </w:r>
    </w:p>
    <w:p w:rsidR="00FE59D6" w:rsidRPr="007E2457" w:rsidRDefault="00FE59D6" w:rsidP="00FE59D6">
      <w:pPr>
        <w:pStyle w:val="NormalnyWeb"/>
        <w:numPr>
          <w:ilvl w:val="0"/>
          <w:numId w:val="31"/>
        </w:numPr>
        <w:suppressAutoHyphens w:val="0"/>
        <w:spacing w:before="0" w:after="0" w:line="276" w:lineRule="auto"/>
        <w:rPr>
          <w:rFonts w:ascii="Cambria" w:hAnsi="Cambria"/>
          <w:sz w:val="22"/>
          <w:szCs w:val="22"/>
        </w:rPr>
      </w:pPr>
      <w:r w:rsidRPr="007E2457">
        <w:rPr>
          <w:rFonts w:ascii="Cambria" w:hAnsi="Cambria"/>
          <w:sz w:val="22"/>
          <w:szCs w:val="22"/>
        </w:rPr>
        <w:t>przyczyny organizacyjne, tj. brak pełnego dostępu do terenu budowy czy inne przyczyny leżące po stronie Zamawiającego;</w:t>
      </w:r>
    </w:p>
    <w:p w:rsidR="00FE59D6" w:rsidRPr="007E2457" w:rsidRDefault="00FE59D6" w:rsidP="00FE59D6">
      <w:pPr>
        <w:pStyle w:val="NormalnyWeb"/>
        <w:numPr>
          <w:ilvl w:val="0"/>
          <w:numId w:val="31"/>
        </w:numPr>
        <w:suppressAutoHyphens w:val="0"/>
        <w:spacing w:before="0" w:after="0" w:line="276" w:lineRule="auto"/>
        <w:rPr>
          <w:rFonts w:ascii="Cambria" w:hAnsi="Cambria"/>
          <w:sz w:val="22"/>
          <w:szCs w:val="22"/>
        </w:rPr>
      </w:pPr>
      <w:r w:rsidRPr="007E2457">
        <w:rPr>
          <w:rFonts w:ascii="Cambria" w:hAnsi="Cambria"/>
          <w:sz w:val="22"/>
          <w:szCs w:val="22"/>
        </w:rPr>
        <w:t>konieczność wykonania robót zamiennych lub dodatkowych;</w:t>
      </w:r>
    </w:p>
    <w:p w:rsidR="00FE59D6" w:rsidRPr="007E2457" w:rsidRDefault="00FE59D6" w:rsidP="00FE59D6">
      <w:pPr>
        <w:pStyle w:val="NormalnyWeb"/>
        <w:numPr>
          <w:ilvl w:val="0"/>
          <w:numId w:val="31"/>
        </w:numPr>
        <w:suppressAutoHyphens w:val="0"/>
        <w:spacing w:before="0" w:after="0" w:line="276" w:lineRule="auto"/>
        <w:rPr>
          <w:rFonts w:ascii="Cambria" w:hAnsi="Cambria"/>
          <w:sz w:val="22"/>
          <w:szCs w:val="22"/>
        </w:rPr>
      </w:pPr>
      <w:r w:rsidRPr="007E2457">
        <w:rPr>
          <w:rFonts w:ascii="Cambria" w:hAnsi="Cambria"/>
          <w:sz w:val="22"/>
          <w:szCs w:val="22"/>
        </w:rPr>
        <w:t>wystąpienie siły wyższej;</w:t>
      </w:r>
    </w:p>
    <w:p w:rsidR="00FE59D6" w:rsidRPr="007E2457" w:rsidRDefault="00FE59D6" w:rsidP="00FE59D6">
      <w:pPr>
        <w:pStyle w:val="NormalnyWeb"/>
        <w:numPr>
          <w:ilvl w:val="0"/>
          <w:numId w:val="31"/>
        </w:numPr>
        <w:suppressAutoHyphens w:val="0"/>
        <w:spacing w:before="0" w:after="0" w:line="276" w:lineRule="auto"/>
        <w:rPr>
          <w:rFonts w:ascii="Cambria" w:hAnsi="Cambria"/>
          <w:sz w:val="22"/>
          <w:szCs w:val="22"/>
        </w:rPr>
      </w:pPr>
      <w:r w:rsidRPr="007E2457">
        <w:rPr>
          <w:rFonts w:ascii="Cambria" w:hAnsi="Cambria"/>
          <w:sz w:val="22"/>
          <w:szCs w:val="22"/>
        </w:rPr>
        <w:t>wystąpienie warunków atmosferycznych uniemożliwiających wykonywanie robót – fakt ten musi zostać zgłoszony do Zamawiającego i potwierdzony przez uprawnionego przedstawiciela Zamawiającego;</w:t>
      </w:r>
    </w:p>
    <w:p w:rsidR="00FE59D6" w:rsidRPr="007E2457" w:rsidRDefault="00FE59D6" w:rsidP="00FE59D6">
      <w:pPr>
        <w:pStyle w:val="NormalnyWeb"/>
        <w:numPr>
          <w:ilvl w:val="0"/>
          <w:numId w:val="31"/>
        </w:numPr>
        <w:suppressAutoHyphens w:val="0"/>
        <w:spacing w:before="0" w:after="0" w:line="276" w:lineRule="auto"/>
        <w:rPr>
          <w:rFonts w:ascii="Cambria" w:hAnsi="Cambria"/>
          <w:sz w:val="22"/>
          <w:szCs w:val="22"/>
        </w:rPr>
      </w:pPr>
      <w:r w:rsidRPr="007E2457">
        <w:rPr>
          <w:rFonts w:ascii="Cambria" w:hAnsi="Cambria"/>
          <w:sz w:val="22"/>
          <w:szCs w:val="22"/>
        </w:rPr>
        <w:t>znalezienie na terenie budowy przedmiotu (obiektu), co do którego istnieje przypuszczenie, że jest on zabytkiem archeologicznym lub zabytku archeologicznego, do czasu przeprowadzenia niezbędnych badań;</w:t>
      </w:r>
    </w:p>
    <w:p w:rsidR="00FE59D6" w:rsidRPr="007E2457" w:rsidRDefault="00FE59D6" w:rsidP="00FE59D6">
      <w:pPr>
        <w:pStyle w:val="Normalny1"/>
        <w:numPr>
          <w:ilvl w:val="0"/>
          <w:numId w:val="31"/>
        </w:numPr>
        <w:tabs>
          <w:tab w:val="left" w:pos="426"/>
        </w:tabs>
        <w:spacing w:line="276" w:lineRule="auto"/>
        <w:jc w:val="both"/>
        <w:rPr>
          <w:rFonts w:ascii="Cambria" w:hAnsi="Cambria" w:cs="Times New Roman"/>
          <w:color w:val="auto"/>
          <w:sz w:val="22"/>
          <w:szCs w:val="22"/>
        </w:rPr>
      </w:pPr>
      <w:r w:rsidRPr="007E2457">
        <w:rPr>
          <w:rFonts w:ascii="Cambria" w:hAnsi="Cambria" w:cs="Times New Roman"/>
          <w:color w:val="auto"/>
          <w:sz w:val="22"/>
          <w:szCs w:val="22"/>
        </w:rPr>
        <w:t>konieczność przeprowadzenia dodatkowych badań lub ekspertyz warunkujących prawidłowe wykonanie umowy;</w:t>
      </w:r>
    </w:p>
    <w:p w:rsidR="00FE59D6" w:rsidRPr="007E2457" w:rsidRDefault="00FE59D6" w:rsidP="00FE59D6">
      <w:pPr>
        <w:pStyle w:val="Normalny1"/>
        <w:numPr>
          <w:ilvl w:val="0"/>
          <w:numId w:val="31"/>
        </w:numPr>
        <w:tabs>
          <w:tab w:val="left" w:pos="426"/>
        </w:tabs>
        <w:spacing w:line="276" w:lineRule="auto"/>
        <w:jc w:val="both"/>
        <w:rPr>
          <w:rFonts w:ascii="Cambria" w:hAnsi="Cambria" w:cs="Times New Roman"/>
          <w:color w:val="auto"/>
          <w:sz w:val="22"/>
          <w:szCs w:val="22"/>
        </w:rPr>
      </w:pPr>
      <w:r w:rsidRPr="007E2457">
        <w:rPr>
          <w:rFonts w:ascii="Cambria" w:hAnsi="Cambria" w:cs="Times New Roman"/>
          <w:color w:val="auto"/>
          <w:sz w:val="22"/>
          <w:szCs w:val="22"/>
        </w:rPr>
        <w:t>wystąpienie istotnego błędu w dokumentacji projektowej – termin umowny może zostać wydłużony o czas niezbędny na usunięcie wad w projekcie przez wykonawcę dokumentacji projektowej;</w:t>
      </w:r>
    </w:p>
    <w:p w:rsidR="00FE59D6" w:rsidRPr="007E2457" w:rsidRDefault="00FE59D6" w:rsidP="00FE59D6">
      <w:pPr>
        <w:pStyle w:val="Normalny1"/>
        <w:numPr>
          <w:ilvl w:val="0"/>
          <w:numId w:val="31"/>
        </w:numPr>
        <w:tabs>
          <w:tab w:val="left" w:pos="426"/>
        </w:tabs>
        <w:spacing w:line="276" w:lineRule="auto"/>
        <w:jc w:val="both"/>
        <w:rPr>
          <w:rFonts w:ascii="Cambria" w:hAnsi="Cambria" w:cs="Times New Roman"/>
          <w:color w:val="auto"/>
          <w:sz w:val="22"/>
          <w:szCs w:val="22"/>
        </w:rPr>
      </w:pPr>
      <w:r w:rsidRPr="007E2457">
        <w:rPr>
          <w:rFonts w:ascii="Cambria" w:hAnsi="Cambria" w:cs="Times New Roman"/>
          <w:sz w:val="22"/>
          <w:szCs w:val="22"/>
        </w:rPr>
        <w:t>wystąpienie innych okoliczności, których Strony umowy nie były w stanie przewidzieć</w:t>
      </w:r>
      <w:r w:rsidRPr="007E2457">
        <w:rPr>
          <w:rFonts w:ascii="Cambria" w:hAnsi="Cambria"/>
          <w:kern w:val="24"/>
          <w:sz w:val="22"/>
          <w:szCs w:val="22"/>
        </w:rPr>
        <w:t>, a skutkujących niemożliwością terminowego wykonania przedmiotu umowy, pomimo zachowania należytej staranności o czas niezbędny do usunięcia lub ustania przyczyny zewnętrznej.</w:t>
      </w:r>
    </w:p>
    <w:p w:rsidR="00FE59D6" w:rsidRPr="007E2457" w:rsidRDefault="00FE59D6" w:rsidP="00FE59D6">
      <w:pPr>
        <w:widowControl/>
        <w:suppressAutoHyphens w:val="0"/>
        <w:autoSpaceDE w:val="0"/>
        <w:autoSpaceDN w:val="0"/>
        <w:adjustRightInd w:val="0"/>
        <w:spacing w:line="276" w:lineRule="auto"/>
        <w:jc w:val="both"/>
        <w:rPr>
          <w:rFonts w:ascii="Cambria" w:hAnsi="Cambria"/>
          <w:bCs/>
          <w:iCs/>
          <w:sz w:val="22"/>
          <w:szCs w:val="22"/>
        </w:rPr>
      </w:pPr>
      <w:r w:rsidRPr="007E2457">
        <w:rPr>
          <w:rFonts w:ascii="Cambria" w:hAnsi="Cambria"/>
          <w:bCs/>
          <w:iCs/>
          <w:sz w:val="22"/>
          <w:szCs w:val="22"/>
        </w:rPr>
        <w:t>3.</w:t>
      </w:r>
      <w:r w:rsidRPr="007E2457">
        <w:rPr>
          <w:rFonts w:ascii="Cambria" w:hAnsi="Cambria"/>
          <w:bCs/>
          <w:iCs/>
          <w:sz w:val="22"/>
          <w:szCs w:val="22"/>
        </w:rPr>
        <w:tab/>
        <w:t>O fakcie wystąpienia okoliczności wymienionych w ust. 2 pkt 1-12, Strona wnioskująca jest  zobowiązana powiadomić pisemnie drugą Stronę w ciągu 14 dni od daty ich wystąpienia, pod  rygorem utraty prawa do powołania się na te okoliczności.</w:t>
      </w:r>
    </w:p>
    <w:p w:rsidR="00FE59D6" w:rsidRPr="007E2457" w:rsidRDefault="00FE59D6" w:rsidP="00FE59D6">
      <w:pPr>
        <w:widowControl/>
        <w:suppressAutoHyphens w:val="0"/>
        <w:autoSpaceDE w:val="0"/>
        <w:autoSpaceDN w:val="0"/>
        <w:adjustRightInd w:val="0"/>
        <w:spacing w:line="276" w:lineRule="auto"/>
        <w:jc w:val="both"/>
        <w:rPr>
          <w:rFonts w:ascii="Cambria" w:hAnsi="Cambria"/>
          <w:sz w:val="22"/>
          <w:szCs w:val="22"/>
        </w:rPr>
      </w:pPr>
      <w:r w:rsidRPr="007E2457">
        <w:rPr>
          <w:rFonts w:ascii="Cambria" w:hAnsi="Cambria"/>
          <w:sz w:val="22"/>
          <w:szCs w:val="22"/>
        </w:rPr>
        <w:t>4.</w:t>
      </w:r>
      <w:r w:rsidRPr="007E2457">
        <w:rPr>
          <w:rFonts w:ascii="Cambria" w:hAnsi="Cambria"/>
          <w:sz w:val="22"/>
          <w:szCs w:val="22"/>
        </w:rPr>
        <w:tab/>
        <w:t xml:space="preserve">Podstawą dokonania zmiany </w:t>
      </w:r>
      <w:r w:rsidRPr="007E2457">
        <w:rPr>
          <w:rFonts w:ascii="Cambria" w:hAnsi="Cambria"/>
          <w:kern w:val="24"/>
          <w:sz w:val="22"/>
          <w:szCs w:val="22"/>
        </w:rPr>
        <w:t>terminu realizacji przedmiotu umowy</w:t>
      </w:r>
      <w:r w:rsidRPr="007E2457">
        <w:rPr>
          <w:rFonts w:ascii="Cambria" w:hAnsi="Cambria"/>
          <w:sz w:val="22"/>
          <w:szCs w:val="22"/>
        </w:rPr>
        <w:t>, o którym mowa w ust. 2 będzie potwierdzenie w dokumentacji budowy przez inspektora nadzoru inwestorskiego wystąpienia wymienionych w ust. 2 okoliczności uzasadniających wstrzymanie całości lub części prac/robót, z określeniem okresu wstrzymania całości lub części prac/robót wpływającym na termin realizacji.</w:t>
      </w:r>
    </w:p>
    <w:p w:rsidR="00FE59D6" w:rsidRPr="007E2457" w:rsidRDefault="00FE59D6" w:rsidP="00FE59D6">
      <w:pPr>
        <w:widowControl/>
        <w:suppressAutoHyphens w:val="0"/>
        <w:autoSpaceDE w:val="0"/>
        <w:autoSpaceDN w:val="0"/>
        <w:adjustRightInd w:val="0"/>
        <w:spacing w:line="276" w:lineRule="auto"/>
        <w:jc w:val="both"/>
        <w:rPr>
          <w:rFonts w:ascii="Cambria" w:hAnsi="Cambria"/>
          <w:sz w:val="22"/>
          <w:szCs w:val="22"/>
        </w:rPr>
      </w:pPr>
      <w:r w:rsidRPr="007E2457">
        <w:rPr>
          <w:rFonts w:ascii="Cambria" w:hAnsi="Cambria"/>
          <w:sz w:val="22"/>
          <w:szCs w:val="22"/>
        </w:rPr>
        <w:lastRenderedPageBreak/>
        <w:t>5.</w:t>
      </w:r>
      <w:r w:rsidRPr="007E2457">
        <w:rPr>
          <w:rFonts w:ascii="Cambria" w:hAnsi="Cambria"/>
          <w:sz w:val="22"/>
          <w:szCs w:val="22"/>
        </w:rPr>
        <w:tab/>
        <w:t xml:space="preserve">Strony ustalą nowy termin </w:t>
      </w:r>
      <w:r w:rsidRPr="007E2457">
        <w:rPr>
          <w:rFonts w:ascii="Cambria" w:hAnsi="Cambria"/>
          <w:kern w:val="24"/>
          <w:sz w:val="22"/>
          <w:szCs w:val="22"/>
        </w:rPr>
        <w:t>realizacji przedmiotu umowy</w:t>
      </w:r>
      <w:r w:rsidRPr="007E2457">
        <w:rPr>
          <w:rFonts w:ascii="Cambria" w:hAnsi="Cambria"/>
          <w:sz w:val="22"/>
          <w:szCs w:val="22"/>
        </w:rPr>
        <w:t>, z tym że maksymalny okres przesunięcia terminu zakończenia realizacji przedmiotu umowy równy będzie okresowi wstrzymania wykonywania całości lub części prac/robót.</w:t>
      </w:r>
    </w:p>
    <w:p w:rsidR="00FE59D6" w:rsidRPr="007E2457" w:rsidRDefault="00FE59D6" w:rsidP="00FE59D6">
      <w:pPr>
        <w:widowControl/>
        <w:suppressAutoHyphens w:val="0"/>
        <w:autoSpaceDE w:val="0"/>
        <w:autoSpaceDN w:val="0"/>
        <w:adjustRightInd w:val="0"/>
        <w:spacing w:line="276" w:lineRule="auto"/>
        <w:jc w:val="both"/>
        <w:rPr>
          <w:rFonts w:ascii="Cambria" w:hAnsi="Cambria"/>
          <w:sz w:val="22"/>
          <w:szCs w:val="22"/>
        </w:rPr>
      </w:pPr>
      <w:r w:rsidRPr="007E2457">
        <w:rPr>
          <w:rFonts w:ascii="Cambria" w:hAnsi="Cambria"/>
          <w:kern w:val="24"/>
          <w:sz w:val="22"/>
          <w:szCs w:val="22"/>
        </w:rPr>
        <w:t>6.</w:t>
      </w:r>
      <w:r w:rsidRPr="007E2457">
        <w:rPr>
          <w:rFonts w:ascii="Cambria" w:hAnsi="Cambria"/>
          <w:kern w:val="24"/>
          <w:sz w:val="22"/>
          <w:szCs w:val="22"/>
        </w:rPr>
        <w:tab/>
        <w:t xml:space="preserve">W sytuacji zmiany terminu </w:t>
      </w:r>
      <w:r w:rsidRPr="007E2457">
        <w:rPr>
          <w:rFonts w:ascii="Cambria" w:hAnsi="Cambria"/>
          <w:sz w:val="22"/>
          <w:szCs w:val="22"/>
        </w:rPr>
        <w:t xml:space="preserve">zakończenia realizacji przedmiotu umowy, </w:t>
      </w:r>
      <w:r w:rsidRPr="007E2457">
        <w:rPr>
          <w:rFonts w:ascii="Cambria" w:hAnsi="Cambria"/>
          <w:kern w:val="24"/>
          <w:sz w:val="22"/>
          <w:szCs w:val="22"/>
        </w:rPr>
        <w:t>na Wykonawcy spoczywa obowiązek przedłużenia okresu obowiązywania zabezpieczenia należytego wykonania umowy</w:t>
      </w:r>
      <w:r w:rsidRPr="007E2457">
        <w:rPr>
          <w:rFonts w:ascii="Cambria" w:hAnsi="Cambria"/>
          <w:sz w:val="22"/>
          <w:szCs w:val="22"/>
        </w:rPr>
        <w:t>.</w:t>
      </w:r>
    </w:p>
    <w:p w:rsidR="00FE59D6" w:rsidRPr="007E2457" w:rsidRDefault="00FE59D6" w:rsidP="00FE59D6">
      <w:pPr>
        <w:autoSpaceDE w:val="0"/>
        <w:autoSpaceDN w:val="0"/>
        <w:adjustRightInd w:val="0"/>
        <w:spacing w:line="276" w:lineRule="auto"/>
        <w:jc w:val="both"/>
        <w:rPr>
          <w:rFonts w:ascii="Cambria" w:hAnsi="Cambria"/>
          <w:kern w:val="24"/>
          <w:sz w:val="22"/>
          <w:szCs w:val="22"/>
        </w:rPr>
      </w:pPr>
    </w:p>
    <w:p w:rsidR="00FE59D6" w:rsidRPr="007E2457" w:rsidRDefault="00FE59D6" w:rsidP="00FE59D6">
      <w:pPr>
        <w:autoSpaceDE w:val="0"/>
        <w:autoSpaceDN w:val="0"/>
        <w:adjustRightInd w:val="0"/>
        <w:spacing w:line="276" w:lineRule="auto"/>
        <w:jc w:val="center"/>
        <w:rPr>
          <w:rFonts w:ascii="Cambria" w:hAnsi="Cambria"/>
          <w:kern w:val="24"/>
          <w:sz w:val="22"/>
          <w:szCs w:val="22"/>
        </w:rPr>
      </w:pPr>
      <w:r w:rsidRPr="007E2457">
        <w:rPr>
          <w:rFonts w:ascii="Cambria" w:hAnsi="Cambria"/>
          <w:b/>
          <w:sz w:val="22"/>
          <w:szCs w:val="22"/>
        </w:rPr>
        <w:t>Zmiany w zakresie wysokości wynagrodzenia należnego Wykonawcy</w:t>
      </w:r>
    </w:p>
    <w:p w:rsidR="00FE59D6" w:rsidRPr="007E2457" w:rsidRDefault="00FE59D6" w:rsidP="00FE59D6">
      <w:pPr>
        <w:autoSpaceDE w:val="0"/>
        <w:autoSpaceDN w:val="0"/>
        <w:adjustRightInd w:val="0"/>
        <w:spacing w:line="276" w:lineRule="auto"/>
        <w:jc w:val="both"/>
        <w:rPr>
          <w:rFonts w:ascii="Cambria" w:hAnsi="Cambria"/>
          <w:sz w:val="22"/>
          <w:szCs w:val="22"/>
        </w:rPr>
      </w:pPr>
    </w:p>
    <w:p w:rsidR="00FE59D6" w:rsidRPr="007E2457" w:rsidRDefault="00FE59D6" w:rsidP="00FE59D6">
      <w:pPr>
        <w:widowControl/>
        <w:tabs>
          <w:tab w:val="left" w:pos="284"/>
        </w:tabs>
        <w:suppressAutoHyphens w:val="0"/>
        <w:overflowPunct w:val="0"/>
        <w:autoSpaceDE w:val="0"/>
        <w:autoSpaceDN w:val="0"/>
        <w:adjustRightInd w:val="0"/>
        <w:spacing w:line="276" w:lineRule="auto"/>
        <w:ind w:left="284" w:right="-142" w:hanging="284"/>
        <w:jc w:val="both"/>
        <w:textAlignment w:val="baseline"/>
        <w:rPr>
          <w:rFonts w:ascii="Cambria" w:hAnsi="Cambria"/>
          <w:bCs/>
          <w:sz w:val="22"/>
          <w:szCs w:val="22"/>
        </w:rPr>
      </w:pPr>
      <w:r w:rsidRPr="007E2457">
        <w:rPr>
          <w:rFonts w:ascii="Cambria" w:hAnsi="Cambria"/>
          <w:bCs/>
          <w:sz w:val="22"/>
          <w:szCs w:val="22"/>
        </w:rPr>
        <w:t>7.</w:t>
      </w:r>
      <w:r w:rsidRPr="007E2457">
        <w:rPr>
          <w:rFonts w:ascii="Cambria" w:hAnsi="Cambria"/>
          <w:bCs/>
          <w:sz w:val="22"/>
          <w:szCs w:val="22"/>
        </w:rPr>
        <w:tab/>
        <w:t xml:space="preserve">Zamawiający zastrzega możliwość zmniejszenia zakresu rzeczowego robót, jednak nie więcej niż o </w:t>
      </w:r>
      <w:r w:rsidRPr="007E2457">
        <w:rPr>
          <w:rFonts w:ascii="Cambria" w:hAnsi="Cambria"/>
          <w:b/>
          <w:sz w:val="22"/>
          <w:szCs w:val="22"/>
        </w:rPr>
        <w:t>10%</w:t>
      </w:r>
      <w:r w:rsidRPr="007E2457">
        <w:rPr>
          <w:rFonts w:ascii="Cambria" w:hAnsi="Cambria"/>
          <w:bCs/>
          <w:sz w:val="22"/>
          <w:szCs w:val="22"/>
        </w:rPr>
        <w:t xml:space="preserve"> </w:t>
      </w:r>
      <w:r w:rsidRPr="007E2457">
        <w:rPr>
          <w:rFonts w:ascii="Cambria" w:hAnsi="Cambria"/>
          <w:sz w:val="22"/>
          <w:szCs w:val="22"/>
        </w:rPr>
        <w:t xml:space="preserve">wynagrodzenia </w:t>
      </w:r>
      <w:r w:rsidRPr="007E2457">
        <w:rPr>
          <w:rFonts w:ascii="Cambria" w:hAnsi="Cambria"/>
          <w:sz w:val="22"/>
          <w:szCs w:val="22"/>
          <w:lang w:eastAsia="en-US"/>
        </w:rPr>
        <w:t xml:space="preserve"> Wykonawcy określonego w </w:t>
      </w:r>
      <w:r w:rsidRPr="007E2457">
        <w:rPr>
          <w:rFonts w:ascii="Cambria" w:hAnsi="Cambria"/>
          <w:bCs/>
          <w:sz w:val="22"/>
          <w:szCs w:val="22"/>
        </w:rPr>
        <w:t>§ 14</w:t>
      </w:r>
      <w:r w:rsidRPr="007E2457">
        <w:rPr>
          <w:rFonts w:ascii="Cambria" w:hAnsi="Cambria"/>
          <w:sz w:val="22"/>
          <w:szCs w:val="22"/>
        </w:rPr>
        <w:t xml:space="preserve"> ust. 1 umowy</w:t>
      </w:r>
      <w:r w:rsidRPr="007E2457">
        <w:rPr>
          <w:rFonts w:ascii="Cambria" w:hAnsi="Cambria"/>
          <w:bCs/>
          <w:sz w:val="22"/>
          <w:szCs w:val="22"/>
        </w:rPr>
        <w:t xml:space="preserve">, o której mowa w ust. 1. W tym przypadku Zamawiający poinformuje Wykonawcę o zakresie robót, z których zamierza zrezygnować, a Wykonawca sporządzi kosztorys tych robót na podstawie obowiązujących katalogów KNR przy zastosowaniu składników cenotwórczych (stawka robocizny, koszty zakupu, koszty pośrednie, zysk) zawartych w ofercie i cen materiałów według średnich cen z  </w:t>
      </w:r>
      <w:proofErr w:type="spellStart"/>
      <w:r w:rsidRPr="007E2457">
        <w:rPr>
          <w:rFonts w:ascii="Cambria" w:hAnsi="Cambria"/>
          <w:bCs/>
          <w:sz w:val="22"/>
          <w:szCs w:val="22"/>
        </w:rPr>
        <w:t>Sekocenbudu</w:t>
      </w:r>
      <w:proofErr w:type="spellEnd"/>
      <w:r w:rsidRPr="007E2457">
        <w:rPr>
          <w:rFonts w:ascii="Cambria" w:hAnsi="Cambria"/>
          <w:bCs/>
          <w:sz w:val="22"/>
          <w:szCs w:val="22"/>
        </w:rPr>
        <w:t xml:space="preserve"> z dnia składania oferty. Kosztorys będzie podlegać sprawdzeniu w terminie 7 dni od daty doręczenia. W takim przypadku Wykonawca zrzeka się wszelkich roszczeń wobec Zamawiającego z tytułu ograniczenia zakresu robót i zmniejszenia wynagrodzenia. Zmniejszenie zakresu rzeczowego robót i wynagrodzenia z tego tytułu wymaga podpisania aneksu do umowy.</w:t>
      </w:r>
    </w:p>
    <w:p w:rsidR="00FE59D6" w:rsidRPr="007E2457" w:rsidRDefault="00FE59D6" w:rsidP="00FE59D6">
      <w:pPr>
        <w:tabs>
          <w:tab w:val="left" w:pos="567"/>
        </w:tabs>
        <w:suppressAutoHyphens w:val="0"/>
        <w:overflowPunct w:val="0"/>
        <w:autoSpaceDE w:val="0"/>
        <w:autoSpaceDN w:val="0"/>
        <w:adjustRightInd w:val="0"/>
        <w:spacing w:line="276" w:lineRule="auto"/>
        <w:ind w:left="360" w:right="-142" w:hanging="360"/>
        <w:jc w:val="both"/>
        <w:textAlignment w:val="baseline"/>
        <w:rPr>
          <w:rFonts w:ascii="Cambria" w:hAnsi="Cambria"/>
          <w:sz w:val="22"/>
          <w:szCs w:val="22"/>
        </w:rPr>
      </w:pPr>
      <w:r w:rsidRPr="007E2457">
        <w:rPr>
          <w:rFonts w:ascii="Cambria" w:hAnsi="Cambria"/>
          <w:sz w:val="22"/>
          <w:szCs w:val="22"/>
        </w:rPr>
        <w:t>7.1</w:t>
      </w:r>
      <w:r w:rsidRPr="007E2457">
        <w:rPr>
          <w:rFonts w:ascii="Cambria" w:hAnsi="Cambria"/>
          <w:sz w:val="22"/>
          <w:szCs w:val="22"/>
        </w:rPr>
        <w:tab/>
        <w:t>Dopuszcza się wykonanie robót budowlanych nieobjętych niniejszą Umową (roboty dodatkowe), w szczególności nieujętych w dokumentach składających się na Opis przedmiotu zamówienia, które nie były możliwe do przewidzenia w chwili wszczęcia postępowania o udzielenie zamówienia publicznego, w wyniku, którego doszło do zawarcia Umowy oraz nie wynikają z procesu budowlanego, a które są konieczne do realizacji przedmiotu Umowy, gdy z przyczyn technicznych lub gospodarczych oddzielenie wykonania tych robót od przedmiotu Umowy wymagałoby poniesienia niewspółmiernie wysokich kosztów lub wykonanie Umowy jest uzależnione od wykonania tych robót.</w:t>
      </w:r>
    </w:p>
    <w:p w:rsidR="00FE59D6" w:rsidRPr="007E2457" w:rsidRDefault="00FE59D6" w:rsidP="00FE59D6">
      <w:pPr>
        <w:pStyle w:val="Akapitzlist"/>
        <w:numPr>
          <w:ilvl w:val="0"/>
          <w:numId w:val="42"/>
        </w:numPr>
        <w:spacing w:line="276" w:lineRule="auto"/>
        <w:contextualSpacing/>
        <w:jc w:val="both"/>
        <w:rPr>
          <w:rFonts w:ascii="Cambria" w:hAnsi="Cambria" w:cstheme="minorHAnsi"/>
          <w:sz w:val="22"/>
          <w:szCs w:val="22"/>
        </w:rPr>
      </w:pPr>
      <w:r w:rsidRPr="007E2457">
        <w:rPr>
          <w:rFonts w:ascii="Cambria" w:hAnsi="Cambria" w:cstheme="minorHAnsi"/>
          <w:sz w:val="22"/>
          <w:szCs w:val="22"/>
        </w:rPr>
        <w:t>W przypadku zaistnienia okoliczności, o których mowa w ust. 7.1 zostanie sporządzony protokół konieczności, a Wykonawca wykona wycenę robót budowlanych w formie kosztorysu sporządzonego metodą szczegółową, przy zastosowaniu następujących składników cenotwórczych nie wyższych niż:</w:t>
      </w:r>
    </w:p>
    <w:p w:rsidR="00FE59D6" w:rsidRPr="007E2457" w:rsidRDefault="00FE59D6" w:rsidP="00FE59D6">
      <w:pPr>
        <w:pStyle w:val="Akapitzlist"/>
        <w:numPr>
          <w:ilvl w:val="0"/>
          <w:numId w:val="48"/>
        </w:numPr>
        <w:spacing w:line="276" w:lineRule="auto"/>
        <w:ind w:left="567" w:hanging="283"/>
        <w:contextualSpacing/>
        <w:jc w:val="both"/>
        <w:rPr>
          <w:rFonts w:ascii="Cambria" w:hAnsi="Cambria" w:cstheme="minorHAnsi"/>
          <w:sz w:val="22"/>
          <w:szCs w:val="22"/>
        </w:rPr>
      </w:pPr>
      <w:r w:rsidRPr="007E2457">
        <w:rPr>
          <w:rFonts w:ascii="Cambria" w:hAnsi="Cambria" w:cstheme="minorHAnsi"/>
          <w:sz w:val="22"/>
          <w:szCs w:val="22"/>
        </w:rPr>
        <w:t xml:space="preserve">stawka roboczogodziny R- średnia dla województwa mazowieckiego wg Publikacji </w:t>
      </w:r>
      <w:proofErr w:type="spellStart"/>
      <w:r w:rsidRPr="007E2457">
        <w:rPr>
          <w:rFonts w:ascii="Cambria" w:hAnsi="Cambria" w:cstheme="minorHAnsi"/>
          <w:sz w:val="22"/>
          <w:szCs w:val="22"/>
        </w:rPr>
        <w:t>Sekocenbud</w:t>
      </w:r>
      <w:proofErr w:type="spellEnd"/>
      <w:r w:rsidRPr="007E2457">
        <w:rPr>
          <w:rFonts w:ascii="Cambria" w:hAnsi="Cambria" w:cstheme="minorHAnsi"/>
          <w:sz w:val="22"/>
          <w:szCs w:val="22"/>
        </w:rPr>
        <w:t xml:space="preserve"> aktualnego na dzień sporządzania kosztorysu,</w:t>
      </w:r>
    </w:p>
    <w:p w:rsidR="00FE59D6" w:rsidRPr="007E2457" w:rsidRDefault="00FE59D6" w:rsidP="00FE59D6">
      <w:pPr>
        <w:pStyle w:val="Akapitzlist"/>
        <w:numPr>
          <w:ilvl w:val="0"/>
          <w:numId w:val="48"/>
        </w:numPr>
        <w:spacing w:line="276" w:lineRule="auto"/>
        <w:ind w:left="567" w:hanging="283"/>
        <w:contextualSpacing/>
        <w:jc w:val="both"/>
        <w:rPr>
          <w:rFonts w:ascii="Cambria" w:hAnsi="Cambria" w:cstheme="minorHAnsi"/>
          <w:sz w:val="22"/>
          <w:szCs w:val="22"/>
        </w:rPr>
      </w:pPr>
      <w:r w:rsidRPr="007E2457">
        <w:rPr>
          <w:rFonts w:ascii="Cambria" w:hAnsi="Cambria" w:cstheme="minorHAnsi"/>
          <w:sz w:val="22"/>
          <w:szCs w:val="22"/>
        </w:rPr>
        <w:t xml:space="preserve">koszty pośrednie </w:t>
      </w:r>
      <w:proofErr w:type="spellStart"/>
      <w:r w:rsidRPr="007E2457">
        <w:rPr>
          <w:rFonts w:ascii="Cambria" w:hAnsi="Cambria" w:cstheme="minorHAnsi"/>
          <w:sz w:val="22"/>
          <w:szCs w:val="22"/>
        </w:rPr>
        <w:t>Kp</w:t>
      </w:r>
      <w:proofErr w:type="spellEnd"/>
      <w:r w:rsidRPr="007E2457">
        <w:rPr>
          <w:rFonts w:ascii="Cambria" w:hAnsi="Cambria" w:cstheme="minorHAnsi"/>
          <w:sz w:val="22"/>
          <w:szCs w:val="22"/>
        </w:rPr>
        <w:t xml:space="preserve"> (liczone od </w:t>
      </w:r>
      <w:proofErr w:type="spellStart"/>
      <w:r w:rsidRPr="007E2457">
        <w:rPr>
          <w:rFonts w:ascii="Cambria" w:hAnsi="Cambria" w:cstheme="minorHAnsi"/>
          <w:sz w:val="22"/>
          <w:szCs w:val="22"/>
        </w:rPr>
        <w:t>R+S</w:t>
      </w:r>
      <w:proofErr w:type="spellEnd"/>
      <w:r w:rsidRPr="007E2457">
        <w:rPr>
          <w:rFonts w:ascii="Cambria" w:hAnsi="Cambria" w:cstheme="minorHAnsi"/>
          <w:sz w:val="22"/>
          <w:szCs w:val="22"/>
        </w:rPr>
        <w:t xml:space="preserve">) – średnie wg Publikacji </w:t>
      </w:r>
      <w:proofErr w:type="spellStart"/>
      <w:r w:rsidRPr="007E2457">
        <w:rPr>
          <w:rFonts w:ascii="Cambria" w:hAnsi="Cambria" w:cstheme="minorHAnsi"/>
          <w:sz w:val="22"/>
          <w:szCs w:val="22"/>
        </w:rPr>
        <w:t>Sekocenbud</w:t>
      </w:r>
      <w:proofErr w:type="spellEnd"/>
      <w:r w:rsidRPr="007E2457">
        <w:rPr>
          <w:rFonts w:ascii="Cambria" w:hAnsi="Cambria" w:cstheme="minorHAnsi"/>
          <w:sz w:val="22"/>
          <w:szCs w:val="22"/>
        </w:rPr>
        <w:t xml:space="preserve"> aktualnego na dzień sporządzania kosztorysu,</w:t>
      </w:r>
    </w:p>
    <w:p w:rsidR="00FE59D6" w:rsidRPr="007E2457" w:rsidRDefault="00FE59D6" w:rsidP="00FE59D6">
      <w:pPr>
        <w:pStyle w:val="Akapitzlist"/>
        <w:numPr>
          <w:ilvl w:val="0"/>
          <w:numId w:val="48"/>
        </w:numPr>
        <w:spacing w:line="276" w:lineRule="auto"/>
        <w:ind w:left="567" w:hanging="283"/>
        <w:contextualSpacing/>
        <w:jc w:val="both"/>
        <w:rPr>
          <w:rFonts w:ascii="Cambria" w:hAnsi="Cambria" w:cstheme="minorHAnsi"/>
          <w:sz w:val="22"/>
          <w:szCs w:val="22"/>
        </w:rPr>
      </w:pPr>
      <w:r w:rsidRPr="007E2457">
        <w:rPr>
          <w:rFonts w:ascii="Cambria" w:hAnsi="Cambria" w:cstheme="minorHAnsi"/>
          <w:sz w:val="22"/>
          <w:szCs w:val="22"/>
        </w:rPr>
        <w:t xml:space="preserve">zysk Z (liczony od </w:t>
      </w:r>
      <w:proofErr w:type="spellStart"/>
      <w:r w:rsidRPr="007E2457">
        <w:rPr>
          <w:rFonts w:ascii="Cambria" w:hAnsi="Cambria" w:cstheme="minorHAnsi"/>
          <w:sz w:val="22"/>
          <w:szCs w:val="22"/>
        </w:rPr>
        <w:t>R+S+Kp</w:t>
      </w:r>
      <w:proofErr w:type="spellEnd"/>
      <w:r w:rsidRPr="007E2457">
        <w:rPr>
          <w:rFonts w:ascii="Cambria" w:hAnsi="Cambria" w:cstheme="minorHAnsi"/>
          <w:sz w:val="22"/>
          <w:szCs w:val="22"/>
        </w:rPr>
        <w:t xml:space="preserve">) - średnie wg Publikacji </w:t>
      </w:r>
      <w:proofErr w:type="spellStart"/>
      <w:r w:rsidRPr="007E2457">
        <w:rPr>
          <w:rFonts w:ascii="Cambria" w:hAnsi="Cambria" w:cstheme="minorHAnsi"/>
          <w:sz w:val="22"/>
          <w:szCs w:val="22"/>
        </w:rPr>
        <w:t>Sekocenbud</w:t>
      </w:r>
      <w:proofErr w:type="spellEnd"/>
      <w:r w:rsidRPr="007E2457">
        <w:rPr>
          <w:rFonts w:ascii="Cambria" w:hAnsi="Cambria" w:cstheme="minorHAnsi"/>
          <w:sz w:val="22"/>
          <w:szCs w:val="22"/>
        </w:rPr>
        <w:t xml:space="preserve"> aktualnego na dzień sporządzania kosztorysu,</w:t>
      </w:r>
    </w:p>
    <w:p w:rsidR="00FE59D6" w:rsidRPr="007E2457" w:rsidRDefault="00FE59D6" w:rsidP="00FE59D6">
      <w:pPr>
        <w:pStyle w:val="Akapitzlist"/>
        <w:numPr>
          <w:ilvl w:val="0"/>
          <w:numId w:val="48"/>
        </w:numPr>
        <w:spacing w:line="276" w:lineRule="auto"/>
        <w:ind w:left="567" w:hanging="283"/>
        <w:contextualSpacing/>
        <w:jc w:val="both"/>
        <w:rPr>
          <w:rFonts w:ascii="Cambria" w:hAnsi="Cambria" w:cstheme="minorHAnsi"/>
          <w:sz w:val="22"/>
          <w:szCs w:val="22"/>
        </w:rPr>
      </w:pPr>
      <w:r w:rsidRPr="007E2457">
        <w:rPr>
          <w:rFonts w:ascii="Cambria" w:hAnsi="Cambria" w:cstheme="minorHAnsi"/>
          <w:sz w:val="22"/>
          <w:szCs w:val="22"/>
        </w:rPr>
        <w:t xml:space="preserve">ceny jednostkowe sprzętu i materiałów (łącznie z kosztami zakupu) będą przyjmowane według średnich cen rynkowych zawartych w publikacji </w:t>
      </w:r>
      <w:proofErr w:type="spellStart"/>
      <w:r w:rsidRPr="007E2457">
        <w:rPr>
          <w:rFonts w:ascii="Cambria" w:hAnsi="Cambria" w:cstheme="minorHAnsi"/>
          <w:sz w:val="22"/>
          <w:szCs w:val="22"/>
        </w:rPr>
        <w:t>Sekocenbud</w:t>
      </w:r>
      <w:proofErr w:type="spellEnd"/>
      <w:r w:rsidRPr="007E2457">
        <w:rPr>
          <w:rFonts w:ascii="Cambria" w:hAnsi="Cambria" w:cstheme="minorHAnsi"/>
          <w:sz w:val="22"/>
          <w:szCs w:val="22"/>
        </w:rPr>
        <w:t xml:space="preserve"> aktualnego na dzień sporządzania kosztorysu, a w przypadku ich braku ceny materiałów i sprzętu zostaną przyjęte na podstawie ogólnie dostępnych katalogów, w tym również cen dostawców na stronach internetowych, ofert handlowych itp.,</w:t>
      </w:r>
    </w:p>
    <w:p w:rsidR="00FE59D6" w:rsidRPr="007E2457" w:rsidRDefault="00FE59D6" w:rsidP="00FE59D6">
      <w:pPr>
        <w:pStyle w:val="Akapitzlist"/>
        <w:numPr>
          <w:ilvl w:val="0"/>
          <w:numId w:val="48"/>
        </w:numPr>
        <w:spacing w:line="276" w:lineRule="auto"/>
        <w:ind w:left="567" w:hanging="283"/>
        <w:contextualSpacing/>
        <w:jc w:val="both"/>
        <w:rPr>
          <w:rFonts w:ascii="Cambria" w:hAnsi="Cambria" w:cstheme="minorHAnsi"/>
          <w:sz w:val="22"/>
          <w:szCs w:val="22"/>
        </w:rPr>
      </w:pPr>
      <w:r w:rsidRPr="007E2457">
        <w:rPr>
          <w:rFonts w:ascii="Cambria" w:hAnsi="Cambria" w:cstheme="minorHAnsi"/>
          <w:sz w:val="22"/>
          <w:szCs w:val="22"/>
        </w:rPr>
        <w:t>nakłady rzeczowe- w oparciu o Katalogi Nakładów Rzeczowych KNR.</w:t>
      </w:r>
      <w:r w:rsidRPr="007E2457">
        <w:rPr>
          <w:rFonts w:ascii="Cambria" w:hAnsi="Cambria" w:cstheme="minorHAnsi"/>
          <w:sz w:val="22"/>
          <w:szCs w:val="22"/>
        </w:rPr>
        <w:br/>
        <w:t>Wyliczone koszty podlegają negocjacjom.</w:t>
      </w:r>
    </w:p>
    <w:p w:rsidR="00FE59D6" w:rsidRPr="007E2457" w:rsidRDefault="00FE59D6" w:rsidP="00FE59D6">
      <w:pPr>
        <w:pStyle w:val="Akapitzlist"/>
        <w:numPr>
          <w:ilvl w:val="0"/>
          <w:numId w:val="42"/>
        </w:numPr>
        <w:spacing w:line="276" w:lineRule="auto"/>
        <w:contextualSpacing/>
        <w:jc w:val="both"/>
        <w:rPr>
          <w:rFonts w:ascii="Cambria" w:hAnsi="Cambria"/>
          <w:sz w:val="22"/>
          <w:szCs w:val="22"/>
        </w:rPr>
      </w:pPr>
      <w:r w:rsidRPr="007E2457">
        <w:rPr>
          <w:rFonts w:ascii="Cambria" w:hAnsi="Cambria"/>
          <w:sz w:val="22"/>
          <w:szCs w:val="22"/>
        </w:rPr>
        <w:lastRenderedPageBreak/>
        <w:t>Wykonawca nie może odmówić zawarcia aneksu do umowy obejmującego realizację dodatkowych robót budowlanych, o których mowa w ust. 7.1 i przy zachowaniu warunków tam wskazanych, jeżeli zostały one zaakceptowane przez Zamawiającego w protokole konieczności. Wykonawca nie może żądać od Zamawiającego wynagrodzenia, jeśli wykonał prace dodatkowe bez zawarcia aneksu do umowy obejmującego realizację dodatkowych robót budowlanych.</w:t>
      </w:r>
    </w:p>
    <w:p w:rsidR="00FE59D6" w:rsidRPr="007E2457" w:rsidRDefault="00FE59D6" w:rsidP="00FE59D6">
      <w:pPr>
        <w:pStyle w:val="Akapitzlist"/>
        <w:numPr>
          <w:ilvl w:val="0"/>
          <w:numId w:val="42"/>
        </w:numPr>
        <w:spacing w:line="276" w:lineRule="auto"/>
        <w:contextualSpacing/>
        <w:jc w:val="both"/>
        <w:rPr>
          <w:rFonts w:ascii="Cambria" w:hAnsi="Cambria"/>
          <w:sz w:val="22"/>
          <w:szCs w:val="22"/>
        </w:rPr>
      </w:pPr>
      <w:r w:rsidRPr="007E2457">
        <w:rPr>
          <w:rFonts w:ascii="Cambria" w:hAnsi="Cambria"/>
          <w:sz w:val="22"/>
          <w:szCs w:val="22"/>
        </w:rPr>
        <w:t>Dopuszcza się wykonanie robót zamiennych z zastrzeżeniem, iż wartość tych robót nie spowoduje zwiększenia wartości wynagrodzenia ofertowego. Przy rozliczeniu robót zamiennych zostanie uwzględniona wartość robót zaniechanych. Wykonawcę obciąża obowiązek jednoznacznego wykazania, których robót (i o jakiej wartości) zaniechano oraz jakie roboty (i o jakiej wartości) zostały zastąpione konkretnymi innymi (i o jakiej wartości). Kosztorysy różnicowe sporządzone przez Wykonawcę będą podlegać sprawdzeniu w terminie 7 dni od daty doręczenia. Wykonanie robót zamiennych wymaga zmiany harmonogramu rzeczowo – finansowego.</w:t>
      </w:r>
    </w:p>
    <w:p w:rsidR="00FE59D6" w:rsidRPr="007E2457" w:rsidRDefault="00FE59D6" w:rsidP="00FE59D6">
      <w:pPr>
        <w:pStyle w:val="NormalnyWeb"/>
        <w:numPr>
          <w:ilvl w:val="0"/>
          <w:numId w:val="42"/>
        </w:numPr>
        <w:tabs>
          <w:tab w:val="left" w:pos="284"/>
        </w:tabs>
        <w:suppressAutoHyphens w:val="0"/>
        <w:spacing w:before="0" w:after="0" w:line="276" w:lineRule="auto"/>
        <w:rPr>
          <w:rFonts w:ascii="Cambria" w:hAnsi="Cambria" w:cstheme="minorHAnsi"/>
          <w:sz w:val="22"/>
          <w:szCs w:val="22"/>
        </w:rPr>
      </w:pPr>
      <w:bookmarkStart w:id="14" w:name="_Hlk70600908"/>
      <w:r w:rsidRPr="007E2457">
        <w:rPr>
          <w:rFonts w:ascii="Cambria" w:hAnsi="Cambria" w:cstheme="minorHAnsi"/>
          <w:sz w:val="22"/>
          <w:szCs w:val="22"/>
        </w:rPr>
        <w:t>W przypadku zaistnienia okoliczności, o których mowa w ust. 10, Wykonawca sporządzi wycenę ww. robót (zamiennych oraz zaniechanych) w formie kosztorysów sporządzonych metodą szczegółową, przy zastosowaniu następujących składników cenotwórczych nie wyższych niż:</w:t>
      </w:r>
    </w:p>
    <w:p w:rsidR="00FE59D6" w:rsidRPr="007E2457" w:rsidRDefault="00FE59D6" w:rsidP="00FE59D6">
      <w:pPr>
        <w:pStyle w:val="NormalnyWeb"/>
        <w:numPr>
          <w:ilvl w:val="0"/>
          <w:numId w:val="49"/>
        </w:numPr>
        <w:tabs>
          <w:tab w:val="left" w:pos="284"/>
        </w:tabs>
        <w:suppressAutoHyphens w:val="0"/>
        <w:spacing w:before="0" w:after="0" w:line="276" w:lineRule="auto"/>
        <w:ind w:left="567" w:hanging="283"/>
        <w:rPr>
          <w:rFonts w:ascii="Cambria" w:hAnsi="Cambria" w:cstheme="minorHAnsi"/>
          <w:sz w:val="22"/>
          <w:szCs w:val="22"/>
        </w:rPr>
      </w:pPr>
      <w:r w:rsidRPr="007E2457">
        <w:rPr>
          <w:rFonts w:ascii="Cambria" w:hAnsi="Cambria" w:cstheme="minorHAnsi"/>
          <w:sz w:val="22"/>
          <w:szCs w:val="22"/>
        </w:rPr>
        <w:t xml:space="preserve">stawka roboczogodziny R- średnia dla województwa mazowieckiego wg Publikacji </w:t>
      </w:r>
      <w:proofErr w:type="spellStart"/>
      <w:r w:rsidRPr="007E2457">
        <w:rPr>
          <w:rFonts w:ascii="Cambria" w:hAnsi="Cambria" w:cstheme="minorHAnsi"/>
          <w:sz w:val="22"/>
          <w:szCs w:val="22"/>
        </w:rPr>
        <w:t>Sekocenbud</w:t>
      </w:r>
      <w:proofErr w:type="spellEnd"/>
      <w:r w:rsidRPr="007E2457">
        <w:rPr>
          <w:rFonts w:ascii="Cambria" w:hAnsi="Cambria" w:cstheme="minorHAnsi"/>
          <w:sz w:val="22"/>
          <w:szCs w:val="22"/>
        </w:rPr>
        <w:t xml:space="preserve"> aktualnego na dzień sporządzania kosztorysu,</w:t>
      </w:r>
    </w:p>
    <w:p w:rsidR="00FE59D6" w:rsidRPr="007E2457" w:rsidRDefault="00FE59D6" w:rsidP="00FE59D6">
      <w:pPr>
        <w:pStyle w:val="NormalnyWeb"/>
        <w:numPr>
          <w:ilvl w:val="0"/>
          <w:numId w:val="49"/>
        </w:numPr>
        <w:tabs>
          <w:tab w:val="left" w:pos="284"/>
        </w:tabs>
        <w:suppressAutoHyphens w:val="0"/>
        <w:spacing w:before="0" w:after="0" w:line="276" w:lineRule="auto"/>
        <w:ind w:left="567" w:hanging="283"/>
        <w:rPr>
          <w:rFonts w:ascii="Cambria" w:hAnsi="Cambria" w:cstheme="minorHAnsi"/>
          <w:sz w:val="22"/>
          <w:szCs w:val="22"/>
        </w:rPr>
      </w:pPr>
      <w:r w:rsidRPr="007E2457">
        <w:rPr>
          <w:rFonts w:ascii="Cambria" w:hAnsi="Cambria" w:cstheme="minorHAnsi"/>
          <w:sz w:val="22"/>
          <w:szCs w:val="22"/>
        </w:rPr>
        <w:t xml:space="preserve">koszty pośrednie </w:t>
      </w:r>
      <w:proofErr w:type="spellStart"/>
      <w:r w:rsidRPr="007E2457">
        <w:rPr>
          <w:rFonts w:ascii="Cambria" w:hAnsi="Cambria" w:cstheme="minorHAnsi"/>
          <w:sz w:val="22"/>
          <w:szCs w:val="22"/>
        </w:rPr>
        <w:t>Kp</w:t>
      </w:r>
      <w:proofErr w:type="spellEnd"/>
      <w:r w:rsidRPr="007E2457">
        <w:rPr>
          <w:rFonts w:ascii="Cambria" w:hAnsi="Cambria" w:cstheme="minorHAnsi"/>
          <w:sz w:val="22"/>
          <w:szCs w:val="22"/>
        </w:rPr>
        <w:t xml:space="preserve"> (liczone od </w:t>
      </w:r>
      <w:proofErr w:type="spellStart"/>
      <w:r w:rsidRPr="007E2457">
        <w:rPr>
          <w:rFonts w:ascii="Cambria" w:hAnsi="Cambria" w:cstheme="minorHAnsi"/>
          <w:sz w:val="22"/>
          <w:szCs w:val="22"/>
        </w:rPr>
        <w:t>R+S</w:t>
      </w:r>
      <w:proofErr w:type="spellEnd"/>
      <w:r w:rsidRPr="007E2457">
        <w:rPr>
          <w:rFonts w:ascii="Cambria" w:hAnsi="Cambria" w:cstheme="minorHAnsi"/>
          <w:sz w:val="22"/>
          <w:szCs w:val="22"/>
        </w:rPr>
        <w:t xml:space="preserve">) – średnie wg Publikacji </w:t>
      </w:r>
      <w:proofErr w:type="spellStart"/>
      <w:r w:rsidRPr="007E2457">
        <w:rPr>
          <w:rFonts w:ascii="Cambria" w:hAnsi="Cambria" w:cstheme="minorHAnsi"/>
          <w:sz w:val="22"/>
          <w:szCs w:val="22"/>
        </w:rPr>
        <w:t>Sekocenbud</w:t>
      </w:r>
      <w:proofErr w:type="spellEnd"/>
      <w:r w:rsidRPr="007E2457">
        <w:rPr>
          <w:rFonts w:ascii="Cambria" w:hAnsi="Cambria" w:cstheme="minorHAnsi"/>
          <w:sz w:val="22"/>
          <w:szCs w:val="22"/>
        </w:rPr>
        <w:t xml:space="preserve"> aktualnego na dzień sporządzania kosztorysu,</w:t>
      </w:r>
    </w:p>
    <w:p w:rsidR="00FE59D6" w:rsidRPr="007E2457" w:rsidRDefault="00FE59D6" w:rsidP="00FE59D6">
      <w:pPr>
        <w:pStyle w:val="NormalnyWeb"/>
        <w:numPr>
          <w:ilvl w:val="0"/>
          <w:numId w:val="49"/>
        </w:numPr>
        <w:tabs>
          <w:tab w:val="left" w:pos="284"/>
        </w:tabs>
        <w:suppressAutoHyphens w:val="0"/>
        <w:spacing w:before="0" w:after="0" w:line="276" w:lineRule="auto"/>
        <w:ind w:left="567" w:hanging="283"/>
        <w:rPr>
          <w:rFonts w:ascii="Cambria" w:hAnsi="Cambria" w:cstheme="minorHAnsi"/>
          <w:sz w:val="22"/>
          <w:szCs w:val="22"/>
        </w:rPr>
      </w:pPr>
      <w:r w:rsidRPr="007E2457">
        <w:rPr>
          <w:rFonts w:ascii="Cambria" w:hAnsi="Cambria" w:cstheme="minorHAnsi"/>
          <w:sz w:val="22"/>
          <w:szCs w:val="22"/>
        </w:rPr>
        <w:t xml:space="preserve">zysk Z (liczony od </w:t>
      </w:r>
      <w:proofErr w:type="spellStart"/>
      <w:r w:rsidRPr="007E2457">
        <w:rPr>
          <w:rFonts w:ascii="Cambria" w:hAnsi="Cambria" w:cstheme="minorHAnsi"/>
          <w:sz w:val="22"/>
          <w:szCs w:val="22"/>
        </w:rPr>
        <w:t>R+S+Kp</w:t>
      </w:r>
      <w:proofErr w:type="spellEnd"/>
      <w:r w:rsidRPr="007E2457">
        <w:rPr>
          <w:rFonts w:ascii="Cambria" w:hAnsi="Cambria" w:cstheme="minorHAnsi"/>
          <w:sz w:val="22"/>
          <w:szCs w:val="22"/>
        </w:rPr>
        <w:t xml:space="preserve">) - średnie wg Publikacji </w:t>
      </w:r>
      <w:proofErr w:type="spellStart"/>
      <w:r w:rsidRPr="007E2457">
        <w:rPr>
          <w:rFonts w:ascii="Cambria" w:hAnsi="Cambria" w:cstheme="minorHAnsi"/>
          <w:sz w:val="22"/>
          <w:szCs w:val="22"/>
        </w:rPr>
        <w:t>Sekocenbud</w:t>
      </w:r>
      <w:proofErr w:type="spellEnd"/>
      <w:r w:rsidRPr="007E2457">
        <w:rPr>
          <w:rFonts w:ascii="Cambria" w:hAnsi="Cambria" w:cstheme="minorHAnsi"/>
          <w:sz w:val="22"/>
          <w:szCs w:val="22"/>
        </w:rPr>
        <w:t xml:space="preserve"> aktualnego na dzień sporządzania kosztorysu,</w:t>
      </w:r>
    </w:p>
    <w:p w:rsidR="00FE59D6" w:rsidRPr="007E2457" w:rsidRDefault="00FE59D6" w:rsidP="00FE59D6">
      <w:pPr>
        <w:pStyle w:val="NormalnyWeb"/>
        <w:numPr>
          <w:ilvl w:val="0"/>
          <w:numId w:val="49"/>
        </w:numPr>
        <w:tabs>
          <w:tab w:val="left" w:pos="284"/>
        </w:tabs>
        <w:suppressAutoHyphens w:val="0"/>
        <w:spacing w:before="0" w:after="0" w:line="276" w:lineRule="auto"/>
        <w:ind w:left="567" w:hanging="283"/>
        <w:rPr>
          <w:rFonts w:ascii="Cambria" w:hAnsi="Cambria" w:cstheme="minorHAnsi"/>
          <w:sz w:val="22"/>
          <w:szCs w:val="22"/>
        </w:rPr>
      </w:pPr>
      <w:r w:rsidRPr="007E2457">
        <w:rPr>
          <w:rFonts w:ascii="Cambria" w:hAnsi="Cambria" w:cstheme="minorHAnsi"/>
          <w:sz w:val="22"/>
          <w:szCs w:val="22"/>
        </w:rPr>
        <w:t xml:space="preserve">ceny jednostkowe sprzętu i materiałów (łącznie z kosztami zakupu) będą przyjmowane według średnich cen rynkowych zawartych w publikacji </w:t>
      </w:r>
      <w:proofErr w:type="spellStart"/>
      <w:r w:rsidRPr="007E2457">
        <w:rPr>
          <w:rFonts w:ascii="Cambria" w:hAnsi="Cambria" w:cstheme="minorHAnsi"/>
          <w:sz w:val="22"/>
          <w:szCs w:val="22"/>
        </w:rPr>
        <w:t>Sekocenbud</w:t>
      </w:r>
      <w:proofErr w:type="spellEnd"/>
      <w:r w:rsidRPr="007E2457">
        <w:rPr>
          <w:rFonts w:ascii="Cambria" w:hAnsi="Cambria" w:cstheme="minorHAnsi"/>
          <w:sz w:val="22"/>
          <w:szCs w:val="22"/>
        </w:rPr>
        <w:t xml:space="preserve"> aktualnego na dzień sporządzania kosztorysu, a w przypadku ich braku ceny materiałów i sprzętu zostaną przyjęte na podstawie ogólnie dostępnych katalogów, w tym również cen dostawców na stronach internetowych, ofert handlowych itp.,</w:t>
      </w:r>
    </w:p>
    <w:p w:rsidR="00FE59D6" w:rsidRPr="007E2457" w:rsidRDefault="00FE59D6" w:rsidP="00FE59D6">
      <w:pPr>
        <w:pStyle w:val="NormalnyWeb"/>
        <w:numPr>
          <w:ilvl w:val="0"/>
          <w:numId w:val="49"/>
        </w:numPr>
        <w:tabs>
          <w:tab w:val="left" w:pos="284"/>
        </w:tabs>
        <w:suppressAutoHyphens w:val="0"/>
        <w:spacing w:before="0" w:after="0" w:line="276" w:lineRule="auto"/>
        <w:ind w:left="567" w:hanging="283"/>
        <w:rPr>
          <w:rFonts w:ascii="Cambria" w:hAnsi="Cambria" w:cstheme="minorHAnsi"/>
          <w:sz w:val="22"/>
          <w:szCs w:val="22"/>
        </w:rPr>
      </w:pPr>
      <w:r w:rsidRPr="007E2457">
        <w:rPr>
          <w:rFonts w:ascii="Cambria" w:hAnsi="Cambria" w:cstheme="minorHAnsi"/>
          <w:sz w:val="22"/>
          <w:szCs w:val="22"/>
        </w:rPr>
        <w:t>nakłady rzeczowe- w oparciu o Katalogi Nakładów Rzeczowych KNR.</w:t>
      </w:r>
      <w:r w:rsidRPr="007E2457">
        <w:rPr>
          <w:rFonts w:ascii="Cambria" w:hAnsi="Cambria" w:cstheme="minorHAnsi"/>
          <w:sz w:val="22"/>
          <w:szCs w:val="22"/>
        </w:rPr>
        <w:br/>
        <w:t>Wyliczone koszty podlegają negocjacjom.</w:t>
      </w:r>
    </w:p>
    <w:bookmarkEnd w:id="14"/>
    <w:p w:rsidR="00FE59D6" w:rsidRPr="007E2457" w:rsidRDefault="00FE59D6" w:rsidP="00FE59D6">
      <w:pPr>
        <w:pStyle w:val="Akapitzlist"/>
        <w:overflowPunct w:val="0"/>
        <w:autoSpaceDE w:val="0"/>
        <w:autoSpaceDN w:val="0"/>
        <w:adjustRightInd w:val="0"/>
        <w:spacing w:line="276" w:lineRule="auto"/>
        <w:ind w:left="0" w:right="-142"/>
        <w:jc w:val="both"/>
        <w:textAlignment w:val="baseline"/>
        <w:rPr>
          <w:rFonts w:ascii="Cambria" w:hAnsi="Cambria"/>
          <w:sz w:val="22"/>
          <w:szCs w:val="22"/>
        </w:rPr>
      </w:pPr>
    </w:p>
    <w:p w:rsidR="00FE59D6" w:rsidRPr="007E2457" w:rsidRDefault="00FE59D6" w:rsidP="00FE59D6">
      <w:pPr>
        <w:pStyle w:val="Akapitzlist"/>
        <w:overflowPunct w:val="0"/>
        <w:autoSpaceDE w:val="0"/>
        <w:autoSpaceDN w:val="0"/>
        <w:adjustRightInd w:val="0"/>
        <w:spacing w:line="276" w:lineRule="auto"/>
        <w:ind w:left="0" w:right="-142"/>
        <w:jc w:val="center"/>
        <w:textAlignment w:val="baseline"/>
        <w:rPr>
          <w:rFonts w:ascii="Cambria" w:hAnsi="Cambria"/>
          <w:b/>
          <w:bCs/>
          <w:sz w:val="22"/>
          <w:szCs w:val="22"/>
        </w:rPr>
      </w:pPr>
      <w:r w:rsidRPr="007E2457">
        <w:rPr>
          <w:rFonts w:ascii="Cambria" w:hAnsi="Cambria"/>
          <w:b/>
          <w:bCs/>
          <w:sz w:val="22"/>
          <w:szCs w:val="22"/>
        </w:rPr>
        <w:t>Zmiana materiałów, urządzeń lub technologii wykonania robót</w:t>
      </w:r>
    </w:p>
    <w:p w:rsidR="00FE59D6" w:rsidRPr="007E2457" w:rsidRDefault="00FE59D6" w:rsidP="00FE59D6">
      <w:pPr>
        <w:pStyle w:val="Akapitzlist"/>
        <w:overflowPunct w:val="0"/>
        <w:autoSpaceDE w:val="0"/>
        <w:autoSpaceDN w:val="0"/>
        <w:adjustRightInd w:val="0"/>
        <w:spacing w:line="276" w:lineRule="auto"/>
        <w:ind w:left="0" w:right="-142"/>
        <w:jc w:val="both"/>
        <w:textAlignment w:val="baseline"/>
        <w:rPr>
          <w:rFonts w:ascii="Cambria" w:hAnsi="Cambria"/>
          <w:sz w:val="22"/>
          <w:szCs w:val="22"/>
        </w:rPr>
      </w:pPr>
    </w:p>
    <w:p w:rsidR="00FE59D6" w:rsidRPr="007E2457" w:rsidRDefault="00FE59D6" w:rsidP="00FE59D6">
      <w:pPr>
        <w:pStyle w:val="Stopka"/>
        <w:numPr>
          <w:ilvl w:val="0"/>
          <w:numId w:val="42"/>
        </w:numPr>
        <w:tabs>
          <w:tab w:val="clear" w:pos="4536"/>
          <w:tab w:val="clear" w:pos="9072"/>
          <w:tab w:val="left" w:pos="284"/>
        </w:tabs>
        <w:spacing w:line="276" w:lineRule="auto"/>
        <w:jc w:val="both"/>
        <w:rPr>
          <w:rFonts w:ascii="Cambria" w:hAnsi="Cambria"/>
          <w:sz w:val="22"/>
          <w:szCs w:val="22"/>
        </w:rPr>
      </w:pPr>
      <w:r w:rsidRPr="007E2457">
        <w:rPr>
          <w:rFonts w:ascii="Cambria" w:hAnsi="Cambria"/>
          <w:sz w:val="22"/>
          <w:szCs w:val="22"/>
        </w:rPr>
        <w:t>Strony dopuszczają możliwość zmiany sposobu spełnienia świadczenia wynikającą ze zmian technologicznych spowodowanych w szczególności następującymi okolicznościami:</w:t>
      </w:r>
    </w:p>
    <w:p w:rsidR="00FE59D6" w:rsidRPr="007E2457" w:rsidRDefault="00FE59D6" w:rsidP="00FE59D6">
      <w:pPr>
        <w:pStyle w:val="Listanumerowana"/>
        <w:numPr>
          <w:ilvl w:val="0"/>
          <w:numId w:val="32"/>
        </w:numPr>
        <w:spacing w:line="276" w:lineRule="auto"/>
        <w:ind w:left="567" w:hanging="283"/>
        <w:jc w:val="both"/>
        <w:rPr>
          <w:rFonts w:ascii="Cambria" w:hAnsi="Cambria"/>
          <w:sz w:val="22"/>
          <w:szCs w:val="22"/>
        </w:rPr>
      </w:pPr>
      <w:r w:rsidRPr="007E2457">
        <w:rPr>
          <w:rFonts w:ascii="Cambria" w:hAnsi="Cambria"/>
          <w:sz w:val="22"/>
          <w:szCs w:val="22"/>
        </w:rPr>
        <w:t>niedostępność na rynku materiałów lub urządzeń wskazanych w dokumentacji projektowej lub specyfikacji technicznej wykonania i odbioru robót spowodowana zaprzestaniem produkcji lub wycofaniem z rynku tych materiałów lub urządzeń;</w:t>
      </w:r>
    </w:p>
    <w:p w:rsidR="00FE59D6" w:rsidRPr="007E2457" w:rsidRDefault="00FE59D6" w:rsidP="00FE59D6">
      <w:pPr>
        <w:pStyle w:val="Listanumerowana"/>
        <w:numPr>
          <w:ilvl w:val="0"/>
          <w:numId w:val="32"/>
        </w:numPr>
        <w:spacing w:line="276" w:lineRule="auto"/>
        <w:jc w:val="both"/>
        <w:rPr>
          <w:rFonts w:ascii="Cambria" w:hAnsi="Cambria"/>
          <w:sz w:val="22"/>
          <w:szCs w:val="22"/>
        </w:rPr>
      </w:pPr>
      <w:r w:rsidRPr="007E2457">
        <w:rPr>
          <w:rFonts w:ascii="Cambria" w:hAnsi="Cambria"/>
          <w:sz w:val="22"/>
          <w:szCs w:val="22"/>
        </w:rPr>
        <w:t>pojawienie się na rynku materiałów lub urządzeń nowszej generacji pozwalających na zaoszczędzenie kosztów realizacji przedmiotu umowy lub kosztów eksploatacji wykonanego przedmiotu umowy lub umożliwiające uzyskanie lepszej jakości robót;</w:t>
      </w:r>
    </w:p>
    <w:p w:rsidR="00FE59D6" w:rsidRPr="007E2457" w:rsidRDefault="00FE59D6" w:rsidP="00FE59D6">
      <w:pPr>
        <w:pStyle w:val="Listanumerowana"/>
        <w:numPr>
          <w:ilvl w:val="0"/>
          <w:numId w:val="32"/>
        </w:numPr>
        <w:spacing w:line="276" w:lineRule="auto"/>
        <w:jc w:val="both"/>
        <w:rPr>
          <w:rFonts w:ascii="Cambria" w:hAnsi="Cambria"/>
          <w:sz w:val="22"/>
          <w:szCs w:val="22"/>
        </w:rPr>
      </w:pPr>
      <w:r w:rsidRPr="007E2457">
        <w:rPr>
          <w:rFonts w:ascii="Cambria" w:hAnsi="Cambria"/>
          <w:sz w:val="22"/>
          <w:szCs w:val="22"/>
        </w:rPr>
        <w:t>pojawienie się nowszej technologii wykonania zaprojektowanych robót pozwalającej na zaoszczędzenie czasu realizacji inwestycji lub kosztów wykonanych prac, jak również kosztów eksploatacji wykonanego przedmiotu umowy;</w:t>
      </w:r>
    </w:p>
    <w:p w:rsidR="00FE59D6" w:rsidRPr="007E2457" w:rsidRDefault="00FE59D6" w:rsidP="00FE59D6">
      <w:pPr>
        <w:pStyle w:val="Listanumerowana"/>
        <w:numPr>
          <w:ilvl w:val="0"/>
          <w:numId w:val="32"/>
        </w:numPr>
        <w:spacing w:line="276" w:lineRule="auto"/>
        <w:jc w:val="both"/>
        <w:rPr>
          <w:rFonts w:ascii="Cambria" w:hAnsi="Cambria"/>
          <w:sz w:val="22"/>
          <w:szCs w:val="22"/>
        </w:rPr>
      </w:pPr>
      <w:r w:rsidRPr="007E2457">
        <w:rPr>
          <w:rFonts w:ascii="Cambria" w:hAnsi="Cambria"/>
          <w:sz w:val="22"/>
          <w:szCs w:val="22"/>
        </w:rPr>
        <w:lastRenderedPageBreak/>
        <w:t>konieczność zrealizowania projektu przy zastosowaniu innych rozwiązań technicznych /technologicznych niż wskazane w dokumentacji projektowej lub               w specyfikacji technicznej wykonania i odbioru robót, w sytuacji gdyby zastosowanie rozwiązań groziło niewykonaniem lub wadliwym wykonaniem przedmiotu umowy;</w:t>
      </w:r>
    </w:p>
    <w:p w:rsidR="00FE59D6" w:rsidRPr="007E2457" w:rsidRDefault="00FE59D6" w:rsidP="00FE59D6">
      <w:pPr>
        <w:pStyle w:val="Listanumerowana"/>
        <w:numPr>
          <w:ilvl w:val="0"/>
          <w:numId w:val="32"/>
        </w:numPr>
        <w:spacing w:line="276" w:lineRule="auto"/>
        <w:jc w:val="both"/>
        <w:rPr>
          <w:rFonts w:ascii="Cambria" w:hAnsi="Cambria"/>
          <w:sz w:val="22"/>
          <w:szCs w:val="22"/>
        </w:rPr>
      </w:pPr>
      <w:r w:rsidRPr="007E2457">
        <w:rPr>
          <w:rFonts w:ascii="Cambria" w:hAnsi="Cambria"/>
          <w:sz w:val="22"/>
          <w:szCs w:val="22"/>
        </w:rPr>
        <w:t>konieczność zrealizowania przedmiotu umowy przy zastosowaniu rozwiązań technicznych lub materiałowych ze względu na zmiany obowiązującego prawa;</w:t>
      </w:r>
    </w:p>
    <w:p w:rsidR="00FE59D6" w:rsidRPr="007E2457" w:rsidRDefault="00FE59D6" w:rsidP="00FE59D6">
      <w:pPr>
        <w:pStyle w:val="Listanumerowana"/>
        <w:numPr>
          <w:ilvl w:val="0"/>
          <w:numId w:val="32"/>
        </w:numPr>
        <w:spacing w:line="276" w:lineRule="auto"/>
        <w:jc w:val="both"/>
        <w:rPr>
          <w:rFonts w:ascii="Cambria" w:hAnsi="Cambria"/>
          <w:sz w:val="22"/>
          <w:szCs w:val="22"/>
        </w:rPr>
      </w:pPr>
      <w:r w:rsidRPr="007E2457">
        <w:rPr>
          <w:rFonts w:ascii="Cambria" w:hAnsi="Cambria"/>
          <w:sz w:val="22"/>
          <w:szCs w:val="22"/>
        </w:rPr>
        <w:t>w przypadku wykonania robót zamiennych.</w:t>
      </w:r>
    </w:p>
    <w:p w:rsidR="00FE59D6" w:rsidRPr="007E2457" w:rsidRDefault="00FE59D6" w:rsidP="00FE59D6">
      <w:pPr>
        <w:pStyle w:val="Stopka"/>
        <w:numPr>
          <w:ilvl w:val="0"/>
          <w:numId w:val="42"/>
        </w:numPr>
        <w:tabs>
          <w:tab w:val="clear" w:pos="4536"/>
          <w:tab w:val="clear" w:pos="9072"/>
          <w:tab w:val="right" w:pos="284"/>
        </w:tabs>
        <w:spacing w:line="276" w:lineRule="auto"/>
        <w:jc w:val="both"/>
        <w:rPr>
          <w:rFonts w:ascii="Cambria" w:hAnsi="Cambria"/>
          <w:sz w:val="22"/>
          <w:szCs w:val="22"/>
        </w:rPr>
      </w:pPr>
      <w:r w:rsidRPr="007E2457">
        <w:rPr>
          <w:rFonts w:ascii="Cambria" w:hAnsi="Cambria"/>
          <w:sz w:val="22"/>
          <w:szCs w:val="22"/>
        </w:rPr>
        <w:t>W przypadku wystąpienia którejkolwiek z okoliczności wymienionych w ust. 12 możliwa będzie w szczególności zmiana: sposobu wykonania, materiałów i technologii robót, lokalizacja budowanych urządzeń. Podstawą dokonania wymienionych zmian będzie protokół uzgodnień podpisany przez Wykonawcę oraz inspektora nadzoru w porozumieniu z projektantem stwierdzający istnienie powyższych okoliczności. Dokonanie zmian w przypadkach wymagających dodatkowych decyzji, zezwoleń, uzgodnień, itp. uzależnione będzie od ich uzyskania.</w:t>
      </w:r>
    </w:p>
    <w:p w:rsidR="00FE59D6" w:rsidRPr="007E2457" w:rsidRDefault="00FE59D6" w:rsidP="00FE59D6">
      <w:pPr>
        <w:pStyle w:val="Stopka"/>
        <w:numPr>
          <w:ilvl w:val="0"/>
          <w:numId w:val="42"/>
        </w:numPr>
        <w:tabs>
          <w:tab w:val="clear" w:pos="4536"/>
          <w:tab w:val="clear" w:pos="9072"/>
          <w:tab w:val="right" w:pos="284"/>
        </w:tabs>
        <w:spacing w:line="276" w:lineRule="auto"/>
        <w:jc w:val="both"/>
        <w:rPr>
          <w:rFonts w:ascii="Cambria" w:hAnsi="Cambria"/>
          <w:sz w:val="22"/>
          <w:szCs w:val="22"/>
        </w:rPr>
      </w:pPr>
      <w:r w:rsidRPr="007E2457">
        <w:rPr>
          <w:rFonts w:ascii="Cambria" w:hAnsi="Cambria"/>
          <w:sz w:val="22"/>
          <w:szCs w:val="22"/>
        </w:rPr>
        <w:t xml:space="preserve">Zmiana materiałów lub urządzeń wskazanych w dokumentacji projektowej lub specyfikacji technicznej wykonania i odbioru robót przewidzianych do wykonania robót będących przedmiotem niniejszej umowy, wykonanie robót zamiennych lub dodatkowych, będzie możliwe po przedstawieniu przez Wykonawcę kompletnego wniosku wraz z uzasadnieniem i protokołem uzgodnień, o którym mowa w ust. 13, pełną analizą finansową zmian, pozytywną opinią nadzoru autorskiego (projektanta) oraz nadzoru inwestorskiego oraz po uzyskaniu pisemnej zgody Zamawiającego. </w:t>
      </w:r>
    </w:p>
    <w:p w:rsidR="00FE59D6" w:rsidRPr="007E2457" w:rsidRDefault="00FE59D6" w:rsidP="00FE59D6">
      <w:pPr>
        <w:pStyle w:val="Stopka"/>
        <w:numPr>
          <w:ilvl w:val="0"/>
          <w:numId w:val="42"/>
        </w:numPr>
        <w:tabs>
          <w:tab w:val="clear" w:pos="4536"/>
          <w:tab w:val="clear" w:pos="9072"/>
          <w:tab w:val="right" w:pos="284"/>
        </w:tabs>
        <w:spacing w:line="276" w:lineRule="auto"/>
        <w:jc w:val="both"/>
        <w:rPr>
          <w:rFonts w:ascii="Cambria" w:hAnsi="Cambria"/>
          <w:sz w:val="22"/>
          <w:szCs w:val="22"/>
        </w:rPr>
      </w:pPr>
      <w:r w:rsidRPr="007E2457">
        <w:rPr>
          <w:rFonts w:ascii="Cambria" w:hAnsi="Cambria"/>
          <w:sz w:val="22"/>
          <w:szCs w:val="22"/>
        </w:rPr>
        <w:t>Zamawiający w kwestii zamiany materiałów lub urządzeń, technologii wykonania robót dodatkowych lub zamiennych zobowiązany jest zająć na piśmie własne stanowisko w ciągu 7 dni roboczych od dnia otrzymania kompletnego wniosku Wykonawcy, chyba, że nie otrzyma odniesienia się projektanta do proponowanych zmian.</w:t>
      </w:r>
    </w:p>
    <w:p w:rsidR="00FE59D6" w:rsidRPr="007E2457" w:rsidRDefault="00FE59D6" w:rsidP="00FE59D6">
      <w:pPr>
        <w:pStyle w:val="Stopka"/>
        <w:numPr>
          <w:ilvl w:val="0"/>
          <w:numId w:val="42"/>
        </w:numPr>
        <w:tabs>
          <w:tab w:val="clear" w:pos="4536"/>
          <w:tab w:val="clear" w:pos="9072"/>
          <w:tab w:val="right" w:pos="284"/>
        </w:tabs>
        <w:spacing w:line="276" w:lineRule="auto"/>
        <w:jc w:val="both"/>
        <w:rPr>
          <w:rFonts w:ascii="Cambria" w:hAnsi="Cambria"/>
          <w:sz w:val="22"/>
          <w:szCs w:val="22"/>
        </w:rPr>
      </w:pPr>
      <w:r w:rsidRPr="007E2457">
        <w:rPr>
          <w:rFonts w:ascii="Cambria" w:hAnsi="Cambria"/>
          <w:sz w:val="22"/>
          <w:szCs w:val="22"/>
        </w:rPr>
        <w:t>Zmiana materiałów, urządzeń lub technologii wykonania robót w stosunku do wymagań określonych w dokumentacji projektowej bez zgody Zamawiającego stanowi rażące naruszenie warunków umowy.</w:t>
      </w:r>
    </w:p>
    <w:p w:rsidR="00FE59D6" w:rsidRPr="007E2457" w:rsidRDefault="00FE59D6" w:rsidP="00FE59D6">
      <w:pPr>
        <w:pStyle w:val="Stopka"/>
        <w:tabs>
          <w:tab w:val="clear" w:pos="4536"/>
          <w:tab w:val="clear" w:pos="9072"/>
          <w:tab w:val="left" w:pos="360"/>
          <w:tab w:val="right" w:pos="9356"/>
        </w:tabs>
        <w:spacing w:line="276" w:lineRule="auto"/>
        <w:jc w:val="both"/>
        <w:rPr>
          <w:rFonts w:ascii="Cambria" w:hAnsi="Cambria"/>
          <w:sz w:val="22"/>
          <w:szCs w:val="22"/>
        </w:rPr>
      </w:pPr>
    </w:p>
    <w:p w:rsidR="00FE59D6" w:rsidRPr="007E2457" w:rsidRDefault="00FE59D6" w:rsidP="00FE59D6">
      <w:pPr>
        <w:autoSpaceDE w:val="0"/>
        <w:autoSpaceDN w:val="0"/>
        <w:adjustRightInd w:val="0"/>
        <w:spacing w:line="276" w:lineRule="auto"/>
        <w:jc w:val="center"/>
        <w:rPr>
          <w:rFonts w:ascii="Cambria" w:hAnsi="Cambria"/>
          <w:kern w:val="24"/>
          <w:sz w:val="22"/>
          <w:szCs w:val="22"/>
        </w:rPr>
      </w:pPr>
      <w:r w:rsidRPr="007E2457">
        <w:rPr>
          <w:rFonts w:ascii="Cambria" w:hAnsi="Cambria"/>
          <w:b/>
          <w:sz w:val="22"/>
          <w:szCs w:val="22"/>
        </w:rPr>
        <w:t>Zmiany w zakresie klauzul waloryzacyjnych</w:t>
      </w:r>
    </w:p>
    <w:p w:rsidR="00FE59D6" w:rsidRPr="007E2457" w:rsidRDefault="00FE59D6" w:rsidP="00FE59D6">
      <w:pPr>
        <w:pStyle w:val="Stopka"/>
        <w:tabs>
          <w:tab w:val="clear" w:pos="4536"/>
          <w:tab w:val="clear" w:pos="9072"/>
          <w:tab w:val="left" w:pos="360"/>
          <w:tab w:val="right" w:pos="9356"/>
        </w:tabs>
        <w:spacing w:line="276" w:lineRule="auto"/>
        <w:jc w:val="both"/>
        <w:rPr>
          <w:rFonts w:ascii="Cambria" w:hAnsi="Cambria"/>
          <w:sz w:val="22"/>
          <w:szCs w:val="22"/>
        </w:rPr>
      </w:pPr>
    </w:p>
    <w:p w:rsidR="00FE59D6" w:rsidRPr="007E2457" w:rsidRDefault="00FE59D6" w:rsidP="00FE59D6">
      <w:pPr>
        <w:pStyle w:val="Akapitzlist"/>
        <w:numPr>
          <w:ilvl w:val="0"/>
          <w:numId w:val="42"/>
        </w:numPr>
        <w:overflowPunct w:val="0"/>
        <w:autoSpaceDE w:val="0"/>
        <w:autoSpaceDN w:val="0"/>
        <w:adjustRightInd w:val="0"/>
        <w:spacing w:line="276" w:lineRule="auto"/>
        <w:contextualSpacing/>
        <w:jc w:val="both"/>
        <w:textAlignment w:val="baseline"/>
        <w:rPr>
          <w:rFonts w:ascii="Cambria" w:hAnsi="Cambria"/>
          <w:bCs/>
          <w:sz w:val="22"/>
          <w:szCs w:val="22"/>
        </w:rPr>
      </w:pPr>
      <w:r w:rsidRPr="007E2457">
        <w:rPr>
          <w:rFonts w:ascii="Cambria" w:hAnsi="Cambria"/>
          <w:bCs/>
          <w:sz w:val="22"/>
          <w:szCs w:val="22"/>
        </w:rPr>
        <w:t>Zgodnie z art. 436 pkt 4 lit b Pzp Zamawiający</w:t>
      </w:r>
      <w:r w:rsidRPr="007E2457">
        <w:rPr>
          <w:rFonts w:ascii="Cambria" w:hAnsi="Cambria"/>
          <w:sz w:val="22"/>
          <w:szCs w:val="22"/>
        </w:rPr>
        <w:t xml:space="preserve"> dopuszcza możliwość zmiany wysokości wynagrodzenia Wykonawcy w przypadku zmiany:</w:t>
      </w:r>
    </w:p>
    <w:p w:rsidR="00FE59D6" w:rsidRPr="007E2457" w:rsidRDefault="00FE59D6" w:rsidP="00FE59D6">
      <w:pPr>
        <w:pStyle w:val="Listanumerowana"/>
        <w:numPr>
          <w:ilvl w:val="0"/>
          <w:numId w:val="33"/>
        </w:numPr>
        <w:spacing w:line="276" w:lineRule="auto"/>
        <w:jc w:val="both"/>
        <w:rPr>
          <w:rFonts w:ascii="Cambria" w:hAnsi="Cambria"/>
          <w:bCs/>
          <w:sz w:val="22"/>
          <w:szCs w:val="22"/>
        </w:rPr>
      </w:pPr>
      <w:r w:rsidRPr="007E2457">
        <w:rPr>
          <w:rFonts w:ascii="Cambria" w:hAnsi="Cambria"/>
          <w:bCs/>
          <w:sz w:val="22"/>
          <w:szCs w:val="22"/>
        </w:rPr>
        <w:t>stawki podatku od towarów i usług oraz podatku akcyzowego,</w:t>
      </w:r>
    </w:p>
    <w:p w:rsidR="00FE59D6" w:rsidRPr="007E2457" w:rsidRDefault="00FE59D6" w:rsidP="00FE59D6">
      <w:pPr>
        <w:pStyle w:val="Listanumerowana"/>
        <w:numPr>
          <w:ilvl w:val="0"/>
          <w:numId w:val="33"/>
        </w:numPr>
        <w:spacing w:line="276" w:lineRule="auto"/>
        <w:jc w:val="both"/>
        <w:rPr>
          <w:rFonts w:ascii="Cambria" w:hAnsi="Cambria"/>
          <w:bCs/>
          <w:sz w:val="22"/>
          <w:szCs w:val="22"/>
        </w:rPr>
      </w:pPr>
      <w:r w:rsidRPr="007E2457">
        <w:rPr>
          <w:rFonts w:ascii="Cambria" w:hAnsi="Cambria"/>
          <w:bCs/>
          <w:sz w:val="22"/>
          <w:szCs w:val="22"/>
        </w:rPr>
        <w:t>wysokości minimalnego wynagrodzenia za pracę albo wysokości minimalnej stawki godzinowej, ustalonych na podstawie ustawy z dnia 10 października 2002r. o minimalnym wynagrodzeniu za pracę,</w:t>
      </w:r>
    </w:p>
    <w:p w:rsidR="00FE59D6" w:rsidRPr="007E2457" w:rsidRDefault="00FE59D6" w:rsidP="00FE59D6">
      <w:pPr>
        <w:pStyle w:val="Listanumerowana"/>
        <w:numPr>
          <w:ilvl w:val="0"/>
          <w:numId w:val="33"/>
        </w:numPr>
        <w:spacing w:line="276" w:lineRule="auto"/>
        <w:jc w:val="both"/>
        <w:rPr>
          <w:rFonts w:ascii="Cambria" w:hAnsi="Cambria"/>
          <w:bCs/>
          <w:sz w:val="22"/>
          <w:szCs w:val="22"/>
        </w:rPr>
      </w:pPr>
      <w:r w:rsidRPr="007E2457">
        <w:rPr>
          <w:rFonts w:ascii="Cambria" w:hAnsi="Cambria"/>
          <w:bCs/>
          <w:sz w:val="22"/>
          <w:szCs w:val="22"/>
        </w:rPr>
        <w:t>zasad podlegania ubezpieczeniom społecznym lub ubezpieczeniu zdrowotnemu lub wysokości stawki składki na ubezpieczenie społeczne lub ubezpieczenie zdrowotne</w:t>
      </w:r>
    </w:p>
    <w:p w:rsidR="00FE59D6" w:rsidRPr="007E2457" w:rsidRDefault="00FE59D6" w:rsidP="00FE59D6">
      <w:pPr>
        <w:pStyle w:val="Listanumerowana"/>
        <w:numPr>
          <w:ilvl w:val="0"/>
          <w:numId w:val="33"/>
        </w:numPr>
        <w:spacing w:line="276" w:lineRule="auto"/>
        <w:jc w:val="both"/>
        <w:rPr>
          <w:rFonts w:ascii="Cambria" w:hAnsi="Cambria"/>
          <w:bCs/>
          <w:sz w:val="22"/>
          <w:szCs w:val="22"/>
        </w:rPr>
      </w:pPr>
      <w:r w:rsidRPr="007E2457">
        <w:rPr>
          <w:rFonts w:ascii="Cambria" w:hAnsi="Cambria"/>
          <w:bCs/>
          <w:sz w:val="22"/>
          <w:szCs w:val="22"/>
        </w:rPr>
        <w:t>zasad gromadzenia i wysokości wpłat do pracowniczych planów kapitałowych, o których mowa</w:t>
      </w:r>
      <w:r w:rsidRPr="007E2457">
        <w:rPr>
          <w:rFonts w:ascii="Cambria" w:hAnsi="Cambria"/>
          <w:sz w:val="22"/>
          <w:szCs w:val="22"/>
        </w:rPr>
        <w:t xml:space="preserve"> w ustawie z dnia 4 października 2018r. o pracowniczych planach kapitałowych</w:t>
      </w:r>
    </w:p>
    <w:p w:rsidR="00FE59D6" w:rsidRPr="007E2457" w:rsidRDefault="00FE59D6" w:rsidP="00FE59D6">
      <w:pPr>
        <w:tabs>
          <w:tab w:val="left" w:pos="851"/>
        </w:tabs>
        <w:overflowPunct w:val="0"/>
        <w:autoSpaceDE w:val="0"/>
        <w:autoSpaceDN w:val="0"/>
        <w:adjustRightInd w:val="0"/>
        <w:spacing w:line="276" w:lineRule="auto"/>
        <w:ind w:left="284"/>
        <w:jc w:val="both"/>
        <w:textAlignment w:val="baseline"/>
        <w:rPr>
          <w:rFonts w:ascii="Cambria" w:hAnsi="Cambria"/>
          <w:sz w:val="22"/>
          <w:szCs w:val="22"/>
        </w:rPr>
      </w:pPr>
      <w:r w:rsidRPr="007E2457">
        <w:rPr>
          <w:rFonts w:ascii="Cambria" w:hAnsi="Cambria"/>
          <w:sz w:val="22"/>
          <w:szCs w:val="22"/>
        </w:rPr>
        <w:t>- jeżeli zmiany te będą miały wpływ na koszty wykonania zamówienia przez Wykonawcę.</w:t>
      </w: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bCs/>
          <w:sz w:val="22"/>
          <w:szCs w:val="22"/>
        </w:rPr>
      </w:pPr>
      <w:r w:rsidRPr="007E2457">
        <w:rPr>
          <w:rFonts w:ascii="Cambria" w:hAnsi="Cambria"/>
          <w:bCs/>
          <w:sz w:val="22"/>
          <w:szCs w:val="22"/>
        </w:rPr>
        <w:t>18.</w:t>
      </w:r>
      <w:r w:rsidRPr="007E2457">
        <w:rPr>
          <w:rFonts w:ascii="Cambria" w:hAnsi="Cambria"/>
          <w:bCs/>
          <w:sz w:val="22"/>
          <w:szCs w:val="22"/>
        </w:rPr>
        <w:tab/>
        <w:t xml:space="preserve">Zmiana wysokości wynagrodzenia w przypadku zaistnienia przesłanki, o której mowa w ust. 17 pkt 1, będzie odnosić się wyłącznie do części przedmiotu umowy zrealizowanej zgodnie z </w:t>
      </w:r>
      <w:r w:rsidRPr="007E2457">
        <w:rPr>
          <w:rFonts w:ascii="Cambria" w:hAnsi="Cambria"/>
          <w:bCs/>
          <w:sz w:val="22"/>
          <w:szCs w:val="22"/>
        </w:rPr>
        <w:lastRenderedPageBreak/>
        <w:t>terminami ustalonymi umową, od dnia wejścia w życie przepisów zmieniających stawkę podatku oraz wyłącznie do części przedmiotu umowy, do której znajdzie zastosowanie zmiana stawki podatku.</w:t>
      </w: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bCs/>
          <w:sz w:val="22"/>
          <w:szCs w:val="22"/>
        </w:rPr>
      </w:pPr>
      <w:r w:rsidRPr="007E2457">
        <w:rPr>
          <w:rFonts w:ascii="Cambria" w:hAnsi="Cambria"/>
          <w:bCs/>
          <w:sz w:val="22"/>
          <w:szCs w:val="22"/>
        </w:rPr>
        <w:t>19.</w:t>
      </w:r>
      <w:r w:rsidRPr="007E2457">
        <w:rPr>
          <w:rFonts w:ascii="Cambria" w:hAnsi="Cambria"/>
          <w:bCs/>
          <w:sz w:val="22"/>
          <w:szCs w:val="22"/>
        </w:rPr>
        <w:tab/>
        <w:t>Zmiana wysokości wynagrodzenia w przypadku zaistnienia przesłanki, o której mowa w ust. 17 pkt 2, 3, 4, będzie obejmować wyłącznie część wynagrodzenia należnego Wykonawcy, w odniesieniu do której nastąpiła zmiana wysokości kosztów wykonania umowy przez Wykonawcę</w:t>
      </w:r>
      <w:r w:rsidRPr="007E2457">
        <w:rPr>
          <w:rFonts w:ascii="Cambria" w:hAnsi="Cambria"/>
          <w:sz w:val="22"/>
          <w:szCs w:val="22"/>
        </w:rPr>
        <w:t xml:space="preserve"> w związku z wejściem w życie przepisów odpowiednio zmieniających wysokość minimalnego wynagrodzenia za pracę lub wysokość minimalnej stawki godzinowej lub dokonujących zmian w zakresie zasad podlegania ubezpieczeniom społecznym lub ubezpieczeniu zdrowotnemu lub w zakresie wysokości stawki składki na ubezpieczenie społeczne lub zdrowotne lub dokonujących zmian w zakresie zasad gromadzenia i wysokości wpłat do pracowniczych planów kapitałowych. </w:t>
      </w: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bCs/>
          <w:sz w:val="22"/>
          <w:szCs w:val="22"/>
        </w:rPr>
      </w:pPr>
      <w:r w:rsidRPr="007E2457">
        <w:rPr>
          <w:rFonts w:ascii="Cambria" w:hAnsi="Cambria"/>
          <w:bCs/>
          <w:sz w:val="22"/>
          <w:szCs w:val="22"/>
        </w:rPr>
        <w:t>20.</w:t>
      </w:r>
      <w:r w:rsidRPr="007E2457">
        <w:rPr>
          <w:rFonts w:ascii="Cambria" w:hAnsi="Cambria"/>
          <w:bCs/>
          <w:sz w:val="22"/>
          <w:szCs w:val="22"/>
        </w:rPr>
        <w:tab/>
        <w:t xml:space="preserve">W przypadku zmiany, o której mowa w ust. 17 pkt 1, wartość wynagrodzenia netto nie zmieni się, a wartość wynagrodzenia brutto zostanie wyliczona na podstawie nowych przepisów. </w:t>
      </w: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b/>
          <w:sz w:val="22"/>
          <w:szCs w:val="22"/>
        </w:rPr>
      </w:pPr>
      <w:r w:rsidRPr="007E2457">
        <w:rPr>
          <w:rFonts w:ascii="Cambria" w:hAnsi="Cambria"/>
          <w:bCs/>
          <w:sz w:val="22"/>
          <w:szCs w:val="22"/>
        </w:rPr>
        <w:t>21.</w:t>
      </w:r>
      <w:r w:rsidRPr="007E2457">
        <w:rPr>
          <w:rFonts w:ascii="Cambria" w:hAnsi="Cambria"/>
          <w:bCs/>
          <w:sz w:val="22"/>
          <w:szCs w:val="22"/>
        </w:rPr>
        <w:tab/>
        <w:t xml:space="preserve">W przypadku zmiany, o której mowa w ust. 17 pkt 2, wynagrodzenie Wykonawcy ulegnie zmianie o kwotę odpowiadającą wzrostowi kosztu Wykonawcy w związku ze zwiększeniem wysokości wynagrodzeń osób świadczących usługi do wysokości aktualnie obowiązującego minimalnego wynagrodzenia za pracę lub, wysokości minimalnej stawki godzinowej, z uwzględnieniem wszystkich obciążeń publicznoprawnych od kwoty wzrostu minimalnego wynagrodzenia lub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 </w:t>
      </w:r>
      <w:r w:rsidRPr="007E2457">
        <w:rPr>
          <w:rFonts w:ascii="Cambria" w:hAnsi="Cambria"/>
          <w:b/>
          <w:sz w:val="22"/>
          <w:szCs w:val="22"/>
        </w:rPr>
        <w:t>Waloryzacja będzie dokonana przez Zamawiającego tylko wobec osób, które posiadały wynagrodzenie minimalne i były zgłoszone do Umowy.</w:t>
      </w: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bCs/>
          <w:sz w:val="22"/>
          <w:szCs w:val="22"/>
        </w:rPr>
      </w:pPr>
      <w:r w:rsidRPr="007E2457">
        <w:rPr>
          <w:rFonts w:ascii="Cambria" w:hAnsi="Cambria"/>
          <w:bCs/>
          <w:sz w:val="22"/>
          <w:szCs w:val="22"/>
        </w:rPr>
        <w:t>22.</w:t>
      </w:r>
      <w:r w:rsidRPr="007E2457">
        <w:rPr>
          <w:rFonts w:ascii="Cambria" w:hAnsi="Cambria"/>
          <w:bCs/>
          <w:sz w:val="22"/>
          <w:szCs w:val="22"/>
        </w:rPr>
        <w:tab/>
        <w:t>W przypadku zmiany, o której mowa w ust. 17 pkt 3 i 4, wynagrodzenie Wykonawcy ulegnie zmianie o kwotę odpowiadającą zmianie kosztu Wykonawcy ponoszonego w związku z wypłatą wynagrodzenia osobom świadczącym usługi. Kwota odpowiadająca zmianie kosztu Wykonawcy będzie odnosić się wyłącznie do części wynagrodzenia osób świadczących usługi, o których mowa w zdaniu poprzedzającym, odpowiadającej zakresowi, w jakim wykonują oni prace bezpośrednio związane z realizacją przedmiotu umowy.</w:t>
      </w: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bCs/>
          <w:sz w:val="22"/>
          <w:szCs w:val="22"/>
        </w:rPr>
      </w:pPr>
      <w:r w:rsidRPr="007E2457">
        <w:rPr>
          <w:rFonts w:ascii="Cambria" w:hAnsi="Cambria"/>
          <w:bCs/>
          <w:sz w:val="22"/>
          <w:szCs w:val="22"/>
        </w:rPr>
        <w:t>23.</w:t>
      </w:r>
      <w:r w:rsidRPr="007E2457">
        <w:rPr>
          <w:rFonts w:ascii="Cambria" w:hAnsi="Cambria"/>
          <w:bCs/>
          <w:sz w:val="22"/>
          <w:szCs w:val="22"/>
        </w:rPr>
        <w:tab/>
        <w:t xml:space="preserve">W celu zawarcia aneksu zmieniającego wynagrodzenie, w przypadkach o których mowa w ust. 17, każda ze stron może wystąpić do drugiej strony z wnioskiem o dokonanie zmiany wysokości wynagrodzenia należnego Wykonawcy, wraz z uzasadnieniem zawierającym szczegółowe wyliczenia całkowitej kwoty, o jaką wynagrodzenie Wykonawcy powinno ulec zmianie. </w:t>
      </w:r>
      <w:r w:rsidRPr="007E2457">
        <w:rPr>
          <w:rFonts w:ascii="Cambria" w:hAnsi="Cambria"/>
          <w:bCs/>
          <w:sz w:val="22"/>
          <w:szCs w:val="22"/>
          <w:u w:val="single"/>
        </w:rPr>
        <w:t>Zmiana, o której mowa może nastąpić po upływie 12 miesięcy począwszy od dnia zawarcia umowy.</w:t>
      </w: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bCs/>
          <w:sz w:val="22"/>
          <w:szCs w:val="22"/>
        </w:rPr>
      </w:pPr>
      <w:r w:rsidRPr="007E2457">
        <w:rPr>
          <w:rFonts w:ascii="Cambria" w:hAnsi="Cambria"/>
          <w:bCs/>
          <w:sz w:val="22"/>
          <w:szCs w:val="22"/>
        </w:rPr>
        <w:t>24.</w:t>
      </w:r>
      <w:r w:rsidRPr="007E2457">
        <w:rPr>
          <w:rFonts w:ascii="Cambria" w:hAnsi="Cambria"/>
          <w:bCs/>
          <w:sz w:val="22"/>
          <w:szCs w:val="22"/>
        </w:rPr>
        <w:tab/>
        <w:t>W przypadku zmian, o których mowa w ust. 17 pkt 2, 3 i 4 jeżeli z wnioskiem występuje Wykonawca, jest on zobowiązany dołączyć do wniosku dokumenty, z których będzie wynikać, w jakim</w:t>
      </w:r>
      <w:r w:rsidRPr="007E2457">
        <w:rPr>
          <w:rFonts w:ascii="Cambria" w:hAnsi="Cambria"/>
          <w:sz w:val="22"/>
          <w:szCs w:val="22"/>
        </w:rPr>
        <w:t xml:space="preserve"> zakresie zmiany te mają wpływ na koszty wykonania umowy, w szczególności: </w:t>
      </w:r>
    </w:p>
    <w:p w:rsidR="00FE59D6" w:rsidRPr="007E2457" w:rsidRDefault="00FE59D6" w:rsidP="00FE59D6">
      <w:pPr>
        <w:pStyle w:val="Listanumerowana"/>
        <w:numPr>
          <w:ilvl w:val="0"/>
          <w:numId w:val="34"/>
        </w:numPr>
        <w:spacing w:line="276" w:lineRule="auto"/>
        <w:ind w:left="567" w:hanging="283"/>
        <w:jc w:val="both"/>
        <w:rPr>
          <w:rFonts w:ascii="Cambria" w:hAnsi="Cambria"/>
          <w:sz w:val="22"/>
          <w:szCs w:val="22"/>
        </w:rPr>
      </w:pPr>
      <w:r w:rsidRPr="007E2457">
        <w:rPr>
          <w:rFonts w:ascii="Cambria" w:hAnsi="Cambria"/>
          <w:sz w:val="22"/>
          <w:szCs w:val="22"/>
        </w:rPr>
        <w:t>pisemne zestawienie wynagrodzeń (zarówno przed jak po zmianie) osób świadczących usługi, wraz z określeniem zakresu (części etatu), w jakim wykonują oni prace bezpośrednio związane z realizacją przedmiotu umowy oraz części wynagrodzenia odpowiadającej temu zakresowi - w przypadku zmiany, o której mowa w ust. 17 pkt 2 lub;</w:t>
      </w:r>
    </w:p>
    <w:p w:rsidR="00FE59D6" w:rsidRPr="007E2457" w:rsidRDefault="00FE59D6" w:rsidP="00FE59D6">
      <w:pPr>
        <w:pStyle w:val="Listanumerowana"/>
        <w:numPr>
          <w:ilvl w:val="0"/>
          <w:numId w:val="34"/>
        </w:numPr>
        <w:spacing w:line="276" w:lineRule="auto"/>
        <w:ind w:left="567" w:hanging="283"/>
        <w:jc w:val="both"/>
        <w:rPr>
          <w:rFonts w:ascii="Cambria" w:hAnsi="Cambria"/>
          <w:sz w:val="22"/>
          <w:szCs w:val="22"/>
        </w:rPr>
      </w:pPr>
      <w:r w:rsidRPr="007E2457">
        <w:rPr>
          <w:rFonts w:ascii="Cambria" w:hAnsi="Cambria"/>
          <w:sz w:val="22"/>
          <w:szCs w:val="22"/>
        </w:rPr>
        <w:lastRenderedPageBreak/>
        <w:t>pisemne zestawienie wynagrodzeń (zarówno przed jak po zmianie) osób świadczących usługi, wraz z kwotami składek uiszczonych do ZUS lub KRUS w części finansowanej przez Wykonawcę, z określeniem zakresu (części etatu), w jakim wykonują oni prace bezpośrednio związane z realizacją przedmiotu umowy oraz części wynagrodzenia odpowiadającej temu zakresowi - w przypadku zmiany, o której mowa w ust. 17 pkt 3 lub;</w:t>
      </w:r>
    </w:p>
    <w:p w:rsidR="00FE59D6" w:rsidRPr="007E2457" w:rsidRDefault="00FE59D6" w:rsidP="00FE59D6">
      <w:pPr>
        <w:pStyle w:val="Listanumerowana"/>
        <w:numPr>
          <w:ilvl w:val="0"/>
          <w:numId w:val="34"/>
        </w:numPr>
        <w:spacing w:line="276" w:lineRule="auto"/>
        <w:ind w:left="567" w:hanging="283"/>
        <w:jc w:val="both"/>
        <w:rPr>
          <w:rFonts w:ascii="Cambria" w:hAnsi="Cambria"/>
          <w:sz w:val="22"/>
          <w:szCs w:val="22"/>
        </w:rPr>
      </w:pPr>
      <w:r w:rsidRPr="007E2457">
        <w:rPr>
          <w:rFonts w:ascii="Cambria" w:hAnsi="Cambria"/>
          <w:sz w:val="22"/>
          <w:szCs w:val="22"/>
        </w:rPr>
        <w:t>pisemne zestawienie wynagrodzeń (zarówno przed jak po zmianie) osób świadczących usługi, wraz z kwotami składek uiszczonych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17 pkt 4.</w:t>
      </w: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bCs/>
          <w:sz w:val="22"/>
          <w:szCs w:val="22"/>
        </w:rPr>
      </w:pPr>
      <w:r w:rsidRPr="007E2457">
        <w:rPr>
          <w:rFonts w:ascii="Cambria" w:hAnsi="Cambria"/>
          <w:bCs/>
          <w:sz w:val="22"/>
          <w:szCs w:val="22"/>
        </w:rPr>
        <w:t>25.</w:t>
      </w:r>
      <w:r w:rsidRPr="007E2457">
        <w:rPr>
          <w:rFonts w:ascii="Cambria" w:hAnsi="Cambria"/>
          <w:bCs/>
          <w:sz w:val="22"/>
          <w:szCs w:val="22"/>
        </w:rPr>
        <w:tab/>
        <w:t>W przypadku zmiany, której mowa w ust. 17 pkt 2 lub 3 lub 4 jeżeli z wnioskiem występuje Zamawiający, jest on uprawniony do zobowiązania Wykonawcy do przedstawienia w wyznaczonym terminie, nie krótszym niż 7 dni, dokumentów z których wynikać będzie w jakim zakresie zmiana ta ma wpływ na koszty wykonania umowy, w tym pisemnego zestawienia wynagrodzeń, o którym mowa w ust. 24.</w:t>
      </w: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sz w:val="22"/>
          <w:szCs w:val="22"/>
        </w:rPr>
      </w:pPr>
      <w:r w:rsidRPr="007E2457">
        <w:rPr>
          <w:rFonts w:ascii="Cambria" w:hAnsi="Cambria"/>
          <w:bCs/>
          <w:sz w:val="22"/>
          <w:szCs w:val="22"/>
        </w:rPr>
        <w:t>26.</w:t>
      </w:r>
      <w:r w:rsidRPr="007E2457">
        <w:rPr>
          <w:rFonts w:ascii="Cambria" w:hAnsi="Cambria"/>
          <w:bCs/>
          <w:sz w:val="22"/>
          <w:szCs w:val="22"/>
        </w:rPr>
        <w:tab/>
        <w:t>W terminie 21 dni od dnia otrzymania wniosku dotyczącego zmiany umowy z powodu zaistnienia okoliczności, o których mowa w ust. 17 Strona, która otrzymała wniosek zajmie co do niego stanowisko, w szczególności wskazując kwotę zmiany wynagrodzenia</w:t>
      </w:r>
      <w:r w:rsidRPr="007E2457">
        <w:rPr>
          <w:rFonts w:ascii="Cambria" w:hAnsi="Cambria"/>
          <w:sz w:val="22"/>
          <w:szCs w:val="22"/>
        </w:rPr>
        <w:t xml:space="preserve"> Wykonawcy wraz z uzasadnieniem.</w:t>
      </w: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bCs/>
          <w:sz w:val="22"/>
          <w:szCs w:val="22"/>
        </w:rPr>
      </w:pPr>
      <w:r w:rsidRPr="007E2457">
        <w:rPr>
          <w:rFonts w:ascii="Cambria" w:hAnsi="Cambria"/>
          <w:bCs/>
          <w:sz w:val="22"/>
          <w:szCs w:val="22"/>
        </w:rPr>
        <w:t>27.</w:t>
      </w:r>
      <w:r w:rsidRPr="007E2457">
        <w:rPr>
          <w:rFonts w:ascii="Cambria" w:hAnsi="Cambria"/>
          <w:bCs/>
          <w:sz w:val="22"/>
          <w:szCs w:val="22"/>
        </w:rPr>
        <w:tab/>
      </w:r>
      <w:r w:rsidRPr="007E2457">
        <w:rPr>
          <w:rFonts w:ascii="Cambria" w:hAnsi="Cambria"/>
          <w:b/>
          <w:sz w:val="22"/>
          <w:szCs w:val="22"/>
        </w:rPr>
        <w:t>Zmiana wynagrodzenia o której mowa w ust. 17 pkt 2 będzie dokonana w przypadku podwyższenia wynagrodzenia minimalnego, począwszy od dnia wejścia w życie właściwych przepisów prawa nie wcześniej jednak niż od dnia 1 stycznia 2023 roku.</w:t>
      </w:r>
    </w:p>
    <w:p w:rsidR="00FE59D6" w:rsidRPr="007E2457" w:rsidRDefault="00FE59D6" w:rsidP="00FE59D6">
      <w:pPr>
        <w:pStyle w:val="Stopka"/>
        <w:tabs>
          <w:tab w:val="clear" w:pos="4536"/>
          <w:tab w:val="clear" w:pos="9072"/>
          <w:tab w:val="left" w:pos="360"/>
          <w:tab w:val="right" w:pos="9356"/>
        </w:tabs>
        <w:spacing w:line="276" w:lineRule="auto"/>
        <w:jc w:val="both"/>
        <w:rPr>
          <w:rFonts w:ascii="Cambria" w:hAnsi="Cambria"/>
          <w:sz w:val="22"/>
          <w:szCs w:val="22"/>
        </w:rPr>
      </w:pPr>
    </w:p>
    <w:p w:rsidR="00FE59D6" w:rsidRPr="007E2457" w:rsidRDefault="00FE59D6" w:rsidP="00FE59D6">
      <w:pPr>
        <w:autoSpaceDE w:val="0"/>
        <w:autoSpaceDN w:val="0"/>
        <w:adjustRightInd w:val="0"/>
        <w:spacing w:line="276" w:lineRule="auto"/>
        <w:jc w:val="center"/>
        <w:rPr>
          <w:rFonts w:ascii="Cambria" w:hAnsi="Cambria"/>
          <w:b/>
          <w:sz w:val="22"/>
          <w:szCs w:val="22"/>
        </w:rPr>
      </w:pPr>
      <w:r w:rsidRPr="007E2457">
        <w:rPr>
          <w:rFonts w:ascii="Cambria" w:hAnsi="Cambria"/>
          <w:b/>
          <w:sz w:val="22"/>
          <w:szCs w:val="22"/>
        </w:rPr>
        <w:t>Zmiany w zakresie wysokości wynagrodzenia należnego Wykonawcy, w przypadku zmiany ceny materiałów lub kosztów związanych z realizacją zamówienia</w:t>
      </w:r>
    </w:p>
    <w:p w:rsidR="00FE59D6" w:rsidRPr="007E2457" w:rsidRDefault="00FE59D6" w:rsidP="00FE59D6">
      <w:pPr>
        <w:overflowPunct w:val="0"/>
        <w:autoSpaceDE w:val="0"/>
        <w:autoSpaceDN w:val="0"/>
        <w:adjustRightInd w:val="0"/>
        <w:spacing w:line="276" w:lineRule="auto"/>
        <w:jc w:val="both"/>
        <w:textAlignment w:val="baseline"/>
        <w:rPr>
          <w:rFonts w:ascii="Cambria" w:hAnsi="Cambria"/>
          <w:b/>
          <w:sz w:val="22"/>
          <w:szCs w:val="22"/>
        </w:rPr>
      </w:pP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bCs/>
          <w:sz w:val="22"/>
          <w:szCs w:val="22"/>
        </w:rPr>
      </w:pPr>
      <w:r w:rsidRPr="007E2457">
        <w:rPr>
          <w:rFonts w:ascii="Cambria" w:hAnsi="Cambria"/>
          <w:sz w:val="22"/>
          <w:szCs w:val="22"/>
        </w:rPr>
        <w:t>29.</w:t>
      </w:r>
      <w:r w:rsidRPr="007E2457">
        <w:rPr>
          <w:rFonts w:ascii="Cambria" w:hAnsi="Cambria"/>
          <w:sz w:val="22"/>
          <w:szCs w:val="22"/>
        </w:rPr>
        <w:tab/>
        <w:t xml:space="preserve">Zgodnie z art. 439 ust. 1 ustawy Pzp, Strony wprowadzają zasady zmian wysokości wynagrodzenia należnego Wykonawcy, w przypadku zmiany ceny materiałów lub kosztów związanych z realizacją zamówienia. </w:t>
      </w:r>
    </w:p>
    <w:p w:rsidR="00FE59D6" w:rsidRPr="007E2457" w:rsidRDefault="00FE59D6" w:rsidP="00FE59D6">
      <w:pPr>
        <w:widowControl/>
        <w:numPr>
          <w:ilvl w:val="3"/>
          <w:numId w:val="0"/>
        </w:numPr>
        <w:suppressAutoHyphens w:val="0"/>
        <w:overflowPunct w:val="0"/>
        <w:autoSpaceDE w:val="0"/>
        <w:autoSpaceDN w:val="0"/>
        <w:adjustRightInd w:val="0"/>
        <w:spacing w:line="276" w:lineRule="auto"/>
        <w:ind w:left="284" w:hanging="426"/>
        <w:jc w:val="both"/>
        <w:textAlignment w:val="baseline"/>
        <w:rPr>
          <w:rFonts w:ascii="Cambria" w:hAnsi="Cambria"/>
          <w:bCs/>
          <w:sz w:val="22"/>
          <w:szCs w:val="22"/>
        </w:rPr>
      </w:pPr>
      <w:r w:rsidRPr="007E2457">
        <w:rPr>
          <w:rFonts w:ascii="Cambria" w:hAnsi="Cambria"/>
          <w:bCs/>
          <w:sz w:val="22"/>
          <w:szCs w:val="22"/>
        </w:rPr>
        <w:t>30.</w:t>
      </w:r>
      <w:r w:rsidRPr="007E2457">
        <w:rPr>
          <w:rFonts w:ascii="Cambria" w:hAnsi="Cambria"/>
          <w:bCs/>
          <w:sz w:val="22"/>
          <w:szCs w:val="22"/>
        </w:rPr>
        <w:tab/>
        <w:t>Zmiana wysokości wynagrodzenia w przypadku, o którym mowa w ust. 29 będzie obejmować wyłącznie część wynagrodzenia należnego Wykonawcy, w odniesieniu do której nastąpiła zmiana wysokości kosztów wykonania umowy przez Wykonawcę w związku ze zmianą ceny materiałów i kosztów związanych z realizacją umowy.</w:t>
      </w:r>
    </w:p>
    <w:p w:rsidR="00FE59D6" w:rsidRPr="007E2457" w:rsidRDefault="00FE59D6" w:rsidP="00FE59D6">
      <w:pPr>
        <w:widowControl/>
        <w:numPr>
          <w:ilvl w:val="3"/>
          <w:numId w:val="0"/>
        </w:numPr>
        <w:suppressAutoHyphens w:val="0"/>
        <w:spacing w:line="276" w:lineRule="auto"/>
        <w:ind w:left="284" w:hanging="426"/>
        <w:jc w:val="both"/>
        <w:rPr>
          <w:rFonts w:ascii="Cambria" w:hAnsi="Cambria"/>
          <w:sz w:val="22"/>
          <w:szCs w:val="22"/>
        </w:rPr>
      </w:pPr>
      <w:r w:rsidRPr="007E2457">
        <w:rPr>
          <w:rFonts w:ascii="Cambria" w:hAnsi="Cambria"/>
          <w:sz w:val="22"/>
          <w:szCs w:val="22"/>
        </w:rPr>
        <w:t>31.</w:t>
      </w:r>
      <w:r w:rsidRPr="007E2457">
        <w:rPr>
          <w:rFonts w:ascii="Cambria" w:hAnsi="Cambria"/>
          <w:sz w:val="22"/>
          <w:szCs w:val="22"/>
        </w:rPr>
        <w:tab/>
        <w:t>Przez zmianę ceny materiałów lub kosztów rozumie się wzrost odpowiednio cen lub kosztów, jak i ich obniżenie, względem cen przyjętych w kosztorysach, o którym mowa w §4 ust. 1 pkt 1 niniejszej umowy.</w:t>
      </w:r>
    </w:p>
    <w:p w:rsidR="00FE59D6" w:rsidRPr="007E2457" w:rsidRDefault="00FE59D6" w:rsidP="00FE59D6">
      <w:pPr>
        <w:widowControl/>
        <w:numPr>
          <w:ilvl w:val="3"/>
          <w:numId w:val="0"/>
        </w:numPr>
        <w:suppressAutoHyphens w:val="0"/>
        <w:spacing w:line="276" w:lineRule="auto"/>
        <w:ind w:left="284" w:hanging="426"/>
        <w:jc w:val="both"/>
        <w:rPr>
          <w:rFonts w:ascii="Cambria" w:hAnsi="Cambria"/>
          <w:sz w:val="22"/>
          <w:szCs w:val="22"/>
        </w:rPr>
      </w:pPr>
      <w:r w:rsidRPr="007E2457">
        <w:rPr>
          <w:rFonts w:ascii="Cambria" w:hAnsi="Cambria"/>
          <w:sz w:val="22"/>
          <w:szCs w:val="22"/>
        </w:rPr>
        <w:t>32.</w:t>
      </w:r>
      <w:r w:rsidRPr="007E2457">
        <w:rPr>
          <w:rFonts w:ascii="Cambria" w:hAnsi="Cambria"/>
          <w:sz w:val="22"/>
          <w:szCs w:val="22"/>
        </w:rPr>
        <w:tab/>
        <w:t>Strony mogą wnioskować o zmianę wysokości wynagrodzenia należnego Wykonawcy w przypadku zmiany ceny materiałów lub kosztów związanych z realizacją umowy, gdy:</w:t>
      </w:r>
    </w:p>
    <w:p w:rsidR="00FE59D6" w:rsidRPr="007E2457" w:rsidRDefault="00FE59D6" w:rsidP="00FE59D6">
      <w:pPr>
        <w:pStyle w:val="Akapitzlist"/>
        <w:numPr>
          <w:ilvl w:val="0"/>
          <w:numId w:val="35"/>
        </w:numPr>
        <w:spacing w:line="276" w:lineRule="auto"/>
        <w:contextualSpacing/>
        <w:jc w:val="both"/>
        <w:rPr>
          <w:rFonts w:ascii="Cambria" w:hAnsi="Cambria"/>
          <w:sz w:val="22"/>
          <w:szCs w:val="22"/>
        </w:rPr>
      </w:pPr>
      <w:r w:rsidRPr="007E2457">
        <w:rPr>
          <w:rFonts w:ascii="Cambria" w:hAnsi="Cambria"/>
          <w:sz w:val="22"/>
          <w:szCs w:val="22"/>
        </w:rPr>
        <w:t xml:space="preserve">upłynie </w:t>
      </w:r>
      <w:r w:rsidRPr="007E2457">
        <w:rPr>
          <w:rFonts w:ascii="Cambria" w:hAnsi="Cambria"/>
          <w:b/>
          <w:bCs/>
          <w:sz w:val="22"/>
          <w:szCs w:val="22"/>
        </w:rPr>
        <w:t>12 miesięcy</w:t>
      </w:r>
      <w:r w:rsidRPr="007E2457">
        <w:rPr>
          <w:rFonts w:ascii="Cambria" w:hAnsi="Cambria"/>
          <w:sz w:val="22"/>
          <w:szCs w:val="22"/>
        </w:rPr>
        <w:t xml:space="preserve"> od daty zawarcia umowy;</w:t>
      </w:r>
    </w:p>
    <w:p w:rsidR="00FE59D6" w:rsidRPr="007E2457" w:rsidRDefault="00FE59D6" w:rsidP="00FE59D6">
      <w:pPr>
        <w:pStyle w:val="Akapitzlist"/>
        <w:numPr>
          <w:ilvl w:val="0"/>
          <w:numId w:val="35"/>
        </w:numPr>
        <w:spacing w:line="276" w:lineRule="auto"/>
        <w:contextualSpacing/>
        <w:jc w:val="both"/>
        <w:rPr>
          <w:rFonts w:ascii="Cambria" w:hAnsi="Cambria"/>
          <w:sz w:val="22"/>
          <w:szCs w:val="22"/>
        </w:rPr>
      </w:pPr>
      <w:r w:rsidRPr="007E2457">
        <w:rPr>
          <w:rFonts w:ascii="Cambria" w:hAnsi="Cambria"/>
          <w:sz w:val="22"/>
          <w:szCs w:val="22"/>
        </w:rPr>
        <w:t xml:space="preserve">wartość zmiany cen materiałów lub kosztów wymienionych w pkt 1 będzie wyższa lub niższa o co najmniej </w:t>
      </w:r>
      <w:r w:rsidRPr="007E2457">
        <w:rPr>
          <w:rFonts w:ascii="Cambria" w:hAnsi="Cambria"/>
          <w:b/>
          <w:bCs/>
          <w:sz w:val="22"/>
          <w:szCs w:val="22"/>
        </w:rPr>
        <w:t>20%</w:t>
      </w:r>
      <w:r w:rsidRPr="007E2457">
        <w:rPr>
          <w:rFonts w:ascii="Cambria" w:hAnsi="Cambria"/>
          <w:sz w:val="22"/>
          <w:szCs w:val="22"/>
        </w:rPr>
        <w:t xml:space="preserve"> od ceny materiałów lub kosztów przyjętych w kosztorysie, o którym mowa w § 4 ust. 1 pkt 1 niniejszej umowy i utrzyma się przez okres 6-ciu miesięcy.</w:t>
      </w:r>
    </w:p>
    <w:p w:rsidR="00FE59D6" w:rsidRPr="007E2457" w:rsidRDefault="00FE59D6" w:rsidP="00FE59D6">
      <w:pPr>
        <w:widowControl/>
        <w:numPr>
          <w:ilvl w:val="3"/>
          <w:numId w:val="0"/>
        </w:numPr>
        <w:suppressAutoHyphens w:val="0"/>
        <w:spacing w:line="276" w:lineRule="auto"/>
        <w:ind w:left="284" w:hanging="426"/>
        <w:jc w:val="both"/>
        <w:rPr>
          <w:rFonts w:ascii="Cambria" w:hAnsi="Cambria"/>
          <w:sz w:val="22"/>
          <w:szCs w:val="22"/>
        </w:rPr>
      </w:pPr>
      <w:r w:rsidRPr="007E2457">
        <w:rPr>
          <w:rFonts w:ascii="Cambria" w:hAnsi="Cambria"/>
          <w:sz w:val="22"/>
          <w:szCs w:val="22"/>
        </w:rPr>
        <w:lastRenderedPageBreak/>
        <w:t>33.</w:t>
      </w:r>
      <w:r w:rsidRPr="007E2457">
        <w:rPr>
          <w:rFonts w:ascii="Cambria" w:hAnsi="Cambria"/>
          <w:sz w:val="22"/>
          <w:szCs w:val="22"/>
        </w:rPr>
        <w:tab/>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rsidR="00FE59D6" w:rsidRPr="007E2457" w:rsidRDefault="00FE59D6" w:rsidP="00FE59D6">
      <w:pPr>
        <w:widowControl/>
        <w:numPr>
          <w:ilvl w:val="3"/>
          <w:numId w:val="0"/>
        </w:numPr>
        <w:suppressAutoHyphens w:val="0"/>
        <w:spacing w:line="276" w:lineRule="auto"/>
        <w:ind w:left="284" w:hanging="426"/>
        <w:jc w:val="both"/>
        <w:rPr>
          <w:rFonts w:ascii="Cambria" w:hAnsi="Cambria"/>
          <w:sz w:val="22"/>
          <w:szCs w:val="22"/>
        </w:rPr>
      </w:pPr>
      <w:r w:rsidRPr="007E2457">
        <w:rPr>
          <w:rFonts w:ascii="Cambria" w:hAnsi="Cambria"/>
          <w:sz w:val="22"/>
          <w:szCs w:val="22"/>
        </w:rPr>
        <w:t>34.</w:t>
      </w:r>
      <w:r w:rsidRPr="007E2457">
        <w:rPr>
          <w:rFonts w:ascii="Cambria" w:hAnsi="Cambria"/>
          <w:sz w:val="22"/>
          <w:szCs w:val="22"/>
        </w:rPr>
        <w:tab/>
        <w:t xml:space="preserve">Strona umowy powiadomi drugą Stronę o zaistnieniu przesłanek, o których mowa w ust. 32, do dokonania waloryzacji wynagrodzenia należnego wykonawcy w terminie nie dłuższym niż 14 dni od daty ich zaistnienia, jednak nie później niż miesiąc przed terminem, o którym mowa w </w:t>
      </w:r>
      <w:r w:rsidRPr="007E2457">
        <w:rPr>
          <w:rFonts w:ascii="Cambria" w:hAnsi="Cambria"/>
          <w:bCs/>
          <w:sz w:val="22"/>
          <w:szCs w:val="22"/>
        </w:rPr>
        <w:t>§2</w:t>
      </w:r>
      <w:r w:rsidRPr="007E2457">
        <w:rPr>
          <w:rFonts w:ascii="Cambria" w:hAnsi="Cambria"/>
          <w:sz w:val="22"/>
          <w:szCs w:val="22"/>
        </w:rPr>
        <w:t xml:space="preserve"> ust. 1.</w:t>
      </w:r>
    </w:p>
    <w:p w:rsidR="00FE59D6" w:rsidRPr="007E2457" w:rsidRDefault="00FE59D6" w:rsidP="00FE59D6">
      <w:pPr>
        <w:widowControl/>
        <w:numPr>
          <w:ilvl w:val="3"/>
          <w:numId w:val="0"/>
        </w:numPr>
        <w:suppressAutoHyphens w:val="0"/>
        <w:spacing w:line="276" w:lineRule="auto"/>
        <w:ind w:left="284" w:hanging="426"/>
        <w:jc w:val="both"/>
        <w:rPr>
          <w:rFonts w:ascii="Cambria" w:hAnsi="Cambria"/>
          <w:sz w:val="22"/>
          <w:szCs w:val="22"/>
        </w:rPr>
      </w:pPr>
      <w:r w:rsidRPr="007E2457">
        <w:rPr>
          <w:rFonts w:ascii="Cambria" w:hAnsi="Cambria"/>
          <w:sz w:val="22"/>
          <w:szCs w:val="22"/>
        </w:rPr>
        <w:t>35.</w:t>
      </w:r>
      <w:r w:rsidRPr="007E2457">
        <w:rPr>
          <w:rFonts w:ascii="Cambria" w:hAnsi="Cambria"/>
          <w:sz w:val="22"/>
          <w:szCs w:val="22"/>
        </w:rPr>
        <w:tab/>
        <w:t>Strona umowy wnioskująca o zmianę wysokości wynagrodzenia należnego Wykonawcy będzie zobowiązana wykazać zasadność zmiany:</w:t>
      </w:r>
    </w:p>
    <w:p w:rsidR="00FE59D6" w:rsidRPr="007E2457" w:rsidRDefault="00FE59D6" w:rsidP="00FE59D6">
      <w:pPr>
        <w:pStyle w:val="Akapitzlist"/>
        <w:numPr>
          <w:ilvl w:val="0"/>
          <w:numId w:val="36"/>
        </w:numPr>
        <w:tabs>
          <w:tab w:val="num" w:pos="360"/>
        </w:tabs>
        <w:spacing w:line="276" w:lineRule="auto"/>
        <w:contextualSpacing/>
        <w:jc w:val="both"/>
        <w:rPr>
          <w:rFonts w:ascii="Cambria" w:hAnsi="Cambria"/>
          <w:sz w:val="22"/>
          <w:szCs w:val="22"/>
        </w:rPr>
      </w:pPr>
      <w:r w:rsidRPr="007E2457">
        <w:rPr>
          <w:rFonts w:ascii="Cambria" w:hAnsi="Cambria"/>
          <w:sz w:val="22"/>
          <w:szCs w:val="22"/>
        </w:rPr>
        <w:t>przedstawić pisemną kalkulację uzasadniającą wpływ zaistniałej zmiany ceny materiałów lub kosztów związanych z realizacją zamówienia na odpowiednio wzrost albo obniżenie faktycznych kosztów realizacji przedmiotu  umowy;</w:t>
      </w:r>
    </w:p>
    <w:p w:rsidR="00FE59D6" w:rsidRPr="007E2457" w:rsidRDefault="00FE59D6" w:rsidP="00FE59D6">
      <w:pPr>
        <w:pStyle w:val="Akapitzlist"/>
        <w:numPr>
          <w:ilvl w:val="0"/>
          <w:numId w:val="36"/>
        </w:numPr>
        <w:tabs>
          <w:tab w:val="num" w:pos="360"/>
        </w:tabs>
        <w:spacing w:line="276" w:lineRule="auto"/>
        <w:contextualSpacing/>
        <w:jc w:val="both"/>
        <w:rPr>
          <w:rFonts w:ascii="Cambria" w:hAnsi="Cambria"/>
          <w:sz w:val="22"/>
          <w:szCs w:val="22"/>
        </w:rPr>
      </w:pPr>
      <w:r w:rsidRPr="007E2457">
        <w:rPr>
          <w:rFonts w:ascii="Cambria" w:hAnsi="Cambria"/>
          <w:bCs/>
          <w:sz w:val="22"/>
          <w:szCs w:val="22"/>
        </w:rPr>
        <w:t>wskazać datę, od której nastąpiła bądź nastąpi zmiana wysokości kosztów wykonania zamówienia</w:t>
      </w:r>
      <w:r w:rsidRPr="007E2457">
        <w:rPr>
          <w:rFonts w:ascii="Cambria" w:hAnsi="Cambria"/>
          <w:sz w:val="22"/>
          <w:szCs w:val="22"/>
        </w:rPr>
        <w:t xml:space="preserve"> uzasadniająca zmianę wysokości wynagrodzenia należnego Wykonawcy.</w:t>
      </w:r>
    </w:p>
    <w:p w:rsidR="00FE59D6" w:rsidRPr="007E2457" w:rsidRDefault="00FE59D6" w:rsidP="00FE59D6">
      <w:pPr>
        <w:widowControl/>
        <w:numPr>
          <w:ilvl w:val="3"/>
          <w:numId w:val="0"/>
        </w:numPr>
        <w:suppressAutoHyphens w:val="0"/>
        <w:spacing w:line="276" w:lineRule="auto"/>
        <w:ind w:left="284" w:hanging="426"/>
        <w:jc w:val="both"/>
        <w:rPr>
          <w:rFonts w:ascii="Cambria" w:hAnsi="Cambria"/>
          <w:sz w:val="22"/>
          <w:szCs w:val="22"/>
        </w:rPr>
      </w:pPr>
      <w:r w:rsidRPr="007E2457">
        <w:rPr>
          <w:rFonts w:ascii="Cambria" w:hAnsi="Cambria"/>
          <w:sz w:val="22"/>
          <w:szCs w:val="22"/>
        </w:rPr>
        <w:t>36.</w:t>
      </w:r>
      <w:r w:rsidRPr="007E2457">
        <w:rPr>
          <w:rFonts w:ascii="Cambria" w:hAnsi="Cambria"/>
          <w:sz w:val="22"/>
          <w:szCs w:val="22"/>
        </w:rPr>
        <w:tab/>
        <w:t xml:space="preserve">Łączna wartość zmian wynagrodzenia Wykonawcy nie może przekroczyć 10% wynagrodzenia, o którym mowa w </w:t>
      </w:r>
      <w:r w:rsidRPr="007E2457">
        <w:rPr>
          <w:rFonts w:ascii="Cambria" w:hAnsi="Cambria"/>
          <w:bCs/>
          <w:sz w:val="22"/>
          <w:szCs w:val="22"/>
        </w:rPr>
        <w:t>§ 14</w:t>
      </w:r>
      <w:r w:rsidRPr="007E2457">
        <w:rPr>
          <w:rFonts w:ascii="Cambria" w:hAnsi="Cambria"/>
          <w:sz w:val="22"/>
          <w:szCs w:val="22"/>
        </w:rPr>
        <w:t xml:space="preserve"> ust. 1 umowy.</w:t>
      </w:r>
    </w:p>
    <w:p w:rsidR="00FE59D6" w:rsidRPr="007E2457" w:rsidRDefault="00FE59D6" w:rsidP="00FE59D6">
      <w:pPr>
        <w:widowControl/>
        <w:numPr>
          <w:ilvl w:val="3"/>
          <w:numId w:val="0"/>
        </w:numPr>
        <w:suppressAutoHyphens w:val="0"/>
        <w:spacing w:line="276" w:lineRule="auto"/>
        <w:ind w:left="284" w:hanging="426"/>
        <w:jc w:val="both"/>
        <w:rPr>
          <w:rFonts w:ascii="Cambria" w:hAnsi="Cambria"/>
          <w:color w:val="FF0000"/>
          <w:sz w:val="22"/>
          <w:szCs w:val="22"/>
        </w:rPr>
      </w:pPr>
      <w:r w:rsidRPr="007E2457">
        <w:rPr>
          <w:rFonts w:ascii="Cambria" w:hAnsi="Cambria"/>
          <w:sz w:val="22"/>
          <w:szCs w:val="22"/>
        </w:rPr>
        <w:t>37.</w:t>
      </w:r>
      <w:r w:rsidRPr="007E2457">
        <w:rPr>
          <w:rFonts w:ascii="Cambria" w:hAnsi="Cambria"/>
          <w:sz w:val="22"/>
          <w:szCs w:val="22"/>
        </w:rPr>
        <w:tab/>
        <w:t>Jeżeli żadna ze stron umowy nie zwróci się o waloryzację wynagrodzenia w terminach, określonych w ust. 34, wówczas uznaje się, iż zmiana cen materiałów lub kosztów nie ma faktycznego wpływu na koszty wykonania przedmiotu umowy.</w:t>
      </w:r>
    </w:p>
    <w:p w:rsidR="00FE59D6" w:rsidRPr="007E2457" w:rsidRDefault="00FE59D6" w:rsidP="00FE59D6">
      <w:pPr>
        <w:widowControl/>
        <w:numPr>
          <w:ilvl w:val="3"/>
          <w:numId w:val="0"/>
        </w:numPr>
        <w:suppressAutoHyphens w:val="0"/>
        <w:spacing w:line="276" w:lineRule="auto"/>
        <w:ind w:left="284" w:hanging="426"/>
        <w:jc w:val="both"/>
        <w:rPr>
          <w:rFonts w:ascii="Cambria" w:hAnsi="Cambria"/>
          <w:sz w:val="22"/>
          <w:szCs w:val="22"/>
        </w:rPr>
      </w:pPr>
      <w:r w:rsidRPr="007E2457">
        <w:rPr>
          <w:rFonts w:ascii="Cambria" w:hAnsi="Cambria"/>
          <w:sz w:val="22"/>
          <w:szCs w:val="22"/>
        </w:rPr>
        <w:t>38.</w:t>
      </w:r>
      <w:r w:rsidRPr="007E2457">
        <w:rPr>
          <w:rFonts w:ascii="Cambria" w:hAnsi="Cambria"/>
          <w:sz w:val="22"/>
          <w:szCs w:val="22"/>
        </w:rPr>
        <w:tab/>
        <w:t xml:space="preserve">Wykonawca, którego wynagrodzenie zostało zmienione, w przypadku o którym mowa w ust. 29, zobowiązany jest do zmiany wynagrodzenia przysługującego podwykonawcy, z którym zawarł umowę, w zakresie odpowiadającym zmianom cen materiałów lub kosztów dotyczących zobowiązania podwykonawcy, jeżeli łącznie spełnione są następujące warunki: </w:t>
      </w:r>
    </w:p>
    <w:p w:rsidR="00FE59D6" w:rsidRPr="007E2457" w:rsidRDefault="00FE59D6" w:rsidP="00FE59D6">
      <w:pPr>
        <w:pStyle w:val="Listanumerowana"/>
        <w:numPr>
          <w:ilvl w:val="0"/>
          <w:numId w:val="37"/>
        </w:numPr>
        <w:spacing w:line="276" w:lineRule="auto"/>
        <w:rPr>
          <w:rFonts w:ascii="Cambria" w:hAnsi="Cambria"/>
          <w:sz w:val="22"/>
          <w:szCs w:val="22"/>
        </w:rPr>
      </w:pPr>
      <w:r w:rsidRPr="007E2457">
        <w:rPr>
          <w:rFonts w:ascii="Cambria" w:hAnsi="Cambria"/>
          <w:sz w:val="22"/>
          <w:szCs w:val="22"/>
        </w:rPr>
        <w:t>przedmiotem umowy są roboty budowlane lub usługi;</w:t>
      </w:r>
    </w:p>
    <w:p w:rsidR="00FE59D6" w:rsidRPr="007E2457" w:rsidRDefault="00FE59D6" w:rsidP="00FE59D6">
      <w:pPr>
        <w:pStyle w:val="Listanumerowana"/>
        <w:numPr>
          <w:ilvl w:val="0"/>
          <w:numId w:val="37"/>
        </w:numPr>
        <w:spacing w:line="276" w:lineRule="auto"/>
        <w:rPr>
          <w:rFonts w:ascii="Cambria" w:hAnsi="Cambria"/>
          <w:sz w:val="22"/>
          <w:szCs w:val="22"/>
        </w:rPr>
      </w:pPr>
      <w:r w:rsidRPr="007E2457">
        <w:rPr>
          <w:rFonts w:ascii="Cambria" w:hAnsi="Cambria"/>
          <w:sz w:val="22"/>
          <w:szCs w:val="22"/>
        </w:rPr>
        <w:t xml:space="preserve">okres obowiązywania umowy </w:t>
      </w:r>
      <w:r w:rsidRPr="007E2457">
        <w:rPr>
          <w:rFonts w:ascii="Cambria" w:hAnsi="Cambria"/>
          <w:sz w:val="22"/>
          <w:szCs w:val="22"/>
          <w:u w:val="single"/>
        </w:rPr>
        <w:t>przekracza 12 miesięcy</w:t>
      </w:r>
      <w:r w:rsidRPr="007E2457">
        <w:rPr>
          <w:rFonts w:ascii="Cambria" w:hAnsi="Cambria"/>
          <w:sz w:val="22"/>
          <w:szCs w:val="22"/>
        </w:rPr>
        <w:t>.</w:t>
      </w:r>
    </w:p>
    <w:p w:rsidR="00FE59D6" w:rsidRPr="007E2457" w:rsidRDefault="00FE59D6" w:rsidP="00FE59D6">
      <w:pPr>
        <w:autoSpaceDE w:val="0"/>
        <w:autoSpaceDN w:val="0"/>
        <w:adjustRightInd w:val="0"/>
        <w:spacing w:line="276" w:lineRule="auto"/>
        <w:jc w:val="center"/>
        <w:rPr>
          <w:rFonts w:ascii="Cambria" w:hAnsi="Cambria"/>
          <w:b/>
          <w:sz w:val="22"/>
          <w:szCs w:val="22"/>
        </w:rPr>
      </w:pPr>
    </w:p>
    <w:p w:rsidR="00FE59D6" w:rsidRPr="007E2457" w:rsidRDefault="00FE59D6" w:rsidP="00FE59D6">
      <w:pPr>
        <w:autoSpaceDE w:val="0"/>
        <w:autoSpaceDN w:val="0"/>
        <w:adjustRightInd w:val="0"/>
        <w:spacing w:line="276" w:lineRule="auto"/>
        <w:jc w:val="center"/>
        <w:rPr>
          <w:rFonts w:ascii="Cambria" w:eastAsia="Calibri" w:hAnsi="Cambria"/>
          <w:b/>
          <w:sz w:val="22"/>
          <w:szCs w:val="22"/>
        </w:rPr>
      </w:pPr>
      <w:r w:rsidRPr="007E2457">
        <w:rPr>
          <w:rFonts w:ascii="Cambria" w:eastAsia="Calibri" w:hAnsi="Cambria"/>
          <w:b/>
          <w:sz w:val="22"/>
          <w:szCs w:val="22"/>
        </w:rPr>
        <w:t>Zmiany postanowień umowy w związku z występowaniem COVID-19</w:t>
      </w:r>
    </w:p>
    <w:p w:rsidR="00FE59D6" w:rsidRPr="007E2457" w:rsidRDefault="00FE59D6" w:rsidP="00FE59D6">
      <w:pPr>
        <w:pStyle w:val="western"/>
        <w:tabs>
          <w:tab w:val="left" w:pos="284"/>
          <w:tab w:val="left" w:pos="426"/>
        </w:tabs>
        <w:spacing w:before="0" w:beforeAutospacing="0" w:after="0" w:afterAutospacing="0" w:line="276" w:lineRule="auto"/>
        <w:rPr>
          <w:rFonts w:ascii="Cambria" w:hAnsi="Cambria"/>
          <w:b w:val="0"/>
          <w:i w:val="0"/>
          <w:sz w:val="22"/>
          <w:szCs w:val="22"/>
        </w:rPr>
      </w:pPr>
    </w:p>
    <w:p w:rsidR="00FE59D6" w:rsidRPr="007E2457" w:rsidRDefault="00FE59D6" w:rsidP="00FE59D6">
      <w:pPr>
        <w:pStyle w:val="Akapitzlist"/>
        <w:numPr>
          <w:ilvl w:val="3"/>
          <w:numId w:val="0"/>
        </w:numPr>
        <w:tabs>
          <w:tab w:val="left" w:pos="284"/>
        </w:tabs>
        <w:autoSpaceDE w:val="0"/>
        <w:autoSpaceDN w:val="0"/>
        <w:adjustRightInd w:val="0"/>
        <w:spacing w:line="276" w:lineRule="auto"/>
        <w:ind w:left="284" w:right="-92" w:hanging="426"/>
        <w:jc w:val="both"/>
        <w:rPr>
          <w:rFonts w:ascii="Cambria" w:hAnsi="Cambria"/>
          <w:bCs/>
          <w:sz w:val="22"/>
          <w:szCs w:val="22"/>
        </w:rPr>
      </w:pPr>
      <w:r w:rsidRPr="007E2457">
        <w:rPr>
          <w:rFonts w:ascii="Cambria" w:hAnsi="Cambria"/>
          <w:bCs/>
          <w:sz w:val="22"/>
          <w:szCs w:val="22"/>
        </w:rPr>
        <w:t>39.</w:t>
      </w:r>
      <w:r w:rsidRPr="007E2457">
        <w:rPr>
          <w:rFonts w:ascii="Cambria" w:hAnsi="Cambria"/>
          <w:bCs/>
          <w:sz w:val="22"/>
          <w:szCs w:val="22"/>
        </w:rPr>
        <w:tab/>
        <w:t xml:space="preserve">Strony umowy w sprawie zamówienia publicznego, niezwłocznie, wzajemnie informują się </w:t>
      </w:r>
      <w:r w:rsidRPr="007E2457">
        <w:rPr>
          <w:rFonts w:ascii="Cambria" w:hAnsi="Cambria"/>
          <w:bCs/>
          <w:sz w:val="22"/>
          <w:szCs w:val="22"/>
        </w:rPr>
        <w:br/>
        <w:t>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FE59D6" w:rsidRPr="007E2457" w:rsidRDefault="00FE59D6" w:rsidP="00FE59D6">
      <w:pPr>
        <w:pStyle w:val="Listanumerowana"/>
        <w:numPr>
          <w:ilvl w:val="0"/>
          <w:numId w:val="38"/>
        </w:numPr>
        <w:spacing w:line="276" w:lineRule="auto"/>
        <w:jc w:val="both"/>
        <w:rPr>
          <w:rFonts w:ascii="Cambria" w:hAnsi="Cambria"/>
          <w:bCs/>
          <w:sz w:val="22"/>
          <w:szCs w:val="22"/>
        </w:rPr>
      </w:pPr>
      <w:r w:rsidRPr="007E2457">
        <w:rPr>
          <w:rFonts w:ascii="Cambria" w:hAnsi="Cambria"/>
          <w:bCs/>
          <w:sz w:val="22"/>
          <w:szCs w:val="22"/>
        </w:rPr>
        <w:t xml:space="preserve">nieobecności pracowników lub osób świadczących pracę za wynagrodzeniem na innej podstawie niż stosunek pracy, które uczestniczą lub mogłyby uczestniczyć w realizacji zamówienia; </w:t>
      </w:r>
    </w:p>
    <w:p w:rsidR="00FE59D6" w:rsidRPr="007E2457" w:rsidRDefault="00FE59D6" w:rsidP="00FE59D6">
      <w:pPr>
        <w:pStyle w:val="Listanumerowana"/>
        <w:numPr>
          <w:ilvl w:val="0"/>
          <w:numId w:val="38"/>
        </w:numPr>
        <w:spacing w:line="276" w:lineRule="auto"/>
        <w:jc w:val="both"/>
        <w:rPr>
          <w:rFonts w:ascii="Cambria" w:hAnsi="Cambria"/>
          <w:bCs/>
          <w:sz w:val="22"/>
          <w:szCs w:val="22"/>
        </w:rPr>
      </w:pPr>
      <w:r w:rsidRPr="007E2457">
        <w:rPr>
          <w:rFonts w:ascii="Cambria" w:hAnsi="Cambria"/>
          <w:bCs/>
          <w:sz w:val="22"/>
          <w:szCs w:val="22"/>
        </w:rPr>
        <w:t xml:space="preserve">decyzji wydanych przez Głównego Inspektora Sanitarnego lub działającego z jego upoważnienia państwowego wojewódzkiego inspektora sanitarnego, w związku </w:t>
      </w:r>
      <w:r w:rsidRPr="007E2457">
        <w:rPr>
          <w:rFonts w:ascii="Cambria" w:hAnsi="Cambria"/>
          <w:bCs/>
          <w:sz w:val="22"/>
          <w:szCs w:val="22"/>
        </w:rPr>
        <w:br/>
        <w:t>z przeciwdziałaniem COVID-19, nakładających na wykonawcę obowiązek podjęcia określonych czynności zapobiegawczych lub kontrolnych;</w:t>
      </w:r>
    </w:p>
    <w:p w:rsidR="00FE59D6" w:rsidRPr="007E2457" w:rsidRDefault="00FE59D6" w:rsidP="00FE59D6">
      <w:pPr>
        <w:pStyle w:val="Listanumerowana"/>
        <w:numPr>
          <w:ilvl w:val="0"/>
          <w:numId w:val="38"/>
        </w:numPr>
        <w:spacing w:line="276" w:lineRule="auto"/>
        <w:jc w:val="both"/>
        <w:rPr>
          <w:rFonts w:ascii="Cambria" w:hAnsi="Cambria"/>
          <w:bCs/>
          <w:sz w:val="22"/>
          <w:szCs w:val="22"/>
        </w:rPr>
      </w:pPr>
      <w:r w:rsidRPr="007E2457">
        <w:rPr>
          <w:rFonts w:ascii="Cambria" w:hAnsi="Cambria"/>
          <w:bCs/>
          <w:sz w:val="22"/>
          <w:szCs w:val="22"/>
        </w:rPr>
        <w:t xml:space="preserve">poleceń wydanych przez wojewodów lub decyzji wydanych przez Prezesa Rady Ministrów związanych z przeciwdziałaniem COVID-19, o których mowa w art. 11 ust. 1 i 2 ustawy z dnia 2 marca 2020 r. o szczególnych rozwiązaniach związanych z </w:t>
      </w:r>
      <w:r w:rsidRPr="007E2457">
        <w:rPr>
          <w:rFonts w:ascii="Cambria" w:hAnsi="Cambria"/>
          <w:bCs/>
          <w:sz w:val="22"/>
          <w:szCs w:val="22"/>
        </w:rPr>
        <w:lastRenderedPageBreak/>
        <w:t>zapobieganiem, przeciwdziałaniem i zwalczaniem COVID-19, innych chorób zakaźnych oraz wywołanych nimi sytuacji kryzysowych (Dz. U. 2020, poz. 2095);</w:t>
      </w:r>
    </w:p>
    <w:p w:rsidR="00FE59D6" w:rsidRPr="007E2457" w:rsidRDefault="00FE59D6" w:rsidP="00FE59D6">
      <w:pPr>
        <w:pStyle w:val="Listanumerowana"/>
        <w:numPr>
          <w:ilvl w:val="0"/>
          <w:numId w:val="38"/>
        </w:numPr>
        <w:spacing w:line="276" w:lineRule="auto"/>
        <w:jc w:val="both"/>
        <w:rPr>
          <w:rFonts w:ascii="Cambria" w:hAnsi="Cambria"/>
          <w:bCs/>
          <w:sz w:val="22"/>
          <w:szCs w:val="22"/>
        </w:rPr>
      </w:pPr>
      <w:r w:rsidRPr="007E2457">
        <w:rPr>
          <w:rFonts w:ascii="Cambria" w:hAnsi="Cambria"/>
          <w:bCs/>
          <w:sz w:val="22"/>
          <w:szCs w:val="22"/>
        </w:rPr>
        <w:t xml:space="preserve">wstrzymania dostaw produktów, komponentów produktu lub materiałów, trudności </w:t>
      </w:r>
      <w:r w:rsidRPr="007E2457">
        <w:rPr>
          <w:rFonts w:ascii="Cambria" w:hAnsi="Cambria"/>
          <w:bCs/>
          <w:sz w:val="22"/>
          <w:szCs w:val="22"/>
        </w:rPr>
        <w:br/>
        <w:t>w dostępie do sprzętu lub trudności w realizacji usług transportowych;</w:t>
      </w:r>
    </w:p>
    <w:p w:rsidR="00FE59D6" w:rsidRPr="007E2457" w:rsidRDefault="00FE59D6" w:rsidP="00FE59D6">
      <w:pPr>
        <w:pStyle w:val="Listanumerowana"/>
        <w:numPr>
          <w:ilvl w:val="0"/>
          <w:numId w:val="38"/>
        </w:numPr>
        <w:spacing w:line="276" w:lineRule="auto"/>
        <w:jc w:val="both"/>
        <w:rPr>
          <w:rFonts w:ascii="Cambria" w:hAnsi="Cambria"/>
          <w:bCs/>
          <w:sz w:val="22"/>
          <w:szCs w:val="22"/>
        </w:rPr>
      </w:pPr>
      <w:r w:rsidRPr="007E2457">
        <w:rPr>
          <w:rFonts w:ascii="Cambria" w:hAnsi="Cambria"/>
          <w:bCs/>
          <w:sz w:val="22"/>
          <w:szCs w:val="22"/>
        </w:rPr>
        <w:t>okoliczności, o których mowa w pkt 1 – 4, w zakresie w jakim dotyczą one Podwykonawcy lub dalszego Podwykonawcy.</w:t>
      </w:r>
    </w:p>
    <w:p w:rsidR="00FE59D6" w:rsidRPr="007E2457" w:rsidRDefault="00FE59D6" w:rsidP="00FE59D6">
      <w:pPr>
        <w:pStyle w:val="Akapitzlist"/>
        <w:numPr>
          <w:ilvl w:val="3"/>
          <w:numId w:val="0"/>
        </w:numPr>
        <w:autoSpaceDE w:val="0"/>
        <w:autoSpaceDN w:val="0"/>
        <w:adjustRightInd w:val="0"/>
        <w:spacing w:line="276" w:lineRule="auto"/>
        <w:ind w:left="284" w:right="-92" w:hanging="426"/>
        <w:jc w:val="both"/>
        <w:rPr>
          <w:rFonts w:ascii="Cambria" w:hAnsi="Cambria"/>
          <w:bCs/>
          <w:sz w:val="22"/>
          <w:szCs w:val="22"/>
        </w:rPr>
      </w:pPr>
      <w:r w:rsidRPr="007E2457">
        <w:rPr>
          <w:rFonts w:ascii="Cambria" w:hAnsi="Cambria"/>
          <w:bCs/>
          <w:sz w:val="22"/>
          <w:szCs w:val="22"/>
        </w:rPr>
        <w:t>40.</w:t>
      </w:r>
      <w:r w:rsidRPr="007E2457">
        <w:rPr>
          <w:rFonts w:ascii="Cambria" w:hAnsi="Cambria"/>
          <w:bCs/>
          <w:sz w:val="22"/>
          <w:szCs w:val="22"/>
        </w:rPr>
        <w:tab/>
        <w:t>Każda ze stron umowy, może żądać przedstawienia dodatkowych oświadczeń lub dokumentów potwierdzających wpływ okoliczności związanych z wystąpieniem COVID-19 na należyte wykonanie tej umowy.</w:t>
      </w:r>
    </w:p>
    <w:p w:rsidR="00FE59D6" w:rsidRPr="007E2457" w:rsidRDefault="00FE59D6" w:rsidP="00FE59D6">
      <w:pPr>
        <w:pStyle w:val="Akapitzlist"/>
        <w:numPr>
          <w:ilvl w:val="3"/>
          <w:numId w:val="0"/>
        </w:numPr>
        <w:autoSpaceDE w:val="0"/>
        <w:autoSpaceDN w:val="0"/>
        <w:adjustRightInd w:val="0"/>
        <w:spacing w:line="276" w:lineRule="auto"/>
        <w:ind w:left="284" w:right="-92" w:hanging="426"/>
        <w:jc w:val="both"/>
        <w:rPr>
          <w:rFonts w:ascii="Cambria" w:hAnsi="Cambria"/>
          <w:bCs/>
          <w:sz w:val="22"/>
          <w:szCs w:val="22"/>
        </w:rPr>
      </w:pPr>
      <w:r w:rsidRPr="007E2457">
        <w:rPr>
          <w:rFonts w:ascii="Cambria" w:hAnsi="Cambria"/>
          <w:bCs/>
          <w:sz w:val="22"/>
          <w:szCs w:val="22"/>
        </w:rPr>
        <w:t>41.</w:t>
      </w:r>
      <w:r w:rsidRPr="007E2457">
        <w:rPr>
          <w:rFonts w:ascii="Cambria" w:hAnsi="Cambria"/>
          <w:bCs/>
          <w:sz w:val="22"/>
          <w:szCs w:val="22"/>
        </w:rPr>
        <w:tab/>
        <w:t>Strona umowy, na podstawie otrzymanych oświadczeń lub dokumentów, o których mowa w ust. 39 i 40, w terminie 14 dni od dnia ich otrzymania, przekazuje drugiej stronie swoje stanowisko, wraz z uzasadnieniem, odnośnie do wpływu okoliczności, o których mowa w ust. 39, na należyte jej wykonanie. Jeżeli strona umowy otrzymała kolejne oświadczenia lub dokumenty, termin liczony jest od dnia ich otrzymania.</w:t>
      </w:r>
    </w:p>
    <w:p w:rsidR="00FE59D6" w:rsidRPr="007E2457" w:rsidRDefault="00FE59D6" w:rsidP="00FE59D6">
      <w:pPr>
        <w:pStyle w:val="Akapitzlist"/>
        <w:numPr>
          <w:ilvl w:val="3"/>
          <w:numId w:val="0"/>
        </w:numPr>
        <w:autoSpaceDE w:val="0"/>
        <w:autoSpaceDN w:val="0"/>
        <w:adjustRightInd w:val="0"/>
        <w:spacing w:line="276" w:lineRule="auto"/>
        <w:ind w:left="284" w:right="-92" w:hanging="426"/>
        <w:jc w:val="both"/>
        <w:rPr>
          <w:rFonts w:ascii="Cambria" w:hAnsi="Cambria"/>
          <w:bCs/>
          <w:sz w:val="22"/>
          <w:szCs w:val="22"/>
        </w:rPr>
      </w:pPr>
      <w:r w:rsidRPr="007E2457">
        <w:rPr>
          <w:rFonts w:ascii="Cambria" w:hAnsi="Cambria"/>
          <w:bCs/>
          <w:sz w:val="22"/>
          <w:szCs w:val="22"/>
        </w:rPr>
        <w:t>42.</w:t>
      </w:r>
      <w:r w:rsidRPr="007E2457">
        <w:rPr>
          <w:rFonts w:ascii="Cambria" w:hAnsi="Cambria"/>
          <w:bCs/>
          <w:sz w:val="22"/>
          <w:szCs w:val="22"/>
        </w:rPr>
        <w:tab/>
        <w:t>Zamawiający, po stwierdzeniu, że okoliczności związane z wystąpieniem COVID-19, o których mowa w ust. 39, mogą wpłynąć lub wpływają na należyte wykonanie umowy, o może w uzgodnieniu z Wykonawcą dokonać zmiany umowy, w szczególności przez:</w:t>
      </w:r>
    </w:p>
    <w:p w:rsidR="00FE59D6" w:rsidRPr="007E2457" w:rsidRDefault="00FE59D6" w:rsidP="00FE59D6">
      <w:pPr>
        <w:pStyle w:val="Listanumerowana"/>
        <w:numPr>
          <w:ilvl w:val="0"/>
          <w:numId w:val="39"/>
        </w:numPr>
        <w:spacing w:line="276" w:lineRule="auto"/>
        <w:rPr>
          <w:rFonts w:ascii="Cambria" w:hAnsi="Cambria"/>
          <w:bCs/>
          <w:sz w:val="22"/>
          <w:szCs w:val="22"/>
        </w:rPr>
      </w:pPr>
      <w:r w:rsidRPr="007E2457">
        <w:rPr>
          <w:rFonts w:ascii="Cambria" w:hAnsi="Cambria"/>
          <w:bCs/>
          <w:sz w:val="22"/>
          <w:szCs w:val="22"/>
        </w:rPr>
        <w:t>zmianę terminu wykonania umowy lub jej części, lub czasowe zawieszenie wykonywania umowy lub jej części,</w:t>
      </w:r>
    </w:p>
    <w:p w:rsidR="00FE59D6" w:rsidRPr="007E2457" w:rsidRDefault="00FE59D6" w:rsidP="00FE59D6">
      <w:pPr>
        <w:pStyle w:val="Listanumerowana"/>
        <w:numPr>
          <w:ilvl w:val="0"/>
          <w:numId w:val="39"/>
        </w:numPr>
        <w:spacing w:line="276" w:lineRule="auto"/>
        <w:rPr>
          <w:rFonts w:ascii="Cambria" w:hAnsi="Cambria"/>
          <w:bCs/>
          <w:sz w:val="22"/>
          <w:szCs w:val="22"/>
        </w:rPr>
      </w:pPr>
      <w:r w:rsidRPr="007E2457">
        <w:rPr>
          <w:rFonts w:ascii="Cambria" w:hAnsi="Cambria"/>
          <w:bCs/>
          <w:sz w:val="22"/>
          <w:szCs w:val="22"/>
        </w:rPr>
        <w:t>zmianę sposobu wykonywania dostaw, usług lub robót budowlanych,</w:t>
      </w:r>
    </w:p>
    <w:p w:rsidR="00FE59D6" w:rsidRPr="007E2457" w:rsidRDefault="00FE59D6" w:rsidP="00FE59D6">
      <w:pPr>
        <w:pStyle w:val="Listanumerowana"/>
        <w:numPr>
          <w:ilvl w:val="0"/>
          <w:numId w:val="39"/>
        </w:numPr>
        <w:spacing w:line="276" w:lineRule="auto"/>
        <w:rPr>
          <w:rFonts w:ascii="Cambria" w:hAnsi="Cambria"/>
          <w:bCs/>
          <w:sz w:val="22"/>
          <w:szCs w:val="22"/>
        </w:rPr>
      </w:pPr>
      <w:r w:rsidRPr="007E2457">
        <w:rPr>
          <w:rFonts w:ascii="Cambria" w:hAnsi="Cambria"/>
          <w:bCs/>
          <w:sz w:val="22"/>
          <w:szCs w:val="22"/>
        </w:rPr>
        <w:t>zmianę zakresu świadczenia wykonawcy i odpowiadającą jej zmianę wynagrodzenia wykonawcy o ile wzrost wynagrodzenia spowodowany każdą kolejną zmianą nie przekroczy 50% wartości pierwotnej umowy.</w:t>
      </w:r>
    </w:p>
    <w:p w:rsidR="00FE59D6" w:rsidRPr="007E2457" w:rsidRDefault="00FE59D6" w:rsidP="00FE59D6">
      <w:pPr>
        <w:pStyle w:val="Akapitzlist"/>
        <w:numPr>
          <w:ilvl w:val="3"/>
          <w:numId w:val="0"/>
        </w:numPr>
        <w:autoSpaceDE w:val="0"/>
        <w:autoSpaceDN w:val="0"/>
        <w:adjustRightInd w:val="0"/>
        <w:spacing w:line="276" w:lineRule="auto"/>
        <w:ind w:left="284" w:right="-92" w:hanging="426"/>
        <w:jc w:val="both"/>
        <w:rPr>
          <w:rFonts w:ascii="Cambria" w:hAnsi="Cambria"/>
          <w:bCs/>
          <w:sz w:val="22"/>
          <w:szCs w:val="22"/>
        </w:rPr>
      </w:pPr>
      <w:r w:rsidRPr="007E2457">
        <w:rPr>
          <w:rFonts w:ascii="Cambria" w:hAnsi="Cambria"/>
          <w:bCs/>
          <w:sz w:val="22"/>
          <w:szCs w:val="22"/>
        </w:rPr>
        <w:t>43.</w:t>
      </w:r>
      <w:r w:rsidRPr="007E2457">
        <w:rPr>
          <w:rFonts w:ascii="Cambria" w:hAnsi="Cambria"/>
          <w:bCs/>
          <w:sz w:val="22"/>
          <w:szCs w:val="22"/>
        </w:rPr>
        <w:tab/>
        <w:t>Jeżeli umowa w sprawie zamówienia publicznego zawiera postanowienia dotyczące kar umownych lub odszkodowań z tytułu odpowiedzialności za jej niewykonanie lub nienależyte wykonanie z powodu oznaczonych okoliczności, strona umowy, o której mowa w ust. 39, w stanowisku, o którym mowa w ust. 41, przedstawia wpływ okoliczności związanych z wystąpieniem COVID-19 na należyte jej wykonanie oraz wpływ okoliczności związanych z wystąpieniem COVID-19, na zasadność ustalenia i dochodzenia tych kar lub odszkodowań, lub ich wysokość.</w:t>
      </w:r>
    </w:p>
    <w:p w:rsidR="00FE59D6" w:rsidRPr="007E2457" w:rsidRDefault="00FE59D6" w:rsidP="00FE59D6">
      <w:pPr>
        <w:pStyle w:val="Akapitzlist"/>
        <w:numPr>
          <w:ilvl w:val="3"/>
          <w:numId w:val="0"/>
        </w:numPr>
        <w:autoSpaceDE w:val="0"/>
        <w:autoSpaceDN w:val="0"/>
        <w:adjustRightInd w:val="0"/>
        <w:spacing w:line="276" w:lineRule="auto"/>
        <w:ind w:left="284" w:right="-92" w:hanging="426"/>
        <w:jc w:val="both"/>
        <w:rPr>
          <w:rFonts w:ascii="Cambria" w:hAnsi="Cambria"/>
          <w:bCs/>
          <w:sz w:val="22"/>
          <w:szCs w:val="22"/>
        </w:rPr>
      </w:pPr>
      <w:r w:rsidRPr="007E2457">
        <w:rPr>
          <w:rFonts w:ascii="Cambria" w:hAnsi="Cambria"/>
          <w:bCs/>
          <w:sz w:val="22"/>
          <w:szCs w:val="22"/>
        </w:rPr>
        <w:t>44.</w:t>
      </w:r>
      <w:r w:rsidRPr="007E2457">
        <w:rPr>
          <w:rFonts w:ascii="Cambria" w:hAnsi="Cambria"/>
          <w:bCs/>
          <w:sz w:val="22"/>
          <w:szCs w:val="22"/>
        </w:rPr>
        <w:tab/>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FE59D6" w:rsidRPr="007E2457" w:rsidRDefault="00FE59D6" w:rsidP="00FE59D6">
      <w:pPr>
        <w:pStyle w:val="Akapitzlist"/>
        <w:numPr>
          <w:ilvl w:val="3"/>
          <w:numId w:val="0"/>
        </w:numPr>
        <w:autoSpaceDE w:val="0"/>
        <w:autoSpaceDN w:val="0"/>
        <w:adjustRightInd w:val="0"/>
        <w:spacing w:line="276" w:lineRule="auto"/>
        <w:ind w:left="284" w:right="-92" w:hanging="426"/>
        <w:jc w:val="both"/>
        <w:rPr>
          <w:rFonts w:ascii="Cambria" w:hAnsi="Cambria"/>
          <w:bCs/>
          <w:sz w:val="22"/>
          <w:szCs w:val="22"/>
        </w:rPr>
      </w:pPr>
      <w:r w:rsidRPr="007E2457">
        <w:rPr>
          <w:rFonts w:ascii="Cambria" w:hAnsi="Cambria"/>
          <w:bCs/>
          <w:sz w:val="22"/>
          <w:szCs w:val="22"/>
        </w:rPr>
        <w:t>45.</w:t>
      </w:r>
      <w:r w:rsidRPr="007E2457">
        <w:rPr>
          <w:rFonts w:ascii="Cambria" w:hAnsi="Cambria"/>
          <w:bCs/>
          <w:sz w:val="22"/>
          <w:szCs w:val="22"/>
        </w:rPr>
        <w:tab/>
        <w:t>W przypadku dokonania zmiany umowy, o której mowa w ust. 42,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39, zmienionej zgodnie z ust. 42.</w:t>
      </w:r>
    </w:p>
    <w:p w:rsidR="00FE59D6" w:rsidRPr="007E2457" w:rsidRDefault="00FE59D6" w:rsidP="00FE59D6">
      <w:pPr>
        <w:autoSpaceDE w:val="0"/>
        <w:autoSpaceDN w:val="0"/>
        <w:adjustRightInd w:val="0"/>
        <w:spacing w:line="276" w:lineRule="auto"/>
        <w:rPr>
          <w:rFonts w:ascii="Cambria" w:hAnsi="Cambria"/>
          <w:b/>
          <w:sz w:val="22"/>
          <w:szCs w:val="22"/>
        </w:rPr>
      </w:pPr>
    </w:p>
    <w:p w:rsidR="00FE59D6" w:rsidRPr="007E2457" w:rsidRDefault="00FE59D6" w:rsidP="00FE59D6">
      <w:pPr>
        <w:pStyle w:val="Stopka"/>
        <w:tabs>
          <w:tab w:val="clear" w:pos="4536"/>
          <w:tab w:val="clear" w:pos="9072"/>
          <w:tab w:val="left" w:pos="284"/>
          <w:tab w:val="center" w:pos="4820"/>
          <w:tab w:val="right" w:pos="9356"/>
        </w:tabs>
        <w:spacing w:line="276" w:lineRule="auto"/>
        <w:ind w:left="284"/>
        <w:jc w:val="center"/>
        <w:rPr>
          <w:rFonts w:ascii="Cambria" w:eastAsia="Calibri" w:hAnsi="Cambria"/>
          <w:b/>
          <w:sz w:val="22"/>
          <w:szCs w:val="22"/>
        </w:rPr>
      </w:pPr>
      <w:r w:rsidRPr="007E2457">
        <w:rPr>
          <w:rFonts w:ascii="Cambria" w:eastAsia="Calibri" w:hAnsi="Cambria"/>
          <w:b/>
          <w:sz w:val="22"/>
          <w:szCs w:val="22"/>
        </w:rPr>
        <w:t>Pozostałe zmiany</w:t>
      </w:r>
    </w:p>
    <w:p w:rsidR="00FE59D6" w:rsidRPr="007E2457" w:rsidRDefault="00FE59D6" w:rsidP="00FE59D6">
      <w:pPr>
        <w:pStyle w:val="Stopka"/>
        <w:tabs>
          <w:tab w:val="clear" w:pos="4536"/>
          <w:tab w:val="clear" w:pos="9072"/>
          <w:tab w:val="left" w:pos="284"/>
          <w:tab w:val="center" w:pos="4820"/>
          <w:tab w:val="right" w:pos="9356"/>
        </w:tabs>
        <w:spacing w:line="276" w:lineRule="auto"/>
        <w:ind w:left="284"/>
        <w:jc w:val="both"/>
        <w:rPr>
          <w:rFonts w:ascii="Cambria" w:hAnsi="Cambria"/>
          <w:sz w:val="22"/>
          <w:szCs w:val="22"/>
        </w:rPr>
      </w:pPr>
    </w:p>
    <w:p w:rsidR="00FE59D6" w:rsidRPr="007E2457" w:rsidRDefault="00FE59D6" w:rsidP="00FE59D6">
      <w:pPr>
        <w:pStyle w:val="western"/>
        <w:numPr>
          <w:ilvl w:val="3"/>
          <w:numId w:val="0"/>
        </w:numPr>
        <w:tabs>
          <w:tab w:val="left" w:pos="284"/>
        </w:tabs>
        <w:spacing w:before="0" w:beforeAutospacing="0" w:after="0" w:afterAutospacing="0" w:line="276" w:lineRule="auto"/>
        <w:ind w:left="284" w:hanging="426"/>
        <w:rPr>
          <w:rFonts w:ascii="Cambria" w:hAnsi="Cambria"/>
          <w:b w:val="0"/>
          <w:i w:val="0"/>
          <w:sz w:val="22"/>
          <w:szCs w:val="22"/>
        </w:rPr>
      </w:pPr>
      <w:r w:rsidRPr="007E2457">
        <w:rPr>
          <w:rFonts w:ascii="Cambria" w:hAnsi="Cambria"/>
          <w:b w:val="0"/>
          <w:i w:val="0"/>
          <w:sz w:val="22"/>
          <w:szCs w:val="22"/>
        </w:rPr>
        <w:t>46.</w:t>
      </w:r>
      <w:r w:rsidRPr="007E2457">
        <w:rPr>
          <w:rFonts w:ascii="Cambria" w:hAnsi="Cambria"/>
          <w:b w:val="0"/>
          <w:i w:val="0"/>
          <w:sz w:val="22"/>
          <w:szCs w:val="22"/>
        </w:rPr>
        <w:tab/>
        <w:t>Zamawiający dopuszcza zmiany postanowień umowy ze względu na konieczność:</w:t>
      </w:r>
    </w:p>
    <w:p w:rsidR="00FE59D6" w:rsidRPr="007E2457" w:rsidRDefault="00FE59D6" w:rsidP="00FE59D6">
      <w:pPr>
        <w:pStyle w:val="Listanumerowana"/>
        <w:numPr>
          <w:ilvl w:val="0"/>
          <w:numId w:val="40"/>
        </w:numPr>
        <w:spacing w:line="276" w:lineRule="auto"/>
        <w:ind w:left="567" w:hanging="283"/>
        <w:rPr>
          <w:rFonts w:ascii="Cambria" w:hAnsi="Cambria"/>
          <w:sz w:val="22"/>
          <w:szCs w:val="22"/>
        </w:rPr>
      </w:pPr>
      <w:r w:rsidRPr="007E2457">
        <w:rPr>
          <w:rFonts w:ascii="Cambria" w:hAnsi="Cambria"/>
          <w:sz w:val="22"/>
          <w:szCs w:val="22"/>
        </w:rPr>
        <w:lastRenderedPageBreak/>
        <w:t>zmiany dotyczącej zatrudnienia Podwykonawców w przypadku;</w:t>
      </w:r>
    </w:p>
    <w:p w:rsidR="00FE59D6" w:rsidRPr="007E2457" w:rsidRDefault="00FE59D6" w:rsidP="00FE59D6">
      <w:pPr>
        <w:pStyle w:val="Listanumerowana"/>
        <w:numPr>
          <w:ilvl w:val="0"/>
          <w:numId w:val="41"/>
        </w:numPr>
        <w:spacing w:line="276" w:lineRule="auto"/>
        <w:rPr>
          <w:rFonts w:ascii="Cambria" w:hAnsi="Cambria"/>
          <w:sz w:val="22"/>
          <w:szCs w:val="22"/>
        </w:rPr>
      </w:pPr>
      <w:r w:rsidRPr="007E2457">
        <w:rPr>
          <w:rFonts w:ascii="Cambria" w:hAnsi="Cambria"/>
          <w:sz w:val="22"/>
          <w:szCs w:val="22"/>
        </w:rPr>
        <w:t>gdy Wykonawca oświadczył, iż wykona umowę osobiście;</w:t>
      </w:r>
    </w:p>
    <w:p w:rsidR="00FE59D6" w:rsidRPr="007E2457" w:rsidRDefault="00FE59D6" w:rsidP="00FE59D6">
      <w:pPr>
        <w:pStyle w:val="Listanumerowana"/>
        <w:numPr>
          <w:ilvl w:val="0"/>
          <w:numId w:val="41"/>
        </w:numPr>
        <w:spacing w:line="276" w:lineRule="auto"/>
        <w:rPr>
          <w:rFonts w:ascii="Cambria" w:hAnsi="Cambria"/>
          <w:sz w:val="22"/>
          <w:szCs w:val="22"/>
        </w:rPr>
      </w:pPr>
      <w:r w:rsidRPr="007E2457">
        <w:rPr>
          <w:rFonts w:ascii="Cambria" w:hAnsi="Cambria"/>
          <w:sz w:val="22"/>
          <w:szCs w:val="22"/>
        </w:rPr>
        <w:t>zmiany albo rezygnacji z Podwykonawcy (podmiotu zobowiązanego), na którego zasoby wykonawca powoływał się na zasadach określonych w art. 118 ust. 1 ustawy Pzp, w celu wykazania spełnienia warunków udziału w postępowaniu, o którym mowa w art. 112 ust. 2 ustawy Pzp;</w:t>
      </w:r>
    </w:p>
    <w:p w:rsidR="00FE59D6" w:rsidRPr="007E2457" w:rsidRDefault="00FE59D6" w:rsidP="00FE59D6">
      <w:pPr>
        <w:pStyle w:val="Listanumerowana"/>
        <w:numPr>
          <w:ilvl w:val="0"/>
          <w:numId w:val="41"/>
        </w:numPr>
        <w:spacing w:line="276" w:lineRule="auto"/>
        <w:rPr>
          <w:rFonts w:ascii="Cambria" w:hAnsi="Cambria"/>
          <w:sz w:val="22"/>
          <w:szCs w:val="22"/>
        </w:rPr>
      </w:pPr>
      <w:r w:rsidRPr="007E2457">
        <w:rPr>
          <w:rFonts w:ascii="Cambria" w:hAnsi="Cambria"/>
          <w:sz w:val="22"/>
          <w:szCs w:val="22"/>
        </w:rPr>
        <w:t>zmiany Podwykonawców oraz zakresu podwykonawstwa w przypadku gdy Wykonawca wykonuje umowę przy pomocy Podwykonawców, po spełnieniu przesłanek wynikających z SWZ, umowy oraz ustawy Pzp;</w:t>
      </w:r>
    </w:p>
    <w:p w:rsidR="00FE59D6" w:rsidRPr="007E2457" w:rsidRDefault="00FE59D6" w:rsidP="00FE59D6">
      <w:pPr>
        <w:pStyle w:val="Akapitzlist"/>
        <w:autoSpaceDE w:val="0"/>
        <w:autoSpaceDN w:val="0"/>
        <w:adjustRightInd w:val="0"/>
        <w:spacing w:line="276" w:lineRule="auto"/>
        <w:ind w:left="284" w:right="-91" w:firstLine="283"/>
        <w:jc w:val="both"/>
        <w:rPr>
          <w:rFonts w:ascii="Cambria" w:hAnsi="Cambria"/>
          <w:bCs/>
          <w:sz w:val="22"/>
          <w:szCs w:val="22"/>
        </w:rPr>
      </w:pPr>
      <w:r w:rsidRPr="007E2457">
        <w:rPr>
          <w:rFonts w:ascii="Cambria" w:hAnsi="Cambria"/>
          <w:bCs/>
          <w:sz w:val="22"/>
          <w:szCs w:val="22"/>
        </w:rPr>
        <w:t>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Z</w:t>
      </w:r>
      <w:r w:rsidRPr="007E2457">
        <w:rPr>
          <w:rFonts w:ascii="Cambria" w:hAnsi="Cambria"/>
          <w:sz w:val="22"/>
          <w:szCs w:val="22"/>
        </w:rPr>
        <w:t xml:space="preserve">miana musi być zgłoszona przez Wykonawcę na piśmie w formie wniosku i zaakceptowana na piśmie przez Zamawiającego po spełnieniu przesłanek wynikających z SWZ, umowy oraz ustawy Pzp. </w:t>
      </w:r>
      <w:r w:rsidRPr="007E2457">
        <w:rPr>
          <w:rFonts w:ascii="Cambria" w:hAnsi="Cambria"/>
          <w:bCs/>
          <w:sz w:val="22"/>
          <w:szCs w:val="22"/>
        </w:rPr>
        <w:t>Wniosek Wykonawcy winien wskazywać szczegółowo powody, dla których Wykonawca nie może zrealizować przedmiotu umowy bez udziału Podwykonawcy, zakres robót, które chciałby zlecić Podwykonawcy i wartość wynagrodzenia za ich wykonanie, wraz z nazwą i adresem podwykonawcy oraz stosownymi dokumentami.</w:t>
      </w:r>
    </w:p>
    <w:p w:rsidR="00FE59D6" w:rsidRPr="007E2457" w:rsidRDefault="00FE59D6" w:rsidP="00FE59D6">
      <w:pPr>
        <w:overflowPunct w:val="0"/>
        <w:autoSpaceDE w:val="0"/>
        <w:autoSpaceDN w:val="0"/>
        <w:adjustRightInd w:val="0"/>
        <w:spacing w:line="276" w:lineRule="auto"/>
        <w:ind w:left="284" w:right="-142" w:firstLine="283"/>
        <w:jc w:val="both"/>
        <w:textAlignment w:val="baseline"/>
        <w:rPr>
          <w:rFonts w:ascii="Cambria" w:hAnsi="Cambria"/>
          <w:sz w:val="22"/>
          <w:szCs w:val="22"/>
        </w:rPr>
      </w:pPr>
      <w:r w:rsidRPr="007E2457">
        <w:rPr>
          <w:rFonts w:ascii="Cambria" w:hAnsi="Cambria"/>
          <w:bCs/>
          <w:sz w:val="22"/>
          <w:szCs w:val="22"/>
        </w:rPr>
        <w:t xml:space="preserve">Wykonawca jest obowiązany wykazać Zamawiającemu, że proponowany inny Podwykonawca lub Wykonawca samodzielnie spełnia warunki w stopniu nie mniejszym niż Podwykonawca, na którego zasoby Wykonawca powoływał się w trakcie postępowania o udzielenie zamówienia. Zamawiający może badać, czy nie zachodzą wobec Podwykonawcy niebędącego podmiotem udostępniającym zasoby podstawy wykluczenia, o których mowa w art. 108 i art. 109 ustawy Pzp. Wykonawca na żądanie Zamawiającego przedstawia oświadczenie, o którym mowa w art. 125 ust. 1 ustawy Pzp,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 </w:t>
      </w:r>
    </w:p>
    <w:p w:rsidR="00FE59D6" w:rsidRPr="007E2457" w:rsidRDefault="00FE59D6" w:rsidP="00FE59D6">
      <w:pPr>
        <w:pStyle w:val="Listanumerowana"/>
        <w:numPr>
          <w:ilvl w:val="0"/>
          <w:numId w:val="40"/>
        </w:numPr>
        <w:spacing w:line="276" w:lineRule="auto"/>
        <w:ind w:left="567" w:hanging="283"/>
        <w:jc w:val="both"/>
        <w:rPr>
          <w:rFonts w:ascii="Cambria" w:hAnsi="Cambria"/>
          <w:sz w:val="22"/>
          <w:szCs w:val="22"/>
        </w:rPr>
      </w:pPr>
      <w:r w:rsidRPr="007E2457">
        <w:rPr>
          <w:rFonts w:ascii="Cambria" w:hAnsi="Cambria"/>
          <w:bCs/>
          <w:sz w:val="22"/>
          <w:szCs w:val="22"/>
        </w:rPr>
        <w:t>zmiany osób odpowiedzialnych za realizację przedmiotu umowy. Z</w:t>
      </w:r>
      <w:r w:rsidRPr="007E2457">
        <w:rPr>
          <w:rFonts w:ascii="Cambria" w:hAnsi="Cambria"/>
          <w:sz w:val="22"/>
          <w:szCs w:val="22"/>
        </w:rPr>
        <w:t>miana musi być uzasadniona przez Wykonawcę na piśmie i zaakceptowana na piśmie przez Zamawiającego. Zamawiający zaakceptuje taką zmianę wtedy, gdy doświadczenia proponowanych osób będą takie same lub wyższe od doświadczeń wymaganych przez Zamawiającego;</w:t>
      </w:r>
    </w:p>
    <w:p w:rsidR="00FE59D6" w:rsidRPr="007E2457" w:rsidRDefault="00FE59D6" w:rsidP="00FE59D6">
      <w:pPr>
        <w:pStyle w:val="Listanumerowana"/>
        <w:numPr>
          <w:ilvl w:val="0"/>
          <w:numId w:val="40"/>
        </w:numPr>
        <w:spacing w:line="276" w:lineRule="auto"/>
        <w:ind w:left="567" w:hanging="283"/>
        <w:rPr>
          <w:rFonts w:ascii="Cambria" w:hAnsi="Cambria"/>
          <w:sz w:val="22"/>
          <w:szCs w:val="22"/>
        </w:rPr>
      </w:pPr>
      <w:r w:rsidRPr="007E2457">
        <w:rPr>
          <w:rFonts w:ascii="Cambria" w:hAnsi="Cambria"/>
          <w:bCs/>
          <w:sz w:val="22"/>
          <w:szCs w:val="22"/>
        </w:rPr>
        <w:t>zmiany danych Wykonawcy bez zmian samego wykonawcy (np. zmiana siedziby, adresu, nazwy);</w:t>
      </w:r>
    </w:p>
    <w:p w:rsidR="00FE59D6" w:rsidRPr="007E2457" w:rsidRDefault="00FE59D6" w:rsidP="00FE59D6">
      <w:pPr>
        <w:pStyle w:val="Listanumerowana"/>
        <w:numPr>
          <w:ilvl w:val="0"/>
          <w:numId w:val="40"/>
        </w:numPr>
        <w:spacing w:line="276" w:lineRule="auto"/>
        <w:ind w:left="567" w:hanging="283"/>
        <w:jc w:val="both"/>
        <w:rPr>
          <w:rFonts w:ascii="Cambria" w:hAnsi="Cambria"/>
          <w:sz w:val="22"/>
          <w:szCs w:val="22"/>
        </w:rPr>
      </w:pPr>
      <w:r w:rsidRPr="007E2457">
        <w:rPr>
          <w:rFonts w:ascii="Cambria" w:hAnsi="Cambria"/>
          <w:bCs/>
          <w:sz w:val="22"/>
          <w:szCs w:val="22"/>
        </w:rPr>
        <w:t>zmiany Wykonawcy w wyniku sukcesji, wstępującego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w:t>
      </w:r>
    </w:p>
    <w:p w:rsidR="00FE59D6" w:rsidRPr="007E2457" w:rsidRDefault="00FE59D6" w:rsidP="00FE59D6">
      <w:pPr>
        <w:pStyle w:val="Listanumerowana"/>
        <w:numPr>
          <w:ilvl w:val="0"/>
          <w:numId w:val="40"/>
        </w:numPr>
        <w:spacing w:line="276" w:lineRule="auto"/>
        <w:ind w:left="567" w:hanging="283"/>
        <w:rPr>
          <w:rFonts w:ascii="Cambria" w:hAnsi="Cambria"/>
          <w:bCs/>
          <w:sz w:val="22"/>
          <w:szCs w:val="22"/>
        </w:rPr>
      </w:pPr>
      <w:r w:rsidRPr="007E2457">
        <w:rPr>
          <w:rFonts w:ascii="Cambria" w:hAnsi="Cambria"/>
          <w:bCs/>
          <w:sz w:val="22"/>
          <w:szCs w:val="22"/>
        </w:rPr>
        <w:t>zmiany podziału nakładów finansowych, przewidzianych w umowie;</w:t>
      </w:r>
    </w:p>
    <w:p w:rsidR="00FE59D6" w:rsidRPr="007E2457" w:rsidRDefault="00FE59D6" w:rsidP="00FE59D6">
      <w:pPr>
        <w:pStyle w:val="Listanumerowana"/>
        <w:numPr>
          <w:ilvl w:val="0"/>
          <w:numId w:val="40"/>
        </w:numPr>
        <w:spacing w:line="276" w:lineRule="auto"/>
        <w:ind w:left="567" w:hanging="283"/>
        <w:rPr>
          <w:rFonts w:ascii="Cambria" w:hAnsi="Cambria"/>
          <w:bCs/>
          <w:sz w:val="22"/>
          <w:szCs w:val="22"/>
        </w:rPr>
      </w:pPr>
      <w:r w:rsidRPr="007E2457">
        <w:rPr>
          <w:rFonts w:ascii="Cambria" w:hAnsi="Cambria"/>
          <w:sz w:val="22"/>
          <w:szCs w:val="22"/>
        </w:rPr>
        <w:t>zmiany sposobu rozliczenia umowy lub dokonywania płatności na rzecz Wykonawcy;</w:t>
      </w:r>
    </w:p>
    <w:p w:rsidR="00FE59D6" w:rsidRPr="007E2457" w:rsidRDefault="00FE59D6" w:rsidP="00FE59D6">
      <w:pPr>
        <w:pStyle w:val="Listanumerowana"/>
        <w:numPr>
          <w:ilvl w:val="0"/>
          <w:numId w:val="40"/>
        </w:numPr>
        <w:spacing w:line="276" w:lineRule="auto"/>
        <w:ind w:left="567" w:hanging="283"/>
        <w:rPr>
          <w:rFonts w:ascii="Cambria" w:hAnsi="Cambria"/>
          <w:bCs/>
          <w:sz w:val="22"/>
          <w:szCs w:val="22"/>
        </w:rPr>
      </w:pPr>
      <w:r w:rsidRPr="007E2457">
        <w:rPr>
          <w:rFonts w:ascii="Cambria" w:hAnsi="Cambria"/>
          <w:sz w:val="22"/>
          <w:szCs w:val="22"/>
        </w:rPr>
        <w:lastRenderedPageBreak/>
        <w:t>zmiany sposobu rozliczenia umowy lub dokonywania płatności na rzecz Podwykonawcy;</w:t>
      </w:r>
    </w:p>
    <w:p w:rsidR="00FE59D6" w:rsidRPr="007E2457" w:rsidRDefault="00FE59D6" w:rsidP="00FE59D6">
      <w:pPr>
        <w:pStyle w:val="Tekstpodstawowy2"/>
        <w:spacing w:line="240" w:lineRule="auto"/>
        <w:rPr>
          <w:rFonts w:ascii="Cambria" w:hAnsi="Cambria"/>
          <w:sz w:val="22"/>
          <w:szCs w:val="22"/>
        </w:rPr>
      </w:pPr>
    </w:p>
    <w:p w:rsidR="00FE59D6" w:rsidRPr="007E2457" w:rsidRDefault="00FE59D6" w:rsidP="00FE59D6">
      <w:pPr>
        <w:pStyle w:val="Tekstpodstawowy2"/>
        <w:spacing w:line="240" w:lineRule="auto"/>
        <w:jc w:val="center"/>
        <w:rPr>
          <w:rFonts w:ascii="Cambria" w:hAnsi="Cambria"/>
          <w:b/>
          <w:sz w:val="22"/>
          <w:szCs w:val="22"/>
        </w:rPr>
      </w:pPr>
    </w:p>
    <w:p w:rsidR="00FE59D6" w:rsidRPr="007E2457" w:rsidRDefault="00FE59D6" w:rsidP="00FE59D6">
      <w:pPr>
        <w:widowControl/>
        <w:jc w:val="center"/>
        <w:rPr>
          <w:rFonts w:ascii="Cambria" w:hAnsi="Cambria" w:cs="Calibri"/>
          <w:b/>
          <w:caps/>
          <w:kern w:val="0"/>
          <w:sz w:val="22"/>
          <w:szCs w:val="22"/>
          <w:lang w:eastAsia="ar-SA"/>
        </w:rPr>
      </w:pPr>
      <w:r w:rsidRPr="007E2457">
        <w:rPr>
          <w:rFonts w:ascii="Cambria" w:hAnsi="Cambria" w:cs="Calibri"/>
          <w:b/>
          <w:kern w:val="0"/>
          <w:sz w:val="22"/>
          <w:szCs w:val="22"/>
          <w:lang w:eastAsia="ar-SA"/>
        </w:rPr>
        <w:t>Postanowienia końcowe</w:t>
      </w:r>
    </w:p>
    <w:p w:rsidR="00FE59D6" w:rsidRPr="007E2457" w:rsidRDefault="00FE59D6" w:rsidP="00FE59D6">
      <w:pPr>
        <w:widowControl/>
        <w:jc w:val="center"/>
        <w:rPr>
          <w:rFonts w:ascii="Cambria" w:hAnsi="Cambria" w:cs="Calibri"/>
          <w:b/>
          <w:kern w:val="0"/>
          <w:sz w:val="22"/>
          <w:szCs w:val="22"/>
          <w:lang w:eastAsia="ar-SA"/>
        </w:rPr>
      </w:pPr>
      <w:r w:rsidRPr="007E2457">
        <w:rPr>
          <w:rFonts w:ascii="Cambria" w:hAnsi="Cambria" w:cs="Calibri"/>
          <w:b/>
          <w:kern w:val="0"/>
          <w:sz w:val="22"/>
          <w:szCs w:val="22"/>
          <w:lang w:eastAsia="ar-SA"/>
        </w:rPr>
        <w:t>§ 20</w:t>
      </w:r>
    </w:p>
    <w:p w:rsidR="00FE59D6" w:rsidRPr="007E2457" w:rsidRDefault="00FE59D6" w:rsidP="00FE59D6">
      <w:pPr>
        <w:shd w:val="clear" w:color="auto" w:fill="FFFFFF"/>
        <w:tabs>
          <w:tab w:val="left" w:pos="540"/>
          <w:tab w:val="right" w:leader="dot" w:pos="9000"/>
        </w:tabs>
        <w:ind w:right="68"/>
        <w:jc w:val="both"/>
        <w:rPr>
          <w:rFonts w:ascii="Cambria" w:hAnsi="Cambria" w:cs="Calibri"/>
          <w:kern w:val="0"/>
          <w:sz w:val="22"/>
          <w:szCs w:val="22"/>
          <w:lang w:eastAsia="ar-SA"/>
        </w:rPr>
      </w:pPr>
      <w:r w:rsidRPr="007E2457">
        <w:rPr>
          <w:rFonts w:ascii="Cambria" w:hAnsi="Cambria" w:cs="Calibri"/>
          <w:kern w:val="0"/>
          <w:sz w:val="22"/>
          <w:szCs w:val="22"/>
          <w:lang w:eastAsia="ar-SA"/>
        </w:rPr>
        <w:t>Każda zmiana umowy wymaga formy pisemnej i musi być dokonana poprzez sporządzenie aneksu, pod rygorem nieważności.</w:t>
      </w:r>
    </w:p>
    <w:p w:rsidR="00FE59D6" w:rsidRPr="007E2457" w:rsidRDefault="00FE59D6" w:rsidP="00FE59D6">
      <w:pPr>
        <w:widowControl/>
        <w:autoSpaceDE w:val="0"/>
        <w:jc w:val="center"/>
        <w:rPr>
          <w:rFonts w:ascii="Cambria" w:hAnsi="Cambria" w:cs="Calibri"/>
          <w:b/>
          <w:kern w:val="0"/>
          <w:sz w:val="22"/>
          <w:szCs w:val="22"/>
          <w:lang w:eastAsia="ar-SA"/>
        </w:rPr>
      </w:pPr>
    </w:p>
    <w:p w:rsidR="00FE59D6" w:rsidRPr="007E2457" w:rsidRDefault="00FE59D6" w:rsidP="00FE59D6">
      <w:pPr>
        <w:widowControl/>
        <w:autoSpaceDE w:val="0"/>
        <w:jc w:val="center"/>
        <w:rPr>
          <w:rFonts w:ascii="Cambria" w:hAnsi="Cambria" w:cs="Calibri"/>
          <w:b/>
          <w:kern w:val="0"/>
          <w:sz w:val="22"/>
          <w:szCs w:val="22"/>
          <w:lang w:eastAsia="ar-SA"/>
        </w:rPr>
      </w:pPr>
      <w:r w:rsidRPr="007E2457">
        <w:rPr>
          <w:rFonts w:ascii="Cambria" w:hAnsi="Cambria" w:cs="Calibri"/>
          <w:b/>
          <w:kern w:val="0"/>
          <w:sz w:val="22"/>
          <w:szCs w:val="22"/>
          <w:lang w:eastAsia="ar-SA"/>
        </w:rPr>
        <w:t>§ 21</w:t>
      </w:r>
    </w:p>
    <w:p w:rsidR="00FE59D6" w:rsidRPr="007E2457" w:rsidRDefault="00FE59D6" w:rsidP="00FE59D6">
      <w:pPr>
        <w:shd w:val="clear" w:color="auto" w:fill="FFFFFF"/>
        <w:tabs>
          <w:tab w:val="left" w:pos="540"/>
          <w:tab w:val="right" w:leader="dot" w:pos="9000"/>
        </w:tabs>
        <w:ind w:right="68"/>
        <w:jc w:val="both"/>
        <w:rPr>
          <w:rFonts w:ascii="Cambria" w:hAnsi="Cambria" w:cs="Calibri"/>
          <w:kern w:val="0"/>
          <w:sz w:val="22"/>
          <w:szCs w:val="22"/>
          <w:lang w:eastAsia="ar-SA"/>
        </w:rPr>
      </w:pPr>
      <w:r w:rsidRPr="007E2457">
        <w:rPr>
          <w:rFonts w:ascii="Cambria" w:hAnsi="Cambria" w:cs="Calibri"/>
          <w:kern w:val="0"/>
          <w:sz w:val="22"/>
          <w:szCs w:val="22"/>
          <w:lang w:eastAsia="ar-SA"/>
        </w:rPr>
        <w:t>Integralną część umowy stanowią załączniki:</w:t>
      </w:r>
    </w:p>
    <w:p w:rsidR="00FE59D6" w:rsidRPr="007E2457" w:rsidRDefault="00FE59D6" w:rsidP="00FE59D6">
      <w:pPr>
        <w:widowControl/>
        <w:numPr>
          <w:ilvl w:val="0"/>
          <w:numId w:val="55"/>
        </w:numPr>
        <w:shd w:val="clear" w:color="auto" w:fill="FFFFFF"/>
        <w:tabs>
          <w:tab w:val="left" w:pos="540"/>
          <w:tab w:val="right" w:leader="dot" w:pos="9000"/>
        </w:tabs>
        <w:ind w:right="68"/>
        <w:jc w:val="both"/>
        <w:rPr>
          <w:rFonts w:ascii="Cambria" w:hAnsi="Cambria" w:cs="Calibri"/>
          <w:strike/>
          <w:kern w:val="0"/>
          <w:sz w:val="22"/>
          <w:szCs w:val="22"/>
          <w:lang w:eastAsia="ar-SA"/>
        </w:rPr>
      </w:pPr>
      <w:r w:rsidRPr="007E2457">
        <w:rPr>
          <w:rFonts w:ascii="Cambria" w:hAnsi="Cambria" w:cs="Calibri"/>
          <w:kern w:val="0"/>
          <w:sz w:val="22"/>
          <w:szCs w:val="22"/>
          <w:lang w:eastAsia="ar-SA"/>
        </w:rPr>
        <w:t xml:space="preserve">Dokumentacja projektowa, </w:t>
      </w:r>
      <w:r w:rsidRPr="007E2457">
        <w:rPr>
          <w:rFonts w:ascii="Cambria" w:hAnsi="Cambria" w:cs="Calibri"/>
          <w:bCs/>
          <w:kern w:val="0"/>
          <w:sz w:val="22"/>
          <w:szCs w:val="22"/>
          <w:lang w:eastAsia="ar-SA"/>
        </w:rPr>
        <w:t>Specyfikacje Techniczne Wykonania i Odbioru Robót Budowlanych, Przedmiary;</w:t>
      </w:r>
    </w:p>
    <w:p w:rsidR="00FE59D6" w:rsidRPr="007E2457" w:rsidRDefault="00FE59D6" w:rsidP="00FE59D6">
      <w:pPr>
        <w:widowControl/>
        <w:numPr>
          <w:ilvl w:val="0"/>
          <w:numId w:val="55"/>
        </w:numPr>
        <w:shd w:val="clear" w:color="auto" w:fill="FFFFFF"/>
        <w:tabs>
          <w:tab w:val="left" w:pos="540"/>
          <w:tab w:val="right" w:leader="dot" w:pos="9000"/>
        </w:tabs>
        <w:ind w:right="68"/>
        <w:jc w:val="both"/>
        <w:rPr>
          <w:rFonts w:ascii="Cambria" w:hAnsi="Cambria" w:cs="Calibri"/>
          <w:strike/>
          <w:kern w:val="0"/>
          <w:sz w:val="22"/>
          <w:szCs w:val="22"/>
          <w:lang w:eastAsia="ar-SA"/>
        </w:rPr>
      </w:pPr>
      <w:r w:rsidRPr="007E2457">
        <w:rPr>
          <w:rFonts w:ascii="Cambria" w:hAnsi="Cambria" w:cs="Calibri"/>
          <w:kern w:val="0"/>
          <w:sz w:val="22"/>
          <w:szCs w:val="22"/>
          <w:lang w:eastAsia="ar-SA"/>
        </w:rPr>
        <w:t>Specyfikacja Warunków Zamówienia.</w:t>
      </w:r>
    </w:p>
    <w:p w:rsidR="00FE59D6" w:rsidRPr="007E2457" w:rsidRDefault="00FE59D6" w:rsidP="00FE59D6">
      <w:pPr>
        <w:shd w:val="clear" w:color="auto" w:fill="FFFFFF"/>
        <w:tabs>
          <w:tab w:val="left" w:pos="540"/>
          <w:tab w:val="right" w:leader="dot" w:pos="9000"/>
        </w:tabs>
        <w:ind w:right="68"/>
        <w:jc w:val="both"/>
        <w:rPr>
          <w:rFonts w:ascii="Cambria" w:hAnsi="Cambria" w:cs="Calibri"/>
          <w:strike/>
          <w:kern w:val="0"/>
          <w:sz w:val="22"/>
          <w:szCs w:val="22"/>
          <w:lang w:eastAsia="ar-SA"/>
        </w:rPr>
      </w:pPr>
    </w:p>
    <w:p w:rsidR="00FE59D6" w:rsidRPr="007E2457" w:rsidRDefault="00FE59D6" w:rsidP="00FE59D6">
      <w:pPr>
        <w:widowControl/>
        <w:autoSpaceDE w:val="0"/>
        <w:jc w:val="center"/>
        <w:rPr>
          <w:rFonts w:ascii="Cambria" w:hAnsi="Cambria" w:cs="Calibri"/>
          <w:b/>
          <w:kern w:val="0"/>
          <w:sz w:val="22"/>
          <w:szCs w:val="22"/>
          <w:lang w:eastAsia="ar-SA"/>
        </w:rPr>
      </w:pPr>
      <w:r w:rsidRPr="007E2457">
        <w:rPr>
          <w:rFonts w:ascii="Cambria" w:hAnsi="Cambria" w:cs="Calibri"/>
          <w:b/>
          <w:kern w:val="0"/>
          <w:sz w:val="22"/>
          <w:szCs w:val="22"/>
          <w:lang w:eastAsia="ar-SA"/>
        </w:rPr>
        <w:t>§ 22</w:t>
      </w:r>
    </w:p>
    <w:p w:rsidR="00FE59D6" w:rsidRPr="007E2457" w:rsidRDefault="00FE59D6" w:rsidP="00FE59D6">
      <w:pPr>
        <w:widowControl/>
        <w:jc w:val="both"/>
        <w:rPr>
          <w:rFonts w:ascii="Cambria" w:hAnsi="Cambria" w:cs="Calibri"/>
          <w:kern w:val="0"/>
          <w:sz w:val="22"/>
          <w:szCs w:val="22"/>
          <w:lang w:eastAsia="ar-SA"/>
        </w:rPr>
      </w:pPr>
      <w:r w:rsidRPr="007E2457">
        <w:rPr>
          <w:rFonts w:ascii="Cambria" w:hAnsi="Cambria" w:cs="Calibri"/>
          <w:kern w:val="0"/>
          <w:sz w:val="22"/>
          <w:szCs w:val="22"/>
          <w:lang w:eastAsia="ar-SA"/>
        </w:rPr>
        <w:t>W sprawach nieuregulowanych niniejszą umową zastosowanie mają przepisy Kodeksu cywilnego, Ustawy Prawo zamówień publicznych, Ustawy Prawo budowlane.</w:t>
      </w:r>
    </w:p>
    <w:p w:rsidR="00FE59D6" w:rsidRPr="007E2457" w:rsidRDefault="00FE59D6" w:rsidP="00FE59D6">
      <w:pPr>
        <w:shd w:val="clear" w:color="auto" w:fill="FFFFFF"/>
        <w:tabs>
          <w:tab w:val="left" w:pos="540"/>
          <w:tab w:val="right" w:leader="dot" w:pos="9000"/>
        </w:tabs>
        <w:ind w:right="68"/>
        <w:jc w:val="both"/>
        <w:rPr>
          <w:rFonts w:ascii="Cambria" w:hAnsi="Cambria" w:cs="Calibri"/>
          <w:strike/>
          <w:kern w:val="0"/>
          <w:sz w:val="22"/>
          <w:szCs w:val="22"/>
          <w:lang w:eastAsia="ar-SA"/>
        </w:rPr>
      </w:pPr>
    </w:p>
    <w:p w:rsidR="00FE59D6" w:rsidRPr="007E2457" w:rsidRDefault="00FE59D6" w:rsidP="00FE59D6">
      <w:pPr>
        <w:widowControl/>
        <w:autoSpaceDE w:val="0"/>
        <w:jc w:val="center"/>
        <w:rPr>
          <w:rFonts w:ascii="Cambria" w:hAnsi="Cambria" w:cs="Calibri"/>
          <w:b/>
          <w:kern w:val="0"/>
          <w:sz w:val="22"/>
          <w:szCs w:val="22"/>
          <w:lang w:eastAsia="ar-SA"/>
        </w:rPr>
      </w:pPr>
      <w:r w:rsidRPr="007E2457">
        <w:rPr>
          <w:rFonts w:ascii="Cambria" w:hAnsi="Cambria" w:cs="Calibri"/>
          <w:b/>
          <w:kern w:val="0"/>
          <w:sz w:val="22"/>
          <w:szCs w:val="22"/>
          <w:lang w:eastAsia="ar-SA"/>
        </w:rPr>
        <w:t>§ 23</w:t>
      </w:r>
    </w:p>
    <w:p w:rsidR="00FE59D6" w:rsidRPr="007E2457" w:rsidRDefault="00FE59D6" w:rsidP="00FE59D6">
      <w:pPr>
        <w:widowControl/>
        <w:jc w:val="both"/>
        <w:rPr>
          <w:rFonts w:ascii="Cambria" w:hAnsi="Cambria" w:cs="Calibri"/>
          <w:kern w:val="0"/>
          <w:sz w:val="22"/>
          <w:szCs w:val="22"/>
          <w:lang w:eastAsia="ar-SA"/>
        </w:rPr>
      </w:pPr>
      <w:r w:rsidRPr="007E2457">
        <w:rPr>
          <w:rFonts w:ascii="Cambria" w:hAnsi="Cambria" w:cs="Calibri"/>
          <w:kern w:val="0"/>
          <w:sz w:val="22"/>
          <w:szCs w:val="22"/>
          <w:lang w:eastAsia="ar-SA"/>
        </w:rPr>
        <w:t>Wykonawca oświadcza, że nie dokona przeniesienia wierzytelności przysługującej mu wobec Zamawiającego z tytułu realizacji umowy, bez uprzedniej pisemnej zgody Zamawiającego.</w:t>
      </w:r>
    </w:p>
    <w:p w:rsidR="00FE59D6" w:rsidRPr="007E2457" w:rsidRDefault="00FE59D6" w:rsidP="00FE59D6">
      <w:pPr>
        <w:widowControl/>
        <w:autoSpaceDE w:val="0"/>
        <w:spacing w:after="120"/>
        <w:jc w:val="center"/>
        <w:rPr>
          <w:rFonts w:ascii="Cambria" w:hAnsi="Cambria" w:cs="Calibri"/>
          <w:b/>
          <w:kern w:val="0"/>
          <w:sz w:val="22"/>
          <w:szCs w:val="22"/>
          <w:lang w:eastAsia="ar-SA"/>
        </w:rPr>
      </w:pPr>
    </w:p>
    <w:p w:rsidR="00FE59D6" w:rsidRPr="007E2457" w:rsidRDefault="00FE59D6" w:rsidP="00FE59D6">
      <w:pPr>
        <w:widowControl/>
        <w:autoSpaceDE w:val="0"/>
        <w:jc w:val="center"/>
        <w:rPr>
          <w:rFonts w:ascii="Cambria" w:hAnsi="Cambria" w:cs="Calibri"/>
          <w:b/>
          <w:kern w:val="0"/>
          <w:sz w:val="22"/>
          <w:szCs w:val="22"/>
          <w:lang w:eastAsia="ar-SA"/>
        </w:rPr>
      </w:pPr>
      <w:r w:rsidRPr="007E2457">
        <w:rPr>
          <w:rFonts w:ascii="Cambria" w:hAnsi="Cambria" w:cs="Calibri"/>
          <w:b/>
          <w:kern w:val="0"/>
          <w:sz w:val="22"/>
          <w:szCs w:val="22"/>
          <w:lang w:eastAsia="ar-SA"/>
        </w:rPr>
        <w:t>§ 24</w:t>
      </w:r>
    </w:p>
    <w:p w:rsidR="00FE59D6" w:rsidRPr="007E2457" w:rsidRDefault="00FE59D6" w:rsidP="00FE59D6">
      <w:pPr>
        <w:pStyle w:val="Akapitzlist"/>
        <w:numPr>
          <w:ilvl w:val="0"/>
          <w:numId w:val="57"/>
        </w:numPr>
        <w:suppressAutoHyphens/>
        <w:ind w:left="284" w:hanging="284"/>
        <w:contextualSpacing/>
        <w:jc w:val="both"/>
        <w:rPr>
          <w:rFonts w:ascii="Cambria" w:hAnsi="Cambria" w:cs="Calibri"/>
          <w:sz w:val="22"/>
          <w:szCs w:val="22"/>
          <w:lang w:eastAsia="ar-SA"/>
        </w:rPr>
      </w:pPr>
      <w:r w:rsidRPr="007E2457">
        <w:rPr>
          <w:rFonts w:ascii="Cambria" w:hAnsi="Cambria" w:cs="Calibri"/>
          <w:sz w:val="22"/>
          <w:szCs w:val="22"/>
          <w:lang w:eastAsia="ar-SA"/>
        </w:rPr>
        <w:t xml:space="preserve">W przypadku zaistnienia pomiędzy stronami sporu, wynikającego z umowy lub pozostającego w związku z umową, strony zobowiązują się do jego rozwiązania w drodze mediacji. </w:t>
      </w:r>
    </w:p>
    <w:p w:rsidR="00FE59D6" w:rsidRPr="007E2457" w:rsidRDefault="00FE59D6" w:rsidP="00FE59D6">
      <w:pPr>
        <w:pStyle w:val="Akapitzlist"/>
        <w:numPr>
          <w:ilvl w:val="0"/>
          <w:numId w:val="57"/>
        </w:numPr>
        <w:suppressAutoHyphens/>
        <w:ind w:left="284" w:hanging="284"/>
        <w:contextualSpacing/>
        <w:jc w:val="both"/>
        <w:rPr>
          <w:rFonts w:ascii="Cambria" w:hAnsi="Cambria" w:cs="Calibri"/>
          <w:sz w:val="22"/>
          <w:szCs w:val="22"/>
          <w:lang w:eastAsia="ar-SA"/>
        </w:rPr>
      </w:pPr>
      <w:r w:rsidRPr="007E2457">
        <w:rPr>
          <w:rFonts w:ascii="Cambria" w:hAnsi="Cambria" w:cs="Calibri"/>
          <w:sz w:val="22"/>
          <w:szCs w:val="22"/>
          <w:lang w:eastAsia="ar-SA"/>
        </w:rPr>
        <w:t>Mediacja prowadzona będzie przez Mediatorów Stałych Sądu Polubownego przy Prokuratorii Generalnej Rzeczypospolitej Polskiej zgodnie z Regulaminem tego Sądu.</w:t>
      </w:r>
    </w:p>
    <w:p w:rsidR="00FE59D6" w:rsidRPr="007E2457" w:rsidRDefault="00FE59D6" w:rsidP="00FE59D6">
      <w:pPr>
        <w:widowControl/>
        <w:jc w:val="both"/>
        <w:rPr>
          <w:rFonts w:ascii="Cambria" w:hAnsi="Cambria" w:cs="Calibri"/>
          <w:kern w:val="0"/>
          <w:sz w:val="22"/>
          <w:szCs w:val="22"/>
          <w:lang w:eastAsia="ar-SA"/>
        </w:rPr>
      </w:pPr>
    </w:p>
    <w:p w:rsidR="00FE59D6" w:rsidRPr="007E2457" w:rsidRDefault="00FE59D6" w:rsidP="00FE59D6">
      <w:pPr>
        <w:widowControl/>
        <w:autoSpaceDE w:val="0"/>
        <w:jc w:val="center"/>
        <w:rPr>
          <w:rFonts w:ascii="Cambria" w:hAnsi="Cambria" w:cs="Calibri"/>
          <w:b/>
          <w:kern w:val="0"/>
          <w:sz w:val="22"/>
          <w:szCs w:val="22"/>
          <w:lang w:eastAsia="ar-SA"/>
        </w:rPr>
      </w:pPr>
      <w:r w:rsidRPr="007E2457">
        <w:rPr>
          <w:rFonts w:ascii="Cambria" w:hAnsi="Cambria" w:cs="Calibri"/>
          <w:b/>
          <w:kern w:val="0"/>
          <w:sz w:val="22"/>
          <w:szCs w:val="22"/>
          <w:lang w:eastAsia="ar-SA"/>
        </w:rPr>
        <w:t>§ 25</w:t>
      </w:r>
    </w:p>
    <w:p w:rsidR="00FE59D6" w:rsidRPr="007E2457" w:rsidRDefault="00FE59D6" w:rsidP="00FE59D6">
      <w:pPr>
        <w:widowControl/>
        <w:jc w:val="both"/>
        <w:rPr>
          <w:rFonts w:ascii="Cambria" w:hAnsi="Cambria" w:cs="Calibri"/>
          <w:kern w:val="0"/>
          <w:sz w:val="22"/>
          <w:szCs w:val="22"/>
          <w:lang w:eastAsia="ar-SA"/>
        </w:rPr>
      </w:pPr>
      <w:r w:rsidRPr="007E2457">
        <w:rPr>
          <w:rFonts w:ascii="Cambria" w:hAnsi="Cambria" w:cs="Calibri"/>
          <w:kern w:val="0"/>
          <w:sz w:val="22"/>
          <w:szCs w:val="22"/>
          <w:lang w:eastAsia="ar-SA"/>
        </w:rPr>
        <w:t>Umowę sporządzono w trzech jednobrzmiących egzemplarzach, dwa egzemplarze dla Zamawiającego, jeden egzemplarz dla Wykonawcy.</w:t>
      </w:r>
    </w:p>
    <w:p w:rsidR="00FE59D6" w:rsidRPr="007E2457" w:rsidRDefault="00FE59D6" w:rsidP="00FE59D6">
      <w:pPr>
        <w:suppressAutoHyphens w:val="0"/>
        <w:spacing w:before="120"/>
        <w:ind w:left="426"/>
        <w:jc w:val="both"/>
        <w:rPr>
          <w:rFonts w:ascii="Cambria" w:hAnsi="Cambria"/>
          <w:sz w:val="22"/>
          <w:szCs w:val="22"/>
        </w:rPr>
      </w:pPr>
    </w:p>
    <w:p w:rsidR="00FE59D6" w:rsidRPr="007E2457" w:rsidRDefault="00FE59D6" w:rsidP="00FE59D6">
      <w:pPr>
        <w:ind w:left="360"/>
        <w:jc w:val="both"/>
        <w:rPr>
          <w:rFonts w:ascii="Cambria" w:hAnsi="Cambria"/>
          <w:sz w:val="22"/>
          <w:szCs w:val="22"/>
        </w:rPr>
      </w:pPr>
    </w:p>
    <w:p w:rsidR="00FE59D6" w:rsidRPr="007E2457" w:rsidRDefault="00FE59D6" w:rsidP="00FE59D6">
      <w:pPr>
        <w:ind w:left="360"/>
        <w:jc w:val="both"/>
        <w:rPr>
          <w:rFonts w:ascii="Cambria" w:hAnsi="Cambria"/>
          <w:b/>
          <w:sz w:val="22"/>
          <w:szCs w:val="22"/>
        </w:rPr>
      </w:pPr>
      <w:r w:rsidRPr="007E2457">
        <w:rPr>
          <w:rFonts w:ascii="Cambria" w:hAnsi="Cambria"/>
          <w:b/>
          <w:sz w:val="22"/>
          <w:szCs w:val="22"/>
        </w:rPr>
        <w:t>Integralną część umowy stanowią załączniki:</w:t>
      </w:r>
    </w:p>
    <w:p w:rsidR="00FE59D6" w:rsidRPr="007E2457" w:rsidRDefault="00FE59D6" w:rsidP="00FE59D6">
      <w:pPr>
        <w:widowControl/>
        <w:numPr>
          <w:ilvl w:val="0"/>
          <w:numId w:val="27"/>
        </w:numPr>
        <w:tabs>
          <w:tab w:val="num" w:pos="720"/>
        </w:tabs>
        <w:suppressAutoHyphens w:val="0"/>
        <w:ind w:left="720" w:hanging="360"/>
        <w:jc w:val="both"/>
        <w:rPr>
          <w:rFonts w:ascii="Cambria" w:hAnsi="Cambria"/>
          <w:sz w:val="22"/>
          <w:szCs w:val="22"/>
        </w:rPr>
      </w:pPr>
      <w:r w:rsidRPr="007E2457">
        <w:rPr>
          <w:rFonts w:ascii="Cambria" w:hAnsi="Cambria"/>
          <w:sz w:val="22"/>
          <w:szCs w:val="22"/>
        </w:rPr>
        <w:t>Oferta Wykonawcy – załącznik nr 1,</w:t>
      </w:r>
    </w:p>
    <w:p w:rsidR="00FE59D6" w:rsidRPr="007E2457" w:rsidRDefault="00FE59D6" w:rsidP="00FE59D6">
      <w:pPr>
        <w:widowControl/>
        <w:numPr>
          <w:ilvl w:val="0"/>
          <w:numId w:val="27"/>
        </w:numPr>
        <w:tabs>
          <w:tab w:val="num" w:pos="720"/>
        </w:tabs>
        <w:suppressAutoHyphens w:val="0"/>
        <w:spacing w:before="120"/>
        <w:ind w:left="720" w:hanging="360"/>
        <w:jc w:val="both"/>
        <w:rPr>
          <w:rFonts w:ascii="Cambria" w:hAnsi="Cambria"/>
          <w:sz w:val="22"/>
          <w:szCs w:val="22"/>
        </w:rPr>
      </w:pPr>
      <w:r w:rsidRPr="007E2457">
        <w:rPr>
          <w:rFonts w:ascii="Cambria" w:hAnsi="Cambria"/>
          <w:sz w:val="22"/>
          <w:szCs w:val="22"/>
        </w:rPr>
        <w:t>SWZ, dokumentacja projektowa, specyfikacje techniczne wykonania i odbioru robót budowlanych - załącznik nr 2,</w:t>
      </w:r>
    </w:p>
    <w:p w:rsidR="00FE59D6" w:rsidRPr="007E2457" w:rsidRDefault="00FE59D6" w:rsidP="00FE59D6">
      <w:pPr>
        <w:widowControl/>
        <w:numPr>
          <w:ilvl w:val="0"/>
          <w:numId w:val="27"/>
        </w:numPr>
        <w:tabs>
          <w:tab w:val="num" w:pos="720"/>
        </w:tabs>
        <w:suppressAutoHyphens w:val="0"/>
        <w:spacing w:before="120"/>
        <w:ind w:left="720" w:hanging="360"/>
        <w:jc w:val="both"/>
        <w:rPr>
          <w:rFonts w:ascii="Cambria" w:hAnsi="Cambria"/>
          <w:sz w:val="22"/>
          <w:szCs w:val="22"/>
        </w:rPr>
      </w:pPr>
      <w:r w:rsidRPr="007E2457">
        <w:rPr>
          <w:rFonts w:ascii="Cambria" w:hAnsi="Cambria"/>
          <w:sz w:val="22"/>
          <w:szCs w:val="22"/>
        </w:rPr>
        <w:t>klauzula obowiązku informacyjnego RODO - załącznik nr 3.</w:t>
      </w:r>
    </w:p>
    <w:p w:rsidR="00FE59D6" w:rsidRPr="007E2457" w:rsidRDefault="00FE59D6" w:rsidP="00FE59D6">
      <w:pPr>
        <w:jc w:val="both"/>
        <w:rPr>
          <w:rFonts w:ascii="Cambria" w:hAnsi="Cambria"/>
          <w:bCs/>
          <w:sz w:val="22"/>
          <w:szCs w:val="22"/>
        </w:rPr>
      </w:pPr>
    </w:p>
    <w:p w:rsidR="00FE59D6" w:rsidRPr="004E2D57" w:rsidRDefault="00FE59D6" w:rsidP="00FE59D6">
      <w:pPr>
        <w:ind w:left="708" w:hanging="10"/>
        <w:jc w:val="both"/>
        <w:rPr>
          <w:rFonts w:ascii="Cambria" w:hAnsi="Cambria"/>
          <w:b/>
          <w:lang w:eastAsia="pl-PL"/>
        </w:rPr>
      </w:pPr>
      <w:r w:rsidRPr="004E2D57">
        <w:rPr>
          <w:rFonts w:ascii="Cambria" w:hAnsi="Cambria"/>
          <w:b/>
          <w:lang w:eastAsia="pl-PL"/>
        </w:rPr>
        <w:t xml:space="preserve">Zamawiający                                </w:t>
      </w:r>
      <w:r w:rsidRPr="004E2D57">
        <w:rPr>
          <w:rFonts w:ascii="Cambria" w:hAnsi="Cambria"/>
          <w:b/>
          <w:lang w:eastAsia="pl-PL"/>
        </w:rPr>
        <w:tab/>
      </w:r>
      <w:r w:rsidRPr="004E2D57">
        <w:rPr>
          <w:rFonts w:ascii="Cambria" w:hAnsi="Cambria"/>
          <w:b/>
          <w:lang w:eastAsia="pl-PL"/>
        </w:rPr>
        <w:tab/>
        <w:t xml:space="preserve">                    Wykonawca</w:t>
      </w:r>
    </w:p>
    <w:p w:rsidR="00FE59D6" w:rsidRPr="004E2D57" w:rsidRDefault="00FE59D6" w:rsidP="00FE59D6">
      <w:pPr>
        <w:ind w:left="10" w:hanging="10"/>
        <w:jc w:val="both"/>
        <w:rPr>
          <w:rFonts w:ascii="Cambria" w:hAnsi="Cambria"/>
          <w:lang w:eastAsia="pl-PL"/>
        </w:rPr>
      </w:pPr>
    </w:p>
    <w:p w:rsidR="00FE59D6" w:rsidRPr="004E2D57" w:rsidRDefault="00FE59D6" w:rsidP="00FE59D6">
      <w:pPr>
        <w:ind w:left="10" w:hanging="10"/>
        <w:jc w:val="both"/>
        <w:rPr>
          <w:rFonts w:ascii="Cambria" w:hAnsi="Cambria"/>
          <w:lang w:eastAsia="pl-PL"/>
        </w:rPr>
      </w:pPr>
    </w:p>
    <w:p w:rsidR="00FE59D6" w:rsidRPr="004E2D57" w:rsidRDefault="00FE59D6" w:rsidP="00FE59D6">
      <w:pPr>
        <w:ind w:left="10" w:hanging="10"/>
        <w:jc w:val="both"/>
        <w:rPr>
          <w:rFonts w:ascii="Cambria" w:hAnsi="Cambria"/>
          <w:lang w:eastAsia="pl-PL"/>
        </w:rPr>
      </w:pPr>
    </w:p>
    <w:p w:rsidR="00FE59D6" w:rsidRPr="004E2D57" w:rsidRDefault="00FE59D6" w:rsidP="00FE59D6">
      <w:pPr>
        <w:ind w:left="10" w:hanging="10"/>
        <w:jc w:val="both"/>
        <w:rPr>
          <w:rFonts w:ascii="Cambria" w:hAnsi="Cambria"/>
          <w:lang w:eastAsia="pl-PL"/>
        </w:rPr>
      </w:pPr>
    </w:p>
    <w:p w:rsidR="00FE59D6" w:rsidRPr="004E2D57" w:rsidRDefault="00FE59D6" w:rsidP="00FE59D6">
      <w:pPr>
        <w:ind w:left="10" w:hanging="10"/>
        <w:jc w:val="both"/>
        <w:rPr>
          <w:rFonts w:ascii="Cambria" w:hAnsi="Cambria"/>
          <w:lang w:eastAsia="pl-PL"/>
        </w:rPr>
      </w:pPr>
      <w:r w:rsidRPr="004E2D57">
        <w:rPr>
          <w:rFonts w:ascii="Cambria" w:hAnsi="Cambria"/>
          <w:lang w:eastAsia="pl-PL"/>
        </w:rPr>
        <w:t xml:space="preserve"> …………………………………..……                </w:t>
      </w:r>
      <w:r w:rsidRPr="009833B2">
        <w:rPr>
          <w:rFonts w:ascii="Cambria" w:hAnsi="Cambria"/>
          <w:lang w:eastAsia="pl-PL"/>
        </w:rPr>
        <w:t xml:space="preserve">                             </w:t>
      </w:r>
      <w:r w:rsidRPr="004E2D57">
        <w:rPr>
          <w:rFonts w:ascii="Cambria" w:hAnsi="Cambria"/>
          <w:lang w:eastAsia="pl-PL"/>
        </w:rPr>
        <w:t>………………….…………………………</w:t>
      </w:r>
    </w:p>
    <w:p w:rsidR="00FE59D6" w:rsidRPr="004E2D57" w:rsidRDefault="00FE59D6" w:rsidP="00FE59D6">
      <w:pPr>
        <w:ind w:left="10" w:hanging="10"/>
        <w:jc w:val="both"/>
        <w:rPr>
          <w:rFonts w:ascii="Cambria" w:hAnsi="Cambria"/>
          <w:sz w:val="16"/>
          <w:szCs w:val="16"/>
          <w:lang w:eastAsia="pl-PL"/>
        </w:rPr>
      </w:pPr>
      <w:r w:rsidRPr="004E2D57">
        <w:rPr>
          <w:rFonts w:ascii="Cambria" w:hAnsi="Cambria"/>
          <w:sz w:val="18"/>
          <w:szCs w:val="18"/>
          <w:lang w:eastAsia="pl-PL"/>
        </w:rPr>
        <w:t xml:space="preserve">             </w:t>
      </w:r>
      <w:r w:rsidRPr="004E2D57">
        <w:rPr>
          <w:rFonts w:ascii="Cambria" w:hAnsi="Cambria"/>
          <w:sz w:val="16"/>
          <w:szCs w:val="16"/>
          <w:lang w:eastAsia="pl-PL"/>
        </w:rPr>
        <w:t>Podpis/y osób uprawnionych</w:t>
      </w:r>
      <w:r w:rsidRPr="004E2D57">
        <w:rPr>
          <w:rFonts w:ascii="Cambria" w:hAnsi="Cambria"/>
          <w:sz w:val="16"/>
          <w:szCs w:val="16"/>
          <w:lang w:eastAsia="pl-PL"/>
        </w:rPr>
        <w:tab/>
      </w:r>
      <w:r w:rsidRPr="004E2D57">
        <w:rPr>
          <w:rFonts w:ascii="Cambria" w:hAnsi="Cambria"/>
          <w:sz w:val="16"/>
          <w:szCs w:val="16"/>
          <w:lang w:eastAsia="pl-PL"/>
        </w:rPr>
        <w:tab/>
        <w:t xml:space="preserve">                                               Podpis/y Wykonawcy lub osób uprawnionych</w:t>
      </w:r>
    </w:p>
    <w:p w:rsidR="00FE59D6" w:rsidRPr="004E2D57" w:rsidRDefault="00FE59D6" w:rsidP="00FE59D6">
      <w:pPr>
        <w:ind w:left="10" w:hanging="10"/>
        <w:jc w:val="both"/>
        <w:rPr>
          <w:rFonts w:ascii="Cambria" w:hAnsi="Cambria"/>
          <w:sz w:val="18"/>
          <w:szCs w:val="18"/>
          <w:lang w:eastAsia="pl-PL"/>
        </w:rPr>
      </w:pPr>
      <w:r w:rsidRPr="004E2D57">
        <w:rPr>
          <w:rFonts w:ascii="Cambria" w:hAnsi="Cambria"/>
          <w:sz w:val="16"/>
          <w:szCs w:val="16"/>
          <w:lang w:eastAsia="pl-PL"/>
        </w:rPr>
        <w:t xml:space="preserve">            do reprezentowania Zamawiającego                                                                               do reprezentowania Wykonawcy</w:t>
      </w:r>
      <w:r w:rsidRPr="004E2D57">
        <w:rPr>
          <w:rFonts w:ascii="Cambria" w:hAnsi="Cambria"/>
          <w:sz w:val="18"/>
          <w:szCs w:val="18"/>
          <w:lang w:eastAsia="pl-PL"/>
        </w:rPr>
        <w:t xml:space="preserve">          </w:t>
      </w:r>
    </w:p>
    <w:p w:rsidR="00FE59D6" w:rsidRPr="004E2D57" w:rsidRDefault="00FE59D6" w:rsidP="00FE59D6">
      <w:pPr>
        <w:ind w:left="10" w:hanging="10"/>
        <w:jc w:val="both"/>
        <w:rPr>
          <w:rFonts w:ascii="Cambria" w:hAnsi="Cambria"/>
          <w:lang w:eastAsia="pl-PL"/>
        </w:rPr>
      </w:pPr>
    </w:p>
    <w:p w:rsidR="00FE59D6" w:rsidRPr="004E2D57" w:rsidRDefault="00FE59D6" w:rsidP="00FE59D6">
      <w:pPr>
        <w:ind w:left="10" w:hanging="10"/>
        <w:jc w:val="both"/>
        <w:rPr>
          <w:rFonts w:ascii="Cambria" w:hAnsi="Cambria"/>
          <w:lang w:eastAsia="pl-PL"/>
        </w:rPr>
      </w:pPr>
    </w:p>
    <w:p w:rsidR="00FE59D6" w:rsidRPr="004E2D57" w:rsidRDefault="00FE59D6" w:rsidP="00FE59D6">
      <w:pPr>
        <w:ind w:left="10" w:hanging="10"/>
        <w:jc w:val="both"/>
        <w:rPr>
          <w:rFonts w:ascii="Cambria" w:hAnsi="Cambria"/>
          <w:lang w:eastAsia="pl-PL"/>
        </w:rPr>
      </w:pPr>
    </w:p>
    <w:p w:rsidR="00FE59D6" w:rsidRPr="004E2D57" w:rsidRDefault="00FE59D6" w:rsidP="00FE59D6">
      <w:pPr>
        <w:ind w:left="10" w:hanging="10"/>
        <w:jc w:val="both"/>
        <w:rPr>
          <w:rFonts w:ascii="Cambria" w:hAnsi="Cambria"/>
          <w:sz w:val="18"/>
          <w:szCs w:val="18"/>
          <w:lang w:eastAsia="pl-PL"/>
        </w:rPr>
      </w:pPr>
    </w:p>
    <w:p w:rsidR="00FE59D6" w:rsidRPr="004E2D57" w:rsidRDefault="00FE59D6" w:rsidP="00FE59D6">
      <w:pPr>
        <w:ind w:left="10" w:hanging="10"/>
        <w:jc w:val="both"/>
        <w:rPr>
          <w:rFonts w:ascii="Cambria" w:hAnsi="Cambria"/>
          <w:sz w:val="18"/>
          <w:szCs w:val="18"/>
          <w:lang w:eastAsia="pl-PL"/>
        </w:rPr>
      </w:pPr>
    </w:p>
    <w:p w:rsidR="00FE59D6" w:rsidRPr="004E2D57" w:rsidRDefault="00FE59D6" w:rsidP="00FE59D6">
      <w:pPr>
        <w:ind w:left="10" w:hanging="10"/>
        <w:jc w:val="both"/>
        <w:rPr>
          <w:rFonts w:ascii="Cambria" w:hAnsi="Cambria"/>
          <w:lang w:eastAsia="pl-PL"/>
        </w:rPr>
      </w:pPr>
    </w:p>
    <w:p w:rsidR="00FE59D6" w:rsidRPr="004E2D57" w:rsidRDefault="00FE59D6" w:rsidP="00FE59D6">
      <w:pPr>
        <w:ind w:left="10" w:hanging="10"/>
        <w:jc w:val="both"/>
        <w:rPr>
          <w:rFonts w:ascii="Cambria" w:hAnsi="Cambria"/>
          <w:lang w:eastAsia="pl-PL"/>
        </w:rPr>
      </w:pPr>
      <w:r w:rsidRPr="004E2D57">
        <w:rPr>
          <w:rFonts w:ascii="Cambria" w:hAnsi="Cambria"/>
          <w:lang w:eastAsia="pl-PL"/>
        </w:rPr>
        <w:t xml:space="preserve">………………………………………… </w:t>
      </w:r>
    </w:p>
    <w:p w:rsidR="00FE59D6" w:rsidRPr="004E2D57" w:rsidRDefault="00FE59D6" w:rsidP="00FE59D6">
      <w:pPr>
        <w:ind w:left="10" w:hanging="10"/>
        <w:jc w:val="both"/>
        <w:rPr>
          <w:rFonts w:ascii="Cambria" w:hAnsi="Cambria"/>
          <w:sz w:val="16"/>
          <w:szCs w:val="16"/>
          <w:lang w:eastAsia="pl-PL"/>
        </w:rPr>
      </w:pPr>
      <w:r w:rsidRPr="004E2D57">
        <w:rPr>
          <w:rFonts w:ascii="Cambria" w:hAnsi="Cambria"/>
          <w:sz w:val="16"/>
          <w:szCs w:val="16"/>
          <w:lang w:eastAsia="pl-PL"/>
        </w:rPr>
        <w:t>                           Kontrasygnata</w:t>
      </w:r>
    </w:p>
    <w:p w:rsidR="00FE59D6" w:rsidRPr="004E2D57" w:rsidRDefault="00FE59D6" w:rsidP="00FE59D6">
      <w:pPr>
        <w:ind w:left="10" w:hanging="10"/>
        <w:jc w:val="both"/>
        <w:rPr>
          <w:rFonts w:ascii="Cambria" w:hAnsi="Cambria"/>
          <w:sz w:val="16"/>
          <w:szCs w:val="16"/>
          <w:lang w:eastAsia="pl-PL"/>
        </w:rPr>
      </w:pPr>
      <w:r w:rsidRPr="004E2D57">
        <w:rPr>
          <w:rFonts w:ascii="Cambria" w:hAnsi="Cambria"/>
          <w:sz w:val="16"/>
          <w:szCs w:val="16"/>
          <w:lang w:eastAsia="pl-PL"/>
        </w:rPr>
        <w:t xml:space="preserve">            Skarbnika Miasta i Gminy Drobin</w:t>
      </w:r>
    </w:p>
    <w:p w:rsidR="00FE59D6" w:rsidRPr="004E2D57" w:rsidRDefault="00FE59D6" w:rsidP="00FE59D6">
      <w:pPr>
        <w:spacing w:after="37" w:line="271" w:lineRule="auto"/>
        <w:ind w:left="10" w:hanging="10"/>
        <w:jc w:val="both"/>
        <w:rPr>
          <w:rFonts w:ascii="Cambria" w:hAnsi="Cambria"/>
        </w:rPr>
      </w:pPr>
    </w:p>
    <w:p w:rsidR="00FE59D6" w:rsidRPr="004E2D57" w:rsidRDefault="00FE59D6" w:rsidP="00FE59D6">
      <w:pPr>
        <w:spacing w:after="37" w:line="271" w:lineRule="auto"/>
        <w:ind w:left="10" w:hanging="10"/>
        <w:jc w:val="both"/>
        <w:rPr>
          <w:rFonts w:ascii="Cambria" w:hAnsi="Cambria"/>
        </w:rPr>
      </w:pPr>
    </w:p>
    <w:p w:rsidR="00FE59D6" w:rsidRPr="004E2D57" w:rsidRDefault="00FE59D6" w:rsidP="00FE59D6">
      <w:pPr>
        <w:spacing w:after="37" w:line="271" w:lineRule="auto"/>
        <w:ind w:left="10" w:hanging="10"/>
        <w:jc w:val="both"/>
        <w:rPr>
          <w:rFonts w:ascii="Cambria" w:hAnsi="Cambria"/>
        </w:rPr>
      </w:pPr>
    </w:p>
    <w:p w:rsidR="00FE59D6" w:rsidRPr="004E2D57" w:rsidRDefault="00FE59D6" w:rsidP="00FE59D6">
      <w:pPr>
        <w:spacing w:after="37" w:line="271" w:lineRule="auto"/>
        <w:ind w:left="10" w:hanging="10"/>
        <w:jc w:val="both"/>
        <w:rPr>
          <w:rFonts w:ascii="Cambria" w:hAnsi="Cambria"/>
        </w:rPr>
      </w:pPr>
    </w:p>
    <w:p w:rsidR="00FE59D6" w:rsidRPr="004E2D57" w:rsidRDefault="00FE59D6" w:rsidP="00FE59D6">
      <w:pPr>
        <w:spacing w:after="37" w:line="271" w:lineRule="auto"/>
        <w:ind w:left="10" w:hanging="10"/>
        <w:jc w:val="both"/>
        <w:rPr>
          <w:rFonts w:ascii="Cambria" w:hAnsi="Cambria"/>
        </w:rPr>
      </w:pPr>
    </w:p>
    <w:p w:rsidR="00FE59D6" w:rsidRPr="004E2D57" w:rsidRDefault="00FE59D6" w:rsidP="00FE59D6">
      <w:pPr>
        <w:spacing w:after="37" w:line="271" w:lineRule="auto"/>
        <w:ind w:left="10" w:hanging="10"/>
        <w:jc w:val="both"/>
        <w:rPr>
          <w:rFonts w:ascii="Cambria" w:hAnsi="Cambria"/>
        </w:rPr>
      </w:pPr>
      <w:r w:rsidRPr="004E2D57">
        <w:rPr>
          <w:rFonts w:ascii="Cambria" w:hAnsi="Cambria"/>
        </w:rPr>
        <w:t xml:space="preserve">Dział  Rozdział </w:t>
      </w:r>
      <w:r w:rsidRPr="009833B2">
        <w:rPr>
          <w:rFonts w:ascii="Cambria" w:hAnsi="Cambria"/>
        </w:rPr>
        <w:t>:</w:t>
      </w:r>
    </w:p>
    <w:p w:rsidR="00FE59D6" w:rsidRPr="009833B2" w:rsidRDefault="00FE59D6" w:rsidP="00FE59D6">
      <w:pPr>
        <w:spacing w:after="37" w:line="271" w:lineRule="auto"/>
        <w:ind w:left="10" w:hanging="10"/>
        <w:jc w:val="both"/>
        <w:rPr>
          <w:rFonts w:ascii="Cambria" w:hAnsi="Cambria"/>
        </w:rPr>
      </w:pPr>
      <w:r w:rsidRPr="004E2D57">
        <w:rPr>
          <w:rFonts w:ascii="Cambria" w:hAnsi="Cambria"/>
        </w:rPr>
        <w:t>Źródło finansowania –</w:t>
      </w:r>
      <w:r w:rsidRPr="009833B2">
        <w:rPr>
          <w:rFonts w:ascii="Cambria" w:hAnsi="Cambria"/>
        </w:rPr>
        <w:t>…………………………………………</w:t>
      </w:r>
    </w:p>
    <w:p w:rsidR="00FE59D6" w:rsidRPr="007E2457" w:rsidRDefault="00FE59D6" w:rsidP="00FE59D6">
      <w:pPr>
        <w:widowControl/>
        <w:suppressAutoHyphens w:val="0"/>
        <w:jc w:val="center"/>
        <w:rPr>
          <w:rFonts w:ascii="Cambria" w:hAnsi="Cambria"/>
          <w:b/>
          <w:bCs/>
          <w:sz w:val="22"/>
          <w:szCs w:val="22"/>
        </w:rPr>
      </w:pPr>
      <w:r w:rsidRPr="007E2457">
        <w:rPr>
          <w:rFonts w:ascii="Cambria" w:hAnsi="Cambria"/>
          <w:sz w:val="22"/>
          <w:szCs w:val="22"/>
        </w:rPr>
        <w:br w:type="page"/>
      </w:r>
      <w:r w:rsidRPr="007E2457">
        <w:rPr>
          <w:rFonts w:ascii="Cambria" w:hAnsi="Cambria"/>
          <w:b/>
          <w:bCs/>
          <w:sz w:val="22"/>
          <w:szCs w:val="22"/>
        </w:rPr>
        <w:lastRenderedPageBreak/>
        <w:t>KARTA GWARANCJI JAKOŚCI OBIEKTU BUDOWLANEGO/WYKONANYCH ROBÓT</w:t>
      </w:r>
    </w:p>
    <w:p w:rsidR="00FE59D6" w:rsidRPr="007E2457" w:rsidRDefault="00FE59D6" w:rsidP="00FE59D6">
      <w:pPr>
        <w:spacing w:before="120"/>
        <w:ind w:hanging="142"/>
        <w:jc w:val="center"/>
        <w:rPr>
          <w:rFonts w:ascii="Cambria" w:hAnsi="Cambria"/>
          <w:b/>
          <w:bCs/>
          <w:sz w:val="22"/>
          <w:szCs w:val="22"/>
        </w:rPr>
      </w:pPr>
    </w:p>
    <w:p w:rsidR="00FE59D6" w:rsidRPr="007E2457" w:rsidRDefault="00FE59D6" w:rsidP="00FE59D6">
      <w:pPr>
        <w:jc w:val="both"/>
        <w:rPr>
          <w:rFonts w:ascii="Cambria" w:hAnsi="Cambria" w:cs="Calibri"/>
          <w:sz w:val="22"/>
          <w:szCs w:val="22"/>
        </w:rPr>
      </w:pPr>
      <w:r w:rsidRPr="007E2457">
        <w:rPr>
          <w:rFonts w:ascii="Cambria" w:hAnsi="Cambria" w:cs="Calibri"/>
          <w:sz w:val="22"/>
          <w:szCs w:val="22"/>
        </w:rPr>
        <w:t>sporządzona w dniu .......................</w:t>
      </w:r>
    </w:p>
    <w:p w:rsidR="00FE59D6" w:rsidRPr="007E2457" w:rsidRDefault="00FE59D6" w:rsidP="00FE59D6">
      <w:pPr>
        <w:numPr>
          <w:ilvl w:val="0"/>
          <w:numId w:val="20"/>
        </w:numPr>
        <w:tabs>
          <w:tab w:val="clear" w:pos="360"/>
          <w:tab w:val="num" w:pos="284"/>
        </w:tabs>
        <w:autoSpaceDE w:val="0"/>
        <w:autoSpaceDN w:val="0"/>
        <w:adjustRightInd w:val="0"/>
        <w:ind w:left="284" w:hanging="284"/>
        <w:jc w:val="both"/>
        <w:rPr>
          <w:rFonts w:ascii="Cambria" w:hAnsi="Cambria" w:cs="Calibri"/>
          <w:sz w:val="22"/>
          <w:szCs w:val="22"/>
        </w:rPr>
      </w:pPr>
      <w:r w:rsidRPr="007E2457">
        <w:rPr>
          <w:rFonts w:ascii="Cambria" w:hAnsi="Cambria" w:cs="Calibri"/>
          <w:sz w:val="22"/>
          <w:szCs w:val="22"/>
        </w:rPr>
        <w:t>Zamawiający .............................................................................................................................................................</w:t>
      </w:r>
    </w:p>
    <w:p w:rsidR="00FE59D6" w:rsidRPr="007E2457" w:rsidRDefault="00FE59D6" w:rsidP="00FE59D6">
      <w:pPr>
        <w:numPr>
          <w:ilvl w:val="0"/>
          <w:numId w:val="20"/>
        </w:numPr>
        <w:tabs>
          <w:tab w:val="clear" w:pos="360"/>
          <w:tab w:val="num" w:pos="284"/>
        </w:tabs>
        <w:autoSpaceDE w:val="0"/>
        <w:autoSpaceDN w:val="0"/>
        <w:adjustRightInd w:val="0"/>
        <w:ind w:left="284" w:hanging="284"/>
        <w:rPr>
          <w:rFonts w:ascii="Cambria" w:hAnsi="Cambria" w:cs="Calibri"/>
          <w:sz w:val="22"/>
          <w:szCs w:val="22"/>
        </w:rPr>
      </w:pPr>
      <w:r w:rsidRPr="007E2457">
        <w:rPr>
          <w:rFonts w:ascii="Cambria" w:hAnsi="Cambria" w:cs="Calibri"/>
          <w:sz w:val="22"/>
          <w:szCs w:val="22"/>
        </w:rPr>
        <w:t>Wykonawca ...............................................................................................................................................................</w:t>
      </w:r>
    </w:p>
    <w:p w:rsidR="00FE59D6" w:rsidRPr="007E2457" w:rsidRDefault="00FE59D6" w:rsidP="00FE59D6">
      <w:pPr>
        <w:numPr>
          <w:ilvl w:val="0"/>
          <w:numId w:val="20"/>
        </w:numPr>
        <w:tabs>
          <w:tab w:val="clear" w:pos="360"/>
          <w:tab w:val="num" w:pos="284"/>
        </w:tabs>
        <w:autoSpaceDE w:val="0"/>
        <w:autoSpaceDN w:val="0"/>
        <w:adjustRightInd w:val="0"/>
        <w:ind w:left="284" w:hanging="284"/>
        <w:jc w:val="both"/>
        <w:rPr>
          <w:rFonts w:ascii="Cambria" w:hAnsi="Cambria" w:cs="Calibri"/>
          <w:sz w:val="22"/>
          <w:szCs w:val="22"/>
        </w:rPr>
      </w:pPr>
      <w:r w:rsidRPr="007E2457">
        <w:rPr>
          <w:rFonts w:ascii="Cambria" w:hAnsi="Cambria" w:cs="Calibri"/>
          <w:sz w:val="22"/>
          <w:szCs w:val="22"/>
        </w:rPr>
        <w:t xml:space="preserve">Umowa </w:t>
      </w:r>
      <w:r w:rsidRPr="007E2457">
        <w:rPr>
          <w:rFonts w:ascii="Cambria" w:hAnsi="Cambria" w:cs="Calibri"/>
          <w:i/>
          <w:iCs/>
          <w:sz w:val="22"/>
          <w:szCs w:val="22"/>
        </w:rPr>
        <w:t>(nr, z dnia)</w:t>
      </w:r>
      <w:r w:rsidRPr="007E2457">
        <w:rPr>
          <w:rFonts w:ascii="Cambria" w:hAnsi="Cambria" w:cs="Calibri"/>
          <w:sz w:val="22"/>
          <w:szCs w:val="22"/>
        </w:rPr>
        <w:t xml:space="preserve"> ....................................................................................................................................................</w:t>
      </w:r>
    </w:p>
    <w:p w:rsidR="00FE59D6" w:rsidRPr="007E2457" w:rsidRDefault="00FE59D6" w:rsidP="00FE59D6">
      <w:pPr>
        <w:numPr>
          <w:ilvl w:val="0"/>
          <w:numId w:val="20"/>
        </w:numPr>
        <w:tabs>
          <w:tab w:val="clear" w:pos="360"/>
          <w:tab w:val="num" w:pos="284"/>
        </w:tabs>
        <w:autoSpaceDE w:val="0"/>
        <w:autoSpaceDN w:val="0"/>
        <w:adjustRightInd w:val="0"/>
        <w:ind w:left="284" w:hanging="284"/>
        <w:jc w:val="both"/>
        <w:rPr>
          <w:rFonts w:ascii="Cambria" w:hAnsi="Cambria" w:cs="Calibri"/>
          <w:sz w:val="22"/>
          <w:szCs w:val="22"/>
        </w:rPr>
      </w:pPr>
      <w:r w:rsidRPr="007E2457">
        <w:rPr>
          <w:rFonts w:ascii="Cambria" w:hAnsi="Cambria" w:cs="Calibri"/>
          <w:sz w:val="22"/>
          <w:szCs w:val="22"/>
        </w:rPr>
        <w:t>Przedmiot umowy: obiekt/roboty budowlane objęte kartą gwarancyjną</w:t>
      </w:r>
      <w:r w:rsidRPr="007E2457">
        <w:rPr>
          <w:rFonts w:ascii="Cambria" w:hAnsi="Cambria" w:cs="Calibri"/>
          <w:noProof/>
          <w:sz w:val="22"/>
          <w:szCs w:val="22"/>
        </w:rPr>
        <w:t xml:space="preserve"> </w:t>
      </w:r>
      <w:r w:rsidRPr="007E2457">
        <w:rPr>
          <w:rFonts w:ascii="Cambria" w:hAnsi="Cambria" w:cs="Calibri"/>
          <w:sz w:val="22"/>
          <w:szCs w:val="22"/>
        </w:rPr>
        <w:t>................................................................................................................................................................................................................................................................................................................................................................................................................</w:t>
      </w:r>
    </w:p>
    <w:p w:rsidR="00FE59D6" w:rsidRPr="007E2457" w:rsidRDefault="00FE59D6" w:rsidP="00FE59D6">
      <w:pPr>
        <w:numPr>
          <w:ilvl w:val="0"/>
          <w:numId w:val="20"/>
        </w:numPr>
        <w:tabs>
          <w:tab w:val="clear" w:pos="360"/>
          <w:tab w:val="num" w:pos="284"/>
        </w:tabs>
        <w:autoSpaceDE w:val="0"/>
        <w:autoSpaceDN w:val="0"/>
        <w:adjustRightInd w:val="0"/>
        <w:ind w:left="284" w:hanging="284"/>
        <w:jc w:val="both"/>
        <w:rPr>
          <w:rFonts w:ascii="Cambria" w:hAnsi="Cambria" w:cs="Calibri"/>
          <w:sz w:val="22"/>
          <w:szCs w:val="22"/>
        </w:rPr>
      </w:pPr>
      <w:r w:rsidRPr="007E2457">
        <w:rPr>
          <w:rFonts w:ascii="Cambria" w:hAnsi="Cambria" w:cs="Calibri"/>
          <w:sz w:val="22"/>
          <w:szCs w:val="22"/>
        </w:rPr>
        <w:t>Charakterystyka techniczna przedmiotu umowy, zwanego dalej przedmiotem gwarancji:</w:t>
      </w:r>
    </w:p>
    <w:p w:rsidR="00FE59D6" w:rsidRPr="007E2457" w:rsidRDefault="00FE59D6" w:rsidP="00FE59D6">
      <w:pPr>
        <w:ind w:left="284" w:right="-2"/>
        <w:jc w:val="both"/>
        <w:rPr>
          <w:rFonts w:ascii="Cambria" w:hAnsi="Cambria" w:cs="Calibri"/>
          <w:sz w:val="22"/>
          <w:szCs w:val="22"/>
        </w:rPr>
      </w:pPr>
      <w:r w:rsidRPr="007E2457">
        <w:rPr>
          <w:rFonts w:ascii="Cambria" w:hAnsi="Cambria" w:cs="Calibri"/>
          <w:sz w:val="22"/>
          <w:szCs w:val="22"/>
        </w:rPr>
        <w:t>...................................................................................................................................................................................................... ....................................................................................................................................................................</w:t>
      </w:r>
    </w:p>
    <w:p w:rsidR="00FE59D6" w:rsidRPr="007E2457" w:rsidRDefault="00FE59D6" w:rsidP="00FE59D6">
      <w:pPr>
        <w:widowControl/>
        <w:numPr>
          <w:ilvl w:val="0"/>
          <w:numId w:val="20"/>
        </w:numPr>
        <w:tabs>
          <w:tab w:val="clear" w:pos="360"/>
          <w:tab w:val="num" w:pos="284"/>
        </w:tabs>
        <w:ind w:right="-2"/>
        <w:jc w:val="both"/>
        <w:rPr>
          <w:rFonts w:ascii="Cambria" w:hAnsi="Cambria" w:cs="Calibri"/>
          <w:sz w:val="22"/>
          <w:szCs w:val="22"/>
        </w:rPr>
      </w:pPr>
      <w:r w:rsidRPr="007E2457">
        <w:rPr>
          <w:rFonts w:ascii="Cambria" w:hAnsi="Cambria" w:cs="Calibri"/>
          <w:sz w:val="22"/>
          <w:szCs w:val="22"/>
        </w:rPr>
        <w:t>Data odbioru końcowego: dzień ............... miesiąc ..................... rok ................</w:t>
      </w:r>
    </w:p>
    <w:p w:rsidR="00FE59D6" w:rsidRPr="007E2457" w:rsidRDefault="00FE59D6" w:rsidP="00FE59D6">
      <w:pPr>
        <w:numPr>
          <w:ilvl w:val="0"/>
          <w:numId w:val="20"/>
        </w:numPr>
        <w:tabs>
          <w:tab w:val="clear" w:pos="360"/>
          <w:tab w:val="num" w:pos="284"/>
        </w:tabs>
        <w:autoSpaceDE w:val="0"/>
        <w:autoSpaceDN w:val="0"/>
        <w:adjustRightInd w:val="0"/>
        <w:ind w:left="284" w:hanging="284"/>
        <w:jc w:val="both"/>
        <w:rPr>
          <w:rFonts w:ascii="Cambria" w:hAnsi="Cambria" w:cs="Calibri"/>
          <w:b/>
          <w:sz w:val="22"/>
          <w:szCs w:val="22"/>
        </w:rPr>
      </w:pPr>
      <w:r w:rsidRPr="007E2457">
        <w:rPr>
          <w:rFonts w:ascii="Cambria" w:hAnsi="Cambria" w:cs="Calibri"/>
          <w:b/>
          <w:bCs/>
          <w:sz w:val="22"/>
          <w:szCs w:val="22"/>
        </w:rPr>
        <w:t>Ogólne warunki gwarancji jakości.</w:t>
      </w:r>
    </w:p>
    <w:p w:rsidR="00FE59D6" w:rsidRPr="007E2457" w:rsidRDefault="00FE59D6" w:rsidP="00FE59D6">
      <w:pPr>
        <w:numPr>
          <w:ilvl w:val="1"/>
          <w:numId w:val="20"/>
        </w:numPr>
        <w:tabs>
          <w:tab w:val="clear" w:pos="792"/>
          <w:tab w:val="num" w:pos="709"/>
        </w:tabs>
        <w:autoSpaceDE w:val="0"/>
        <w:autoSpaceDN w:val="0"/>
        <w:adjustRightInd w:val="0"/>
        <w:ind w:left="709" w:hanging="425"/>
        <w:jc w:val="both"/>
        <w:rPr>
          <w:rFonts w:ascii="Cambria" w:hAnsi="Cambria" w:cs="Calibri"/>
          <w:sz w:val="22"/>
          <w:szCs w:val="22"/>
        </w:rPr>
      </w:pPr>
      <w:r w:rsidRPr="007E2457">
        <w:rPr>
          <w:rFonts w:ascii="Cambria" w:hAnsi="Cambria" w:cs="Calibri"/>
          <w:sz w:val="22"/>
          <w:szCs w:val="22"/>
        </w:rPr>
        <w:t xml:space="preserve">Wykonawca oświadcza, że objęty niniejszą kartą gwarancyjną przedmiot gwarancji został wykonany zgodnie z umową, dokumentacją projektową, zasadami wiedzy technicznej </w:t>
      </w:r>
      <w:r w:rsidRPr="007E2457">
        <w:rPr>
          <w:rFonts w:ascii="Cambria" w:hAnsi="Cambria" w:cs="Calibri"/>
          <w:sz w:val="22"/>
          <w:szCs w:val="22"/>
        </w:rPr>
        <w:br/>
        <w:t>i przepisami techniczno - budowlanymi.</w:t>
      </w:r>
    </w:p>
    <w:p w:rsidR="00FE59D6" w:rsidRPr="007E2457" w:rsidRDefault="00FE59D6" w:rsidP="00FE59D6">
      <w:pPr>
        <w:numPr>
          <w:ilvl w:val="1"/>
          <w:numId w:val="20"/>
        </w:numPr>
        <w:tabs>
          <w:tab w:val="clear" w:pos="792"/>
          <w:tab w:val="num" w:pos="709"/>
        </w:tabs>
        <w:autoSpaceDE w:val="0"/>
        <w:autoSpaceDN w:val="0"/>
        <w:adjustRightInd w:val="0"/>
        <w:ind w:left="709" w:hanging="425"/>
        <w:jc w:val="both"/>
        <w:rPr>
          <w:rFonts w:ascii="Cambria" w:hAnsi="Cambria" w:cs="Calibri"/>
          <w:sz w:val="22"/>
          <w:szCs w:val="22"/>
        </w:rPr>
      </w:pPr>
      <w:r w:rsidRPr="007E2457">
        <w:rPr>
          <w:rFonts w:ascii="Cambria" w:hAnsi="Cambria" w:cs="Calibri"/>
          <w:sz w:val="22"/>
          <w:szCs w:val="22"/>
        </w:rPr>
        <w:t>Wykonawca ponosi odpowiedzialność z tytułu gwarancji jakości za wady fizyczne zmniejszające wartość użytkową, techniczną i estetyczną wykonanych robót.</w:t>
      </w:r>
    </w:p>
    <w:p w:rsidR="00FE59D6" w:rsidRPr="007E2457" w:rsidRDefault="00FE59D6" w:rsidP="00FE59D6">
      <w:pPr>
        <w:numPr>
          <w:ilvl w:val="1"/>
          <w:numId w:val="20"/>
        </w:numPr>
        <w:tabs>
          <w:tab w:val="clear" w:pos="792"/>
          <w:tab w:val="num" w:pos="709"/>
        </w:tabs>
        <w:autoSpaceDE w:val="0"/>
        <w:autoSpaceDN w:val="0"/>
        <w:adjustRightInd w:val="0"/>
        <w:ind w:left="709" w:hanging="425"/>
        <w:jc w:val="both"/>
        <w:rPr>
          <w:rFonts w:ascii="Cambria" w:hAnsi="Cambria" w:cs="Calibri"/>
          <w:sz w:val="22"/>
          <w:szCs w:val="22"/>
        </w:rPr>
      </w:pPr>
      <w:r w:rsidRPr="007E2457">
        <w:rPr>
          <w:rFonts w:ascii="Cambria" w:hAnsi="Cambria" w:cs="Calibri"/>
          <w:sz w:val="22"/>
          <w:szCs w:val="22"/>
        </w:rPr>
        <w:t>Okres gwarancji - licząc od dnia bezusterkowego końcowego odbioru robót – wynosi:</w:t>
      </w:r>
    </w:p>
    <w:p w:rsidR="00FE59D6" w:rsidRPr="007E2457" w:rsidRDefault="00FE59D6" w:rsidP="00FE59D6">
      <w:pPr>
        <w:autoSpaceDE w:val="0"/>
        <w:autoSpaceDN w:val="0"/>
        <w:adjustRightInd w:val="0"/>
        <w:ind w:left="709"/>
        <w:jc w:val="both"/>
        <w:rPr>
          <w:rFonts w:ascii="Cambria" w:hAnsi="Cambria" w:cs="Calibri"/>
          <w:sz w:val="22"/>
          <w:szCs w:val="22"/>
        </w:rPr>
      </w:pPr>
      <w:r w:rsidRPr="007E2457">
        <w:rPr>
          <w:rFonts w:ascii="Cambria" w:hAnsi="Cambria" w:cs="Calibri"/>
          <w:sz w:val="22"/>
          <w:szCs w:val="22"/>
        </w:rPr>
        <w:t>….. lat</w:t>
      </w:r>
    </w:p>
    <w:p w:rsidR="00FE59D6" w:rsidRPr="007E2457" w:rsidRDefault="00FE59D6" w:rsidP="00FE59D6">
      <w:pPr>
        <w:numPr>
          <w:ilvl w:val="1"/>
          <w:numId w:val="20"/>
        </w:numPr>
        <w:tabs>
          <w:tab w:val="clear" w:pos="792"/>
          <w:tab w:val="num" w:pos="709"/>
        </w:tabs>
        <w:autoSpaceDE w:val="0"/>
        <w:autoSpaceDN w:val="0"/>
        <w:adjustRightInd w:val="0"/>
        <w:ind w:left="709" w:hanging="425"/>
        <w:jc w:val="both"/>
        <w:rPr>
          <w:rFonts w:ascii="Cambria" w:hAnsi="Cambria" w:cs="Calibri"/>
          <w:sz w:val="22"/>
          <w:szCs w:val="22"/>
        </w:rPr>
      </w:pPr>
      <w:r w:rsidRPr="007E2457">
        <w:rPr>
          <w:rFonts w:ascii="Cambria" w:hAnsi="Cambria" w:cs="Calibri"/>
          <w:sz w:val="22"/>
          <w:szCs w:val="22"/>
        </w:rPr>
        <w:t>W okresie gwarancji Wykonawca obowiązany jest do nieodpłatnego usuwania wad ujawnionych po odbiorze końcowym.</w:t>
      </w:r>
    </w:p>
    <w:p w:rsidR="00FE59D6" w:rsidRPr="007E2457" w:rsidRDefault="00FE59D6" w:rsidP="00FE59D6">
      <w:pPr>
        <w:numPr>
          <w:ilvl w:val="1"/>
          <w:numId w:val="20"/>
        </w:numPr>
        <w:tabs>
          <w:tab w:val="clear" w:pos="792"/>
          <w:tab w:val="num" w:pos="709"/>
        </w:tabs>
        <w:autoSpaceDE w:val="0"/>
        <w:autoSpaceDN w:val="0"/>
        <w:adjustRightInd w:val="0"/>
        <w:ind w:left="709" w:hanging="425"/>
        <w:jc w:val="both"/>
        <w:rPr>
          <w:rFonts w:ascii="Cambria" w:hAnsi="Cambria" w:cs="Calibri"/>
          <w:sz w:val="22"/>
          <w:szCs w:val="22"/>
        </w:rPr>
      </w:pPr>
      <w:r w:rsidRPr="007E2457">
        <w:rPr>
          <w:rFonts w:ascii="Cambria" w:hAnsi="Cambria" w:cs="Calibri"/>
          <w:sz w:val="22"/>
          <w:szCs w:val="22"/>
        </w:rPr>
        <w:t>Ustala się poniższe terminy usunięcia wad:</w:t>
      </w:r>
    </w:p>
    <w:p w:rsidR="00FE59D6" w:rsidRPr="007E2457" w:rsidRDefault="00FE59D6" w:rsidP="00FE59D6">
      <w:pPr>
        <w:numPr>
          <w:ilvl w:val="0"/>
          <w:numId w:val="21"/>
        </w:numPr>
        <w:tabs>
          <w:tab w:val="clear" w:pos="1080"/>
          <w:tab w:val="num" w:pos="993"/>
        </w:tabs>
        <w:autoSpaceDE w:val="0"/>
        <w:autoSpaceDN w:val="0"/>
        <w:adjustRightInd w:val="0"/>
        <w:ind w:left="993" w:hanging="273"/>
        <w:jc w:val="both"/>
        <w:rPr>
          <w:rFonts w:ascii="Cambria" w:hAnsi="Cambria" w:cs="Calibri"/>
          <w:sz w:val="22"/>
          <w:szCs w:val="22"/>
        </w:rPr>
      </w:pPr>
      <w:r w:rsidRPr="007E2457">
        <w:rPr>
          <w:rFonts w:ascii="Cambria" w:hAnsi="Cambria" w:cs="Calibri"/>
          <w:sz w:val="22"/>
          <w:szCs w:val="22"/>
        </w:rPr>
        <w:t>jeśli wada uniemożliwia zgodne z obowiązującymi przepisami użytkowanie obiektu - natychmiast,</w:t>
      </w:r>
    </w:p>
    <w:p w:rsidR="00FE59D6" w:rsidRPr="007E2457" w:rsidRDefault="00FE59D6" w:rsidP="00FE59D6">
      <w:pPr>
        <w:numPr>
          <w:ilvl w:val="0"/>
          <w:numId w:val="21"/>
        </w:numPr>
        <w:tabs>
          <w:tab w:val="clear" w:pos="1080"/>
          <w:tab w:val="num" w:pos="993"/>
        </w:tabs>
        <w:autoSpaceDE w:val="0"/>
        <w:autoSpaceDN w:val="0"/>
        <w:adjustRightInd w:val="0"/>
        <w:ind w:left="993" w:hanging="273"/>
        <w:jc w:val="both"/>
        <w:rPr>
          <w:rFonts w:ascii="Cambria" w:hAnsi="Cambria" w:cs="Calibri"/>
          <w:sz w:val="22"/>
          <w:szCs w:val="22"/>
        </w:rPr>
      </w:pPr>
      <w:r w:rsidRPr="007E2457">
        <w:rPr>
          <w:rFonts w:ascii="Cambria" w:hAnsi="Cambria" w:cs="Calibri"/>
          <w:sz w:val="22"/>
          <w:szCs w:val="22"/>
        </w:rPr>
        <w:t>w pozostałych przypadkach, w terminie uzgodnionym w protokole spisanym przy udziale obu Stron,</w:t>
      </w:r>
    </w:p>
    <w:p w:rsidR="00FE59D6" w:rsidRPr="007E2457" w:rsidRDefault="00FE59D6" w:rsidP="00FE59D6">
      <w:pPr>
        <w:numPr>
          <w:ilvl w:val="0"/>
          <w:numId w:val="21"/>
        </w:numPr>
        <w:tabs>
          <w:tab w:val="clear" w:pos="1080"/>
          <w:tab w:val="num" w:pos="993"/>
        </w:tabs>
        <w:autoSpaceDE w:val="0"/>
        <w:autoSpaceDN w:val="0"/>
        <w:adjustRightInd w:val="0"/>
        <w:ind w:left="993" w:hanging="273"/>
        <w:jc w:val="both"/>
        <w:rPr>
          <w:rFonts w:ascii="Cambria" w:hAnsi="Cambria" w:cs="Calibri"/>
          <w:sz w:val="22"/>
          <w:szCs w:val="22"/>
        </w:rPr>
      </w:pPr>
      <w:r w:rsidRPr="007E2457">
        <w:rPr>
          <w:rFonts w:ascii="Cambria" w:hAnsi="Cambria" w:cs="Calibri"/>
          <w:sz w:val="22"/>
          <w:szCs w:val="22"/>
        </w:rPr>
        <w:t>usunięcie wad powinno być stwierdzone protokolarnie.</w:t>
      </w:r>
    </w:p>
    <w:p w:rsidR="00FE59D6" w:rsidRPr="007E2457" w:rsidRDefault="00FE59D6" w:rsidP="00FE59D6">
      <w:pPr>
        <w:numPr>
          <w:ilvl w:val="1"/>
          <w:numId w:val="20"/>
        </w:numPr>
        <w:tabs>
          <w:tab w:val="clear" w:pos="792"/>
          <w:tab w:val="num" w:pos="709"/>
        </w:tabs>
        <w:autoSpaceDE w:val="0"/>
        <w:autoSpaceDN w:val="0"/>
        <w:adjustRightInd w:val="0"/>
        <w:ind w:left="709" w:hanging="425"/>
        <w:jc w:val="both"/>
        <w:rPr>
          <w:rFonts w:ascii="Cambria" w:hAnsi="Cambria" w:cs="Calibri"/>
          <w:sz w:val="22"/>
          <w:szCs w:val="22"/>
        </w:rPr>
      </w:pPr>
      <w:r w:rsidRPr="007E2457">
        <w:rPr>
          <w:rFonts w:ascii="Cambria" w:hAnsi="Cambria" w:cs="Calibri"/>
          <w:sz w:val="22"/>
          <w:szCs w:val="22"/>
        </w:rPr>
        <w:t>W przypadku usunięcia przez Wykonawcę istotnej wady, lub wykonania wadliwej części robót budowlanych na nowo, termin gwarancji dla tej części biegnie na nowo od chwili poprawkowego wykonania robót budowlanych lub usunięcia wad.</w:t>
      </w:r>
    </w:p>
    <w:p w:rsidR="00FE59D6" w:rsidRPr="007E2457" w:rsidRDefault="00FE59D6" w:rsidP="00FE59D6">
      <w:pPr>
        <w:numPr>
          <w:ilvl w:val="1"/>
          <w:numId w:val="20"/>
        </w:numPr>
        <w:tabs>
          <w:tab w:val="clear" w:pos="792"/>
          <w:tab w:val="num" w:pos="709"/>
        </w:tabs>
        <w:autoSpaceDE w:val="0"/>
        <w:autoSpaceDN w:val="0"/>
        <w:adjustRightInd w:val="0"/>
        <w:ind w:left="709" w:hanging="425"/>
        <w:jc w:val="both"/>
        <w:rPr>
          <w:rFonts w:ascii="Cambria" w:hAnsi="Cambria" w:cs="Calibri"/>
          <w:sz w:val="22"/>
          <w:szCs w:val="22"/>
        </w:rPr>
      </w:pPr>
      <w:r w:rsidRPr="007E2457">
        <w:rPr>
          <w:rFonts w:ascii="Cambria" w:hAnsi="Cambria" w:cs="Calibri"/>
          <w:sz w:val="22"/>
          <w:szCs w:val="22"/>
        </w:rPr>
        <w:t>W innych przypadkach termin gwarancji ulega przedłużeniu o czas w ciągu, którego wskutek wady przedmiotu objętego gwarancją Zamawiający z obiektu nie mógł korzystać.</w:t>
      </w:r>
    </w:p>
    <w:p w:rsidR="00FE59D6" w:rsidRPr="007E2457" w:rsidRDefault="00FE59D6" w:rsidP="00FE59D6">
      <w:pPr>
        <w:numPr>
          <w:ilvl w:val="1"/>
          <w:numId w:val="20"/>
        </w:numPr>
        <w:tabs>
          <w:tab w:val="clear" w:pos="792"/>
          <w:tab w:val="num" w:pos="709"/>
        </w:tabs>
        <w:autoSpaceDE w:val="0"/>
        <w:autoSpaceDN w:val="0"/>
        <w:adjustRightInd w:val="0"/>
        <w:ind w:left="709" w:hanging="425"/>
        <w:jc w:val="both"/>
        <w:rPr>
          <w:rFonts w:ascii="Cambria" w:hAnsi="Cambria" w:cs="Calibri"/>
          <w:sz w:val="22"/>
          <w:szCs w:val="22"/>
        </w:rPr>
      </w:pPr>
      <w:r w:rsidRPr="007E2457">
        <w:rPr>
          <w:rFonts w:ascii="Cambria" w:hAnsi="Cambria" w:cs="Calibri"/>
          <w:sz w:val="22"/>
          <w:szCs w:val="22"/>
        </w:rPr>
        <w:t>Nie podlegają uprawnieniom z tytułu gwarancji jakości wady powstałe na skutek:</w:t>
      </w:r>
    </w:p>
    <w:p w:rsidR="00FE59D6" w:rsidRPr="007E2457" w:rsidRDefault="00FE59D6" w:rsidP="00FE59D6">
      <w:pPr>
        <w:numPr>
          <w:ilvl w:val="0"/>
          <w:numId w:val="22"/>
        </w:numPr>
        <w:autoSpaceDE w:val="0"/>
        <w:autoSpaceDN w:val="0"/>
        <w:adjustRightInd w:val="0"/>
        <w:ind w:hanging="295"/>
        <w:jc w:val="both"/>
        <w:rPr>
          <w:rFonts w:ascii="Cambria" w:hAnsi="Cambria" w:cs="Calibri"/>
          <w:sz w:val="22"/>
          <w:szCs w:val="22"/>
        </w:rPr>
      </w:pPr>
      <w:r w:rsidRPr="007E2457">
        <w:rPr>
          <w:rFonts w:ascii="Cambria" w:hAnsi="Cambria" w:cs="Calibri"/>
          <w:sz w:val="22"/>
          <w:szCs w:val="22"/>
        </w:rPr>
        <w:t>siły wyższej pod pojęciem której Strony uznają: stan wojny, stan klęski żywiołowej, strajk generalny, zarządzenia władz uniemożliwiających prowadzenie robót.</w:t>
      </w:r>
    </w:p>
    <w:p w:rsidR="00FE59D6" w:rsidRPr="007E2457" w:rsidRDefault="00FE59D6" w:rsidP="00FE59D6">
      <w:pPr>
        <w:numPr>
          <w:ilvl w:val="0"/>
          <w:numId w:val="22"/>
        </w:numPr>
        <w:autoSpaceDE w:val="0"/>
        <w:autoSpaceDN w:val="0"/>
        <w:adjustRightInd w:val="0"/>
        <w:ind w:hanging="295"/>
        <w:jc w:val="both"/>
        <w:rPr>
          <w:rFonts w:ascii="Cambria" w:hAnsi="Cambria" w:cs="Calibri"/>
          <w:sz w:val="22"/>
          <w:szCs w:val="22"/>
        </w:rPr>
      </w:pPr>
      <w:r w:rsidRPr="007E2457">
        <w:rPr>
          <w:rFonts w:ascii="Cambria" w:hAnsi="Cambria" w:cs="Calibri"/>
          <w:sz w:val="22"/>
          <w:szCs w:val="22"/>
        </w:rPr>
        <w:t>normalnego zużycia obiektu lub jego części,</w:t>
      </w:r>
    </w:p>
    <w:p w:rsidR="00FE59D6" w:rsidRPr="007E2457" w:rsidRDefault="00FE59D6" w:rsidP="00FE59D6">
      <w:pPr>
        <w:numPr>
          <w:ilvl w:val="0"/>
          <w:numId w:val="22"/>
        </w:numPr>
        <w:autoSpaceDE w:val="0"/>
        <w:autoSpaceDN w:val="0"/>
        <w:adjustRightInd w:val="0"/>
        <w:ind w:hanging="295"/>
        <w:jc w:val="both"/>
        <w:rPr>
          <w:rFonts w:ascii="Cambria" w:hAnsi="Cambria" w:cs="Calibri"/>
          <w:sz w:val="22"/>
          <w:szCs w:val="22"/>
        </w:rPr>
      </w:pPr>
      <w:r w:rsidRPr="007E2457">
        <w:rPr>
          <w:rFonts w:ascii="Cambria" w:hAnsi="Cambria" w:cs="Calibri"/>
          <w:sz w:val="22"/>
          <w:szCs w:val="22"/>
        </w:rPr>
        <w:t>szkód wynikłych z winy Użytkownika, a szczególnie konserwacji i użytkowania budowli w sposób niezgodny z instrukcją lub zasadami eksploatacji i użytkowania.</w:t>
      </w:r>
    </w:p>
    <w:p w:rsidR="00FE59D6" w:rsidRPr="007E2457" w:rsidRDefault="00FE59D6" w:rsidP="00FE59D6">
      <w:pPr>
        <w:numPr>
          <w:ilvl w:val="1"/>
          <w:numId w:val="20"/>
        </w:numPr>
        <w:tabs>
          <w:tab w:val="clear" w:pos="792"/>
          <w:tab w:val="num" w:pos="709"/>
        </w:tabs>
        <w:autoSpaceDE w:val="0"/>
        <w:autoSpaceDN w:val="0"/>
        <w:adjustRightInd w:val="0"/>
        <w:ind w:left="709" w:hanging="425"/>
        <w:jc w:val="both"/>
        <w:rPr>
          <w:rFonts w:ascii="Cambria" w:hAnsi="Cambria" w:cs="Calibri"/>
          <w:sz w:val="22"/>
          <w:szCs w:val="22"/>
        </w:rPr>
      </w:pPr>
      <w:r w:rsidRPr="007E2457">
        <w:rPr>
          <w:rFonts w:ascii="Cambria" w:hAnsi="Cambria" w:cs="Calibri"/>
          <w:sz w:val="22"/>
          <w:szCs w:val="22"/>
        </w:rPr>
        <w:t>W celu umożliwienia kwalifikacji zgłoszonych wad, przyczyn ich powstania i sposobu usunięcia Zamawiający/Użytkownik zobowiązuje się do przechowania otrzymanej dokumentacji powykonawczej oraz instrukcji obsługi i protokołu przekazania obiektu do użytkowania.</w:t>
      </w:r>
    </w:p>
    <w:p w:rsidR="00FE59D6" w:rsidRPr="007E2457" w:rsidRDefault="00FE59D6" w:rsidP="00FE59D6">
      <w:pPr>
        <w:numPr>
          <w:ilvl w:val="1"/>
          <w:numId w:val="20"/>
        </w:numPr>
        <w:tabs>
          <w:tab w:val="clear" w:pos="792"/>
          <w:tab w:val="num" w:pos="709"/>
          <w:tab w:val="num" w:pos="851"/>
        </w:tabs>
        <w:autoSpaceDE w:val="0"/>
        <w:autoSpaceDN w:val="0"/>
        <w:adjustRightInd w:val="0"/>
        <w:ind w:left="709" w:hanging="425"/>
        <w:jc w:val="both"/>
        <w:rPr>
          <w:rFonts w:ascii="Cambria" w:hAnsi="Cambria" w:cs="Calibri"/>
          <w:sz w:val="22"/>
          <w:szCs w:val="22"/>
        </w:rPr>
      </w:pPr>
      <w:r w:rsidRPr="007E2457">
        <w:rPr>
          <w:rFonts w:ascii="Cambria" w:hAnsi="Cambria" w:cs="Calibri"/>
          <w:sz w:val="22"/>
          <w:szCs w:val="22"/>
        </w:rPr>
        <w:t>Wykonawca jest odpowiedzialny za wszelkie szkody i straty, które spowodował w czasie prac nad usuwaniem wad.</w:t>
      </w:r>
    </w:p>
    <w:p w:rsidR="00FE59D6" w:rsidRPr="007E2457" w:rsidRDefault="00FE59D6" w:rsidP="00FE59D6">
      <w:pPr>
        <w:numPr>
          <w:ilvl w:val="0"/>
          <w:numId w:val="20"/>
        </w:numPr>
        <w:tabs>
          <w:tab w:val="clear" w:pos="360"/>
          <w:tab w:val="num" w:pos="284"/>
        </w:tabs>
        <w:autoSpaceDE w:val="0"/>
        <w:autoSpaceDN w:val="0"/>
        <w:adjustRightInd w:val="0"/>
        <w:ind w:left="284" w:hanging="284"/>
        <w:jc w:val="both"/>
        <w:rPr>
          <w:rFonts w:ascii="Cambria" w:hAnsi="Cambria" w:cs="Calibri"/>
          <w:sz w:val="22"/>
          <w:szCs w:val="22"/>
        </w:rPr>
      </w:pPr>
      <w:r w:rsidRPr="007E2457">
        <w:rPr>
          <w:rFonts w:ascii="Cambria" w:hAnsi="Cambria" w:cs="Calibri"/>
          <w:sz w:val="22"/>
          <w:szCs w:val="22"/>
        </w:rPr>
        <w:t>Wykonawca, niezależnie od udzielonej gwarancji jakości, ponosi odpowiedzialność z tytułu rękojmi za wady obiektu budowlanego/robót budowlanych.</w:t>
      </w:r>
    </w:p>
    <w:p w:rsidR="00FE59D6" w:rsidRPr="007E2457" w:rsidRDefault="00FE59D6" w:rsidP="00FE59D6">
      <w:pPr>
        <w:spacing w:before="120"/>
        <w:jc w:val="both"/>
        <w:rPr>
          <w:rFonts w:ascii="Cambria" w:hAnsi="Cambria" w:cs="Calibri"/>
          <w:sz w:val="22"/>
          <w:szCs w:val="22"/>
        </w:rPr>
      </w:pPr>
      <w:r w:rsidRPr="007E2457">
        <w:rPr>
          <w:rFonts w:ascii="Cambria" w:hAnsi="Cambria" w:cs="Calibri"/>
          <w:sz w:val="22"/>
          <w:szCs w:val="22"/>
        </w:rPr>
        <w:lastRenderedPageBreak/>
        <w:t>Warunki gwarancji podpisali:</w:t>
      </w:r>
    </w:p>
    <w:p w:rsidR="00FE59D6" w:rsidRPr="007E2457" w:rsidRDefault="00FE59D6" w:rsidP="00FE59D6">
      <w:pPr>
        <w:jc w:val="both"/>
        <w:rPr>
          <w:rFonts w:ascii="Cambria" w:hAnsi="Cambria" w:cs="Calibri"/>
          <w:sz w:val="22"/>
          <w:szCs w:val="22"/>
        </w:rPr>
      </w:pPr>
      <w:r w:rsidRPr="007E2457">
        <w:rPr>
          <w:rFonts w:ascii="Cambria" w:hAnsi="Cambria" w:cs="Calibri"/>
          <w:sz w:val="22"/>
          <w:szCs w:val="22"/>
        </w:rPr>
        <w:t>…………………………………………………………………………………………………………</w:t>
      </w:r>
    </w:p>
    <w:p w:rsidR="00FE59D6" w:rsidRPr="007E2457" w:rsidRDefault="00FE59D6" w:rsidP="00FE59D6">
      <w:pPr>
        <w:spacing w:before="120"/>
        <w:jc w:val="both"/>
        <w:rPr>
          <w:rFonts w:ascii="Cambria" w:hAnsi="Cambria" w:cs="Calibri"/>
          <w:sz w:val="22"/>
          <w:szCs w:val="22"/>
        </w:rPr>
      </w:pPr>
      <w:r w:rsidRPr="007E2457">
        <w:rPr>
          <w:rFonts w:ascii="Cambria" w:hAnsi="Cambria" w:cs="Calibri"/>
          <w:sz w:val="22"/>
          <w:szCs w:val="22"/>
        </w:rPr>
        <w:t>Udzielający gwarancji jakości upoważniony przedstawiciel Wykonawcy:</w:t>
      </w:r>
    </w:p>
    <w:p w:rsidR="00FE59D6" w:rsidRPr="007E2457" w:rsidRDefault="00FE59D6" w:rsidP="00FE59D6">
      <w:pPr>
        <w:jc w:val="both"/>
        <w:rPr>
          <w:rFonts w:ascii="Cambria" w:hAnsi="Cambria" w:cs="Calibri"/>
          <w:sz w:val="22"/>
          <w:szCs w:val="22"/>
        </w:rPr>
      </w:pPr>
      <w:r w:rsidRPr="007E2457">
        <w:rPr>
          <w:rFonts w:ascii="Cambria" w:hAnsi="Cambria" w:cs="Calibri"/>
          <w:sz w:val="22"/>
          <w:szCs w:val="22"/>
        </w:rPr>
        <w:t>…………………………………………………………………………………………………………</w:t>
      </w:r>
    </w:p>
    <w:p w:rsidR="00FE59D6" w:rsidRPr="007E2457" w:rsidRDefault="00FE59D6" w:rsidP="00FE59D6">
      <w:pPr>
        <w:spacing w:before="120"/>
        <w:jc w:val="both"/>
        <w:rPr>
          <w:rFonts w:ascii="Cambria" w:hAnsi="Cambria"/>
          <w:sz w:val="22"/>
          <w:szCs w:val="22"/>
        </w:rPr>
      </w:pPr>
      <w:r w:rsidRPr="007E2457">
        <w:rPr>
          <w:rFonts w:ascii="Cambria" w:hAnsi="Cambria"/>
          <w:sz w:val="22"/>
          <w:szCs w:val="22"/>
        </w:rPr>
        <w:t>Przyjmujący gwarancję jakości przedstawiciele Zamawiającego:</w:t>
      </w:r>
    </w:p>
    <w:p w:rsidR="00FE59D6" w:rsidRPr="007E2457" w:rsidRDefault="00FE59D6" w:rsidP="00FE59D6">
      <w:pPr>
        <w:jc w:val="both"/>
        <w:rPr>
          <w:rFonts w:ascii="Cambria" w:hAnsi="Cambria"/>
          <w:sz w:val="22"/>
          <w:szCs w:val="22"/>
        </w:rPr>
      </w:pPr>
      <w:r w:rsidRPr="007E2457">
        <w:rPr>
          <w:rFonts w:ascii="Cambria" w:hAnsi="Cambria"/>
          <w:sz w:val="22"/>
          <w:szCs w:val="22"/>
        </w:rPr>
        <w:t>…………………………………………………………………………………………………………</w:t>
      </w:r>
    </w:p>
    <w:p w:rsidR="00FE59D6" w:rsidRPr="007E2457" w:rsidRDefault="00FE59D6" w:rsidP="00FE59D6">
      <w:pPr>
        <w:spacing w:before="120"/>
        <w:jc w:val="both"/>
        <w:rPr>
          <w:rFonts w:ascii="Cambria" w:hAnsi="Cambria"/>
          <w:sz w:val="22"/>
          <w:szCs w:val="22"/>
        </w:rPr>
      </w:pPr>
      <w:r w:rsidRPr="007E2457">
        <w:rPr>
          <w:rFonts w:ascii="Cambria" w:hAnsi="Cambria"/>
          <w:sz w:val="22"/>
          <w:szCs w:val="22"/>
        </w:rPr>
        <w:t xml:space="preserve">przy udziale Użytkownika </w:t>
      </w:r>
    </w:p>
    <w:p w:rsidR="00FE59D6" w:rsidRPr="007E2457" w:rsidRDefault="00FE59D6" w:rsidP="00FE59D6">
      <w:pPr>
        <w:ind w:hanging="142"/>
        <w:jc w:val="both"/>
        <w:rPr>
          <w:rFonts w:ascii="Cambria" w:hAnsi="Cambria"/>
          <w:sz w:val="22"/>
          <w:szCs w:val="22"/>
        </w:rPr>
      </w:pPr>
    </w:p>
    <w:p w:rsidR="00FE59D6" w:rsidRPr="007E2457" w:rsidRDefault="00FE59D6" w:rsidP="00FE59D6">
      <w:pPr>
        <w:ind w:hanging="142"/>
        <w:jc w:val="both"/>
        <w:rPr>
          <w:rFonts w:ascii="Cambria" w:hAnsi="Cambria"/>
          <w:b/>
          <w:color w:val="000000"/>
          <w:sz w:val="22"/>
          <w:szCs w:val="22"/>
        </w:rPr>
      </w:pPr>
      <w:r w:rsidRPr="007E2457">
        <w:rPr>
          <w:rFonts w:ascii="Cambria" w:hAnsi="Cambria"/>
          <w:sz w:val="22"/>
          <w:szCs w:val="22"/>
        </w:rPr>
        <w:t xml:space="preserve">                                                                     Akceptuję warunki gwarancji: ………………………………. </w:t>
      </w:r>
    </w:p>
    <w:p w:rsidR="00FE59D6" w:rsidRPr="007E2457" w:rsidRDefault="00FE59D6" w:rsidP="00FE59D6">
      <w:pPr>
        <w:jc w:val="right"/>
        <w:rPr>
          <w:rFonts w:ascii="Cambria" w:hAnsi="Cambria"/>
          <w:i/>
          <w:sz w:val="22"/>
          <w:szCs w:val="22"/>
        </w:rPr>
      </w:pPr>
      <w:r w:rsidRPr="007E2457">
        <w:rPr>
          <w:rFonts w:ascii="Cambria" w:hAnsi="Cambria"/>
          <w:sz w:val="22"/>
          <w:szCs w:val="22"/>
        </w:rPr>
        <w:br w:type="page"/>
      </w:r>
      <w:r w:rsidRPr="007E2457">
        <w:rPr>
          <w:rFonts w:ascii="Cambria" w:hAnsi="Cambria"/>
          <w:i/>
          <w:sz w:val="22"/>
          <w:szCs w:val="22"/>
        </w:rPr>
        <w:lastRenderedPageBreak/>
        <w:t>Załącznik nr 3 do umowy z dnia …………………………</w:t>
      </w:r>
    </w:p>
    <w:p w:rsidR="00FE59D6" w:rsidRPr="007E2457" w:rsidRDefault="00FE59D6" w:rsidP="00FE59D6">
      <w:pPr>
        <w:jc w:val="both"/>
        <w:rPr>
          <w:rFonts w:ascii="Cambria" w:eastAsia="Arial Unicode MS" w:hAnsi="Cambria" w:cs="Arial"/>
          <w:b/>
          <w:bCs/>
          <w:sz w:val="22"/>
          <w:szCs w:val="22"/>
          <w:u w:val="single"/>
        </w:rPr>
      </w:pPr>
    </w:p>
    <w:p w:rsidR="00FE59D6" w:rsidRPr="007E2457" w:rsidRDefault="00FE59D6" w:rsidP="00FE59D6">
      <w:pPr>
        <w:jc w:val="center"/>
        <w:rPr>
          <w:rFonts w:ascii="Cambria" w:hAnsi="Cambria" w:cstheme="minorHAnsi"/>
          <w:b/>
          <w:bCs/>
          <w:sz w:val="22"/>
          <w:szCs w:val="22"/>
        </w:rPr>
      </w:pPr>
      <w:r w:rsidRPr="007E2457">
        <w:rPr>
          <w:rFonts w:ascii="Cambria" w:hAnsi="Cambria" w:cstheme="minorHAnsi"/>
          <w:b/>
          <w:bCs/>
          <w:sz w:val="22"/>
          <w:szCs w:val="22"/>
        </w:rPr>
        <w:t xml:space="preserve">Klauzula obowiązku informacyjnego </w:t>
      </w:r>
    </w:p>
    <w:p w:rsidR="00FE59D6" w:rsidRPr="007E2457" w:rsidRDefault="00FE59D6" w:rsidP="00FE59D6">
      <w:pPr>
        <w:rPr>
          <w:rFonts w:ascii="Cambria" w:hAnsi="Cambria" w:cstheme="minorHAnsi"/>
          <w:sz w:val="22"/>
          <w:szCs w:val="22"/>
        </w:rPr>
      </w:pPr>
    </w:p>
    <w:p w:rsidR="00FE59D6" w:rsidRPr="007E2457" w:rsidRDefault="00FE59D6" w:rsidP="00FE59D6">
      <w:pPr>
        <w:tabs>
          <w:tab w:val="left" w:pos="3885"/>
        </w:tabs>
        <w:ind w:left="284" w:hanging="284"/>
        <w:jc w:val="both"/>
        <w:rPr>
          <w:rFonts w:ascii="Cambria" w:hAnsi="Cambria" w:cstheme="minorHAnsi"/>
          <w:sz w:val="22"/>
          <w:szCs w:val="22"/>
        </w:rPr>
      </w:pPr>
      <w:r w:rsidRPr="007E2457">
        <w:rPr>
          <w:rFonts w:ascii="Cambria" w:hAnsi="Cambria" w:cstheme="minorHAnsi"/>
          <w:sz w:val="22"/>
          <w:szCs w:val="22"/>
        </w:rPr>
        <w:t>1. 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Administratorem Państwa danych osobowych jest</w:t>
      </w:r>
      <w:bookmarkStart w:id="15" w:name="_Hlk64379533"/>
      <w:r w:rsidRPr="007E2457">
        <w:rPr>
          <w:rFonts w:ascii="Cambria" w:hAnsi="Cambria" w:cstheme="minorHAnsi"/>
          <w:sz w:val="22"/>
          <w:szCs w:val="22"/>
        </w:rPr>
        <w:t xml:space="preserve"> </w:t>
      </w:r>
      <w:r w:rsidRPr="007E2457">
        <w:rPr>
          <w:rFonts w:ascii="Cambria" w:hAnsi="Cambria" w:cstheme="minorHAnsi"/>
          <w:b/>
          <w:sz w:val="22"/>
          <w:szCs w:val="22"/>
        </w:rPr>
        <w:t>Urząd Miasta i Gminy w Drobinie</w:t>
      </w:r>
      <w:bookmarkEnd w:id="15"/>
      <w:r w:rsidRPr="007E2457">
        <w:rPr>
          <w:rFonts w:ascii="Cambria" w:hAnsi="Cambria" w:cstheme="minorHAnsi"/>
          <w:b/>
          <w:sz w:val="22"/>
          <w:szCs w:val="22"/>
        </w:rPr>
        <w:t>, reprezentowany przez</w:t>
      </w:r>
      <w:bookmarkStart w:id="16" w:name="_Hlk64410133"/>
      <w:bookmarkStart w:id="17" w:name="_Hlk64410812"/>
      <w:r w:rsidRPr="007E2457">
        <w:rPr>
          <w:rFonts w:ascii="Cambria" w:hAnsi="Cambria" w:cstheme="minorHAnsi"/>
          <w:b/>
          <w:sz w:val="22"/>
          <w:szCs w:val="22"/>
        </w:rPr>
        <w:t xml:space="preserve"> Burmistrza Miasta </w:t>
      </w:r>
      <w:bookmarkEnd w:id="16"/>
      <w:r w:rsidRPr="007E2457">
        <w:rPr>
          <w:rFonts w:ascii="Cambria" w:hAnsi="Cambria" w:cstheme="minorHAnsi"/>
          <w:b/>
          <w:sz w:val="22"/>
          <w:szCs w:val="22"/>
        </w:rPr>
        <w:t xml:space="preserve">i  </w:t>
      </w:r>
      <w:bookmarkEnd w:id="17"/>
      <w:r w:rsidRPr="007E2457">
        <w:rPr>
          <w:rFonts w:ascii="Cambria" w:hAnsi="Cambria" w:cstheme="minorHAnsi"/>
          <w:b/>
          <w:sz w:val="22"/>
          <w:szCs w:val="22"/>
        </w:rPr>
        <w:t xml:space="preserve">Gminy </w:t>
      </w:r>
      <w:bookmarkStart w:id="18" w:name="_Hlk64412077"/>
      <w:r w:rsidRPr="007E2457">
        <w:rPr>
          <w:rFonts w:ascii="Cambria" w:hAnsi="Cambria" w:cstheme="minorHAnsi"/>
          <w:b/>
          <w:sz w:val="22"/>
          <w:szCs w:val="22"/>
        </w:rPr>
        <w:t>Drobin</w:t>
      </w:r>
      <w:bookmarkEnd w:id="18"/>
      <w:r w:rsidRPr="007E2457">
        <w:rPr>
          <w:rFonts w:ascii="Cambria" w:hAnsi="Cambria" w:cstheme="minorHAnsi"/>
          <w:b/>
          <w:sz w:val="22"/>
          <w:szCs w:val="22"/>
        </w:rPr>
        <w:t>, z siedzibą: ul.</w:t>
      </w:r>
      <w:bookmarkStart w:id="19" w:name="_Hlk64379626"/>
      <w:r w:rsidRPr="007E2457">
        <w:rPr>
          <w:rFonts w:ascii="Cambria" w:hAnsi="Cambria" w:cstheme="minorHAnsi"/>
          <w:b/>
          <w:sz w:val="22"/>
          <w:szCs w:val="22"/>
        </w:rPr>
        <w:t xml:space="preserve"> Marszałka Piłsudskiego 12</w:t>
      </w:r>
      <w:bookmarkEnd w:id="19"/>
      <w:r w:rsidRPr="007E2457">
        <w:rPr>
          <w:rFonts w:ascii="Cambria" w:hAnsi="Cambria" w:cstheme="minorHAnsi"/>
          <w:b/>
          <w:sz w:val="22"/>
          <w:szCs w:val="22"/>
        </w:rPr>
        <w:t>,</w:t>
      </w:r>
      <w:bookmarkStart w:id="20" w:name="_Hlk64379643"/>
      <w:r w:rsidRPr="007E2457">
        <w:rPr>
          <w:rFonts w:ascii="Cambria" w:hAnsi="Cambria" w:cstheme="minorHAnsi"/>
          <w:b/>
          <w:sz w:val="22"/>
          <w:szCs w:val="22"/>
        </w:rPr>
        <w:t>09-210 Drobin</w:t>
      </w:r>
      <w:bookmarkEnd w:id="20"/>
      <w:r w:rsidRPr="007E2457">
        <w:rPr>
          <w:rFonts w:ascii="Cambria" w:hAnsi="Cambria" w:cstheme="minorHAnsi"/>
          <w:b/>
          <w:sz w:val="22"/>
          <w:szCs w:val="22"/>
        </w:rPr>
        <w:t xml:space="preserve">, tel. </w:t>
      </w:r>
      <w:bookmarkStart w:id="21" w:name="_Hlk64410940"/>
      <w:r w:rsidRPr="007E2457">
        <w:rPr>
          <w:rFonts w:ascii="Cambria" w:hAnsi="Cambria" w:cstheme="minorHAnsi"/>
          <w:b/>
          <w:sz w:val="22"/>
          <w:szCs w:val="22"/>
        </w:rPr>
        <w:t>(</w:t>
      </w:r>
      <w:bookmarkStart w:id="22" w:name="_Hlk64410220"/>
      <w:r w:rsidRPr="007E2457">
        <w:rPr>
          <w:rFonts w:ascii="Cambria" w:hAnsi="Cambria" w:cstheme="minorHAnsi"/>
          <w:b/>
          <w:sz w:val="22"/>
          <w:szCs w:val="22"/>
        </w:rPr>
        <w:t>24</w:t>
      </w:r>
      <w:bookmarkEnd w:id="22"/>
      <w:r w:rsidRPr="007E2457">
        <w:rPr>
          <w:rFonts w:ascii="Cambria" w:hAnsi="Cambria" w:cstheme="minorHAnsi"/>
          <w:b/>
          <w:sz w:val="22"/>
          <w:szCs w:val="22"/>
        </w:rPr>
        <w:t xml:space="preserve">) </w:t>
      </w:r>
      <w:bookmarkStart w:id="23" w:name="_Hlk64379665"/>
      <w:r w:rsidRPr="007E2457">
        <w:rPr>
          <w:rFonts w:ascii="Cambria" w:hAnsi="Cambria" w:cstheme="minorHAnsi"/>
          <w:b/>
          <w:sz w:val="22"/>
          <w:szCs w:val="22"/>
        </w:rPr>
        <w:t>260 14 41</w:t>
      </w:r>
      <w:bookmarkEnd w:id="21"/>
      <w:bookmarkEnd w:id="23"/>
      <w:r w:rsidRPr="007E2457">
        <w:rPr>
          <w:rFonts w:ascii="Cambria" w:hAnsi="Cambria" w:cstheme="minorHAnsi"/>
          <w:sz w:val="22"/>
          <w:szCs w:val="22"/>
        </w:rPr>
        <w:t>;</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 xml:space="preserve">Informujemy że na mocy art. 37 ust. 1 lit. a) RODO Administrator wyznaczył Inspektora Ochrony Danych (IOD) – Pana </w:t>
      </w:r>
      <w:bookmarkStart w:id="24" w:name="_Hlk64379703"/>
      <w:r w:rsidRPr="007E2457">
        <w:rPr>
          <w:rFonts w:ascii="Cambria" w:hAnsi="Cambria" w:cstheme="minorHAnsi"/>
          <w:sz w:val="22"/>
          <w:szCs w:val="22"/>
        </w:rPr>
        <w:t>Maksymiliana Michalski</w:t>
      </w:r>
      <w:bookmarkEnd w:id="24"/>
      <w:r w:rsidRPr="007E2457">
        <w:rPr>
          <w:rFonts w:ascii="Cambria" w:hAnsi="Cambria" w:cstheme="minorHAnsi"/>
          <w:sz w:val="22"/>
          <w:szCs w:val="22"/>
        </w:rPr>
        <w:t xml:space="preserve">ego, który w jego imieniu nadzoruje sferę przetwarzania danych osobowych. Z IOD można kontaktować się pod adresem mail: </w:t>
      </w:r>
      <w:hyperlink r:id="rId7" w:history="1">
        <w:r w:rsidRPr="007E2457">
          <w:rPr>
            <w:rStyle w:val="Hipercze"/>
            <w:rFonts w:ascii="Cambria" w:hAnsi="Cambria" w:cstheme="minorHAnsi"/>
            <w:sz w:val="22"/>
            <w:szCs w:val="22"/>
          </w:rPr>
          <w:t>iod-mm@tbdsiedlce.pl</w:t>
        </w:r>
      </w:hyperlink>
      <w:r w:rsidRPr="007E2457">
        <w:rPr>
          <w:rFonts w:ascii="Cambria" w:hAnsi="Cambria" w:cstheme="minorHAnsi"/>
          <w:sz w:val="22"/>
          <w:szCs w:val="22"/>
        </w:rPr>
        <w:t>.</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 xml:space="preserve">Pani/Pana dane osobowe przetwarzane będą na podstawie art. 6 ust. 1 lit. c w celu prowadzenia przedmiotowego postępowania o udzielenie zamówienia publicznego prowadzonego w trybie podstawowym pn. </w:t>
      </w:r>
      <w:r w:rsidRPr="007E2457">
        <w:rPr>
          <w:rFonts w:ascii="Cambria" w:hAnsi="Cambria" w:cstheme="minorHAnsi"/>
          <w:b/>
          <w:sz w:val="22"/>
          <w:szCs w:val="22"/>
        </w:rPr>
        <w:t xml:space="preserve">„Budowa budynku publicznego przedszkola wraz z infrastrukturą towarzyszącą w Łęgu Kościelnym ”, znak sprawy: PZ.271.3.2022 </w:t>
      </w:r>
      <w:r w:rsidRPr="007E2457">
        <w:rPr>
          <w:rFonts w:ascii="Cambria" w:hAnsi="Cambria" w:cstheme="minorHAnsi"/>
          <w:sz w:val="22"/>
          <w:szCs w:val="22"/>
        </w:rPr>
        <w:t>oraz zawarcia umowy, a podstawą prawną ich przetwarzania jest obowiązek prawny stosowania sformalizowanych procedur udzielania zamówień publicznych spoczywających na Zamawiającym.</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Obowiązek podania przez Panią/Pana danych osobowych bezpośrednio Pani/Pana dotyczących jest wymogiem ustawowym określonym w przepisach ustawy z dnia 11 września 2019r.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Odbiorcami Pani/Pana danych osobowych będą osoby lub podmioty, którym udostępniona zostanie dokumentacja postępowania w oparciu o art. 18 oraz art. 74 ust. 1</w:t>
      </w:r>
      <w:bookmarkStart w:id="25" w:name="_Hlk33996322"/>
      <w:bookmarkEnd w:id="25"/>
      <w:r w:rsidRPr="007E2457">
        <w:rPr>
          <w:rFonts w:ascii="Cambria" w:hAnsi="Cambria" w:cstheme="minorHAnsi"/>
          <w:sz w:val="22"/>
          <w:szCs w:val="22"/>
        </w:rPr>
        <w:t xml:space="preserve">  ustawy Pzp.</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 xml:space="preserve">Administrator może udostępnić Państwa dane innym podmiotom na podstawie umów powierzenia danych zawartych z podmiotami świadczących usługi na rzecz Administratora         ( np. podmioty świadczące usługi informatyczne, czy usługi w zakresie archiwizacji lub niszczenia dokumentacji). </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 xml:space="preserve">Przysługuje Pani/Panu, </w:t>
      </w:r>
      <w:r w:rsidRPr="007E2457">
        <w:rPr>
          <w:rFonts w:ascii="Cambria" w:hAnsi="Cambria" w:cstheme="minorHAnsi"/>
          <w:b/>
          <w:sz w:val="22"/>
          <w:szCs w:val="22"/>
        </w:rPr>
        <w:t>z wyjątkami zastrzeżonymi przepisami prawa</w:t>
      </w:r>
      <w:r w:rsidRPr="007E2457">
        <w:rPr>
          <w:rFonts w:ascii="Cambria" w:hAnsi="Cambria" w:cstheme="minorHAnsi"/>
          <w:sz w:val="22"/>
          <w:szCs w:val="22"/>
        </w:rPr>
        <w:t>, możliwość:</w:t>
      </w:r>
    </w:p>
    <w:p w:rsidR="00FE59D6" w:rsidRPr="007E2457" w:rsidRDefault="00FE59D6" w:rsidP="00FE59D6">
      <w:pPr>
        <w:numPr>
          <w:ilvl w:val="0"/>
          <w:numId w:val="51"/>
        </w:numPr>
        <w:tabs>
          <w:tab w:val="left" w:pos="3885"/>
        </w:tabs>
        <w:jc w:val="both"/>
        <w:rPr>
          <w:rFonts w:ascii="Cambria" w:hAnsi="Cambria" w:cstheme="minorHAnsi"/>
          <w:sz w:val="22"/>
          <w:szCs w:val="22"/>
        </w:rPr>
      </w:pPr>
      <w:r w:rsidRPr="007E2457">
        <w:rPr>
          <w:rFonts w:ascii="Cambria" w:hAnsi="Cambria" w:cstheme="minorHAnsi"/>
          <w:sz w:val="22"/>
          <w:szCs w:val="22"/>
        </w:rPr>
        <w:t>dostępu do danych osobowych jej/jego dotyczących oraz otrzymania ich kopii o którym mowa w art.. 15 RODO *,</w:t>
      </w:r>
    </w:p>
    <w:p w:rsidR="00FE59D6" w:rsidRPr="007E2457" w:rsidRDefault="00FE59D6" w:rsidP="00FE59D6">
      <w:pPr>
        <w:numPr>
          <w:ilvl w:val="0"/>
          <w:numId w:val="51"/>
        </w:numPr>
        <w:tabs>
          <w:tab w:val="left" w:pos="3885"/>
        </w:tabs>
        <w:jc w:val="both"/>
        <w:rPr>
          <w:rFonts w:ascii="Cambria" w:hAnsi="Cambria" w:cstheme="minorHAnsi"/>
          <w:sz w:val="22"/>
          <w:szCs w:val="22"/>
        </w:rPr>
      </w:pPr>
      <w:r w:rsidRPr="007E2457">
        <w:rPr>
          <w:rFonts w:ascii="Cambria" w:hAnsi="Cambria" w:cstheme="minorHAnsi"/>
          <w:sz w:val="22"/>
          <w:szCs w:val="22"/>
        </w:rPr>
        <w:t>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rsidR="00FE59D6" w:rsidRPr="007E2457" w:rsidRDefault="00FE59D6" w:rsidP="00FE59D6">
      <w:pPr>
        <w:numPr>
          <w:ilvl w:val="0"/>
          <w:numId w:val="51"/>
        </w:numPr>
        <w:tabs>
          <w:tab w:val="left" w:pos="3885"/>
        </w:tabs>
        <w:jc w:val="both"/>
        <w:rPr>
          <w:rFonts w:ascii="Cambria" w:hAnsi="Cambria" w:cstheme="minorHAnsi"/>
          <w:sz w:val="22"/>
          <w:szCs w:val="22"/>
        </w:rPr>
      </w:pPr>
      <w:r w:rsidRPr="007E2457">
        <w:rPr>
          <w:rFonts w:ascii="Cambria" w:hAnsi="Cambria" w:cstheme="minorHAnsi"/>
          <w:sz w:val="22"/>
          <w:szCs w:val="22"/>
        </w:rPr>
        <w:t xml:space="preserve">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w:t>
      </w:r>
      <w:r w:rsidRPr="007E2457">
        <w:rPr>
          <w:rFonts w:ascii="Cambria" w:hAnsi="Cambria" w:cstheme="minorHAnsi"/>
          <w:sz w:val="22"/>
          <w:szCs w:val="22"/>
        </w:rPr>
        <w:lastRenderedPageBreak/>
        <w:t>państwa członkowskiego**.</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Nie przysługuje Pani/Panu:</w:t>
      </w:r>
    </w:p>
    <w:p w:rsidR="00FE59D6" w:rsidRPr="007E2457" w:rsidRDefault="00FE59D6" w:rsidP="00FE59D6">
      <w:pPr>
        <w:numPr>
          <w:ilvl w:val="0"/>
          <w:numId w:val="52"/>
        </w:numPr>
        <w:tabs>
          <w:tab w:val="left" w:pos="3885"/>
        </w:tabs>
        <w:jc w:val="both"/>
        <w:rPr>
          <w:rFonts w:ascii="Cambria" w:hAnsi="Cambria" w:cstheme="minorHAnsi"/>
          <w:sz w:val="22"/>
          <w:szCs w:val="22"/>
        </w:rPr>
      </w:pPr>
      <w:r w:rsidRPr="007E2457">
        <w:rPr>
          <w:rFonts w:ascii="Cambria" w:hAnsi="Cambria" w:cstheme="minorHAnsi"/>
          <w:sz w:val="22"/>
          <w:szCs w:val="22"/>
        </w:rPr>
        <w:t>w związku z art. 17 ust. 3 lit. b, d lub e RODO prawo do usunięcia danych osobowych;</w:t>
      </w:r>
    </w:p>
    <w:p w:rsidR="00FE59D6" w:rsidRPr="007E2457" w:rsidRDefault="00FE59D6" w:rsidP="00FE59D6">
      <w:pPr>
        <w:numPr>
          <w:ilvl w:val="0"/>
          <w:numId w:val="52"/>
        </w:numPr>
        <w:tabs>
          <w:tab w:val="left" w:pos="3885"/>
        </w:tabs>
        <w:jc w:val="both"/>
        <w:rPr>
          <w:rFonts w:ascii="Cambria" w:hAnsi="Cambria" w:cstheme="minorHAnsi"/>
          <w:sz w:val="22"/>
          <w:szCs w:val="22"/>
        </w:rPr>
      </w:pPr>
      <w:r w:rsidRPr="007E2457">
        <w:rPr>
          <w:rFonts w:ascii="Cambria" w:hAnsi="Cambria" w:cstheme="minorHAnsi"/>
          <w:sz w:val="22"/>
          <w:szCs w:val="22"/>
        </w:rPr>
        <w:t>prawo do przenoszenia danych osobowych, o którym mowa w art. 20 RODO;</w:t>
      </w:r>
    </w:p>
    <w:p w:rsidR="00FE59D6" w:rsidRPr="007E2457" w:rsidRDefault="00FE59D6" w:rsidP="00FE59D6">
      <w:pPr>
        <w:numPr>
          <w:ilvl w:val="0"/>
          <w:numId w:val="52"/>
        </w:numPr>
        <w:tabs>
          <w:tab w:val="left" w:pos="3885"/>
        </w:tabs>
        <w:jc w:val="both"/>
        <w:rPr>
          <w:rFonts w:ascii="Cambria" w:hAnsi="Cambria" w:cstheme="minorHAnsi"/>
          <w:sz w:val="22"/>
          <w:szCs w:val="22"/>
        </w:rPr>
      </w:pPr>
      <w:r w:rsidRPr="007E2457">
        <w:rPr>
          <w:rFonts w:ascii="Cambria" w:hAnsi="Cambria" w:cstheme="minorHAnsi"/>
          <w:sz w:val="22"/>
          <w:szCs w:val="22"/>
        </w:rPr>
        <w:t>na podstawie art. 21 RODO prawo sprzeciwu, wobec przetwarzania danych osobowych, gdyż podstawą prawną przetwarzania Pani/Pana danych osobowych jest art. 6 ust. 1 lit. c RODO.</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 xml:space="preserve">Z powyższych uprawnień można skorzystać w siedzibie Administratora, kierując korespondencję na adres Administratora lub drogą elektroniczną pisząc na adres: </w:t>
      </w:r>
      <w:hyperlink r:id="rId8" w:history="1">
        <w:r w:rsidRPr="007E2457">
          <w:rPr>
            <w:rStyle w:val="Hipercze"/>
            <w:rFonts w:ascii="Cambria" w:hAnsi="Cambria" w:cstheme="minorHAnsi"/>
            <w:sz w:val="22"/>
            <w:szCs w:val="22"/>
          </w:rPr>
          <w:t>iod-mm@tbdsiedlce.pl</w:t>
        </w:r>
      </w:hyperlink>
      <w:r w:rsidRPr="007E2457">
        <w:rPr>
          <w:rFonts w:ascii="Cambria" w:hAnsi="Cambria" w:cstheme="minorHAnsi"/>
          <w:sz w:val="22"/>
          <w:szCs w:val="22"/>
        </w:rPr>
        <w:t>.</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 xml:space="preserve">Przysługuje Państwu prawo wniesienia skargi do organu nadzorczego na niezgodne z RODO przetwarzanie Państwa danych osobowych. Organem właściwym dla ww. skargi jest: </w:t>
      </w:r>
      <w:r w:rsidRPr="007E2457">
        <w:rPr>
          <w:rFonts w:ascii="Cambria" w:hAnsi="Cambria" w:cstheme="minorHAnsi"/>
          <w:b/>
          <w:sz w:val="22"/>
          <w:szCs w:val="22"/>
        </w:rPr>
        <w:t>Prezes Urzędu Ochrony Danych Osobowych, ul. Stawki 2, 00-193 Warszawa</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Przetwarzanie danych osobowych nie podlega zautomatyzowanemu podejmowaniu decyzji oraz profilowaniu.</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Dane nie będą przekazywane do państw trzecich ani organizacji międzynarodowych.</w:t>
      </w:r>
    </w:p>
    <w:p w:rsidR="00FE59D6" w:rsidRPr="007E2457" w:rsidRDefault="00FE59D6" w:rsidP="00FE59D6">
      <w:pPr>
        <w:numPr>
          <w:ilvl w:val="0"/>
          <w:numId w:val="50"/>
        </w:numPr>
        <w:tabs>
          <w:tab w:val="left" w:pos="3885"/>
        </w:tabs>
        <w:jc w:val="both"/>
        <w:rPr>
          <w:rFonts w:ascii="Cambria" w:hAnsi="Cambria" w:cstheme="minorHAnsi"/>
          <w:sz w:val="22"/>
          <w:szCs w:val="22"/>
        </w:rPr>
      </w:pPr>
      <w:r w:rsidRPr="007E2457">
        <w:rPr>
          <w:rFonts w:ascii="Cambria" w:hAnsi="Cambria"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FE59D6" w:rsidRPr="007E2457" w:rsidRDefault="00FE59D6" w:rsidP="00FE59D6">
      <w:pPr>
        <w:tabs>
          <w:tab w:val="left" w:pos="3885"/>
        </w:tabs>
        <w:jc w:val="both"/>
        <w:rPr>
          <w:rFonts w:ascii="Cambria" w:hAnsi="Cambria" w:cstheme="minorHAnsi"/>
          <w:sz w:val="22"/>
          <w:szCs w:val="22"/>
        </w:rPr>
      </w:pPr>
    </w:p>
    <w:p w:rsidR="00FE59D6" w:rsidRPr="007E2457" w:rsidRDefault="00FE59D6" w:rsidP="00FE59D6">
      <w:pPr>
        <w:tabs>
          <w:tab w:val="left" w:pos="3885"/>
        </w:tabs>
        <w:jc w:val="both"/>
        <w:rPr>
          <w:rFonts w:ascii="Cambria" w:hAnsi="Cambria" w:cstheme="minorHAnsi"/>
          <w:sz w:val="22"/>
          <w:szCs w:val="22"/>
        </w:rPr>
      </w:pPr>
      <w:r w:rsidRPr="007E2457">
        <w:rPr>
          <w:rFonts w:ascii="Cambria" w:hAnsi="Cambria" w:cstheme="minorHAnsi"/>
          <w:sz w:val="22"/>
          <w:szCs w:val="22"/>
        </w:rPr>
        <w:t>* 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59D6" w:rsidRPr="007E2457" w:rsidRDefault="00FE59D6" w:rsidP="00FE59D6">
      <w:pPr>
        <w:tabs>
          <w:tab w:val="left" w:pos="3885"/>
        </w:tabs>
        <w:jc w:val="both"/>
        <w:rPr>
          <w:rFonts w:ascii="Cambria" w:hAnsi="Cambria" w:cstheme="minorHAnsi"/>
          <w:sz w:val="22"/>
          <w:szCs w:val="22"/>
        </w:rPr>
      </w:pPr>
      <w:r w:rsidRPr="007E2457">
        <w:rPr>
          <w:rFonts w:ascii="Cambria" w:hAnsi="Cambria" w:cstheme="minorHAnsi"/>
          <w:sz w:val="22"/>
          <w:szCs w:val="22"/>
        </w:rPr>
        <w:t xml:space="preserve">**Wyjaśnienie: wystąpienie  z  żądaniem ograniczenia przetwarzania nie ogranicza przetwarzania danych osobowych do czasu zakończenia postępowania o udzielenie zamówienia publicznego </w:t>
      </w:r>
    </w:p>
    <w:p w:rsidR="00FE59D6" w:rsidRPr="007E2457" w:rsidRDefault="00FE59D6" w:rsidP="00FE59D6">
      <w:pPr>
        <w:tabs>
          <w:tab w:val="left" w:pos="3885"/>
        </w:tabs>
        <w:jc w:val="both"/>
        <w:rPr>
          <w:rFonts w:ascii="Cambria" w:hAnsi="Cambria" w:cstheme="minorHAnsi"/>
          <w:sz w:val="22"/>
          <w:szCs w:val="22"/>
        </w:rPr>
      </w:pPr>
    </w:p>
    <w:p w:rsidR="00FE59D6" w:rsidRPr="007E2457" w:rsidRDefault="00FE59D6" w:rsidP="00FE59D6">
      <w:pPr>
        <w:tabs>
          <w:tab w:val="left" w:pos="3885"/>
        </w:tabs>
        <w:ind w:left="284" w:hanging="284"/>
        <w:jc w:val="both"/>
        <w:rPr>
          <w:rFonts w:ascii="Cambria" w:hAnsi="Cambria" w:cstheme="minorHAnsi"/>
          <w:sz w:val="22"/>
          <w:szCs w:val="22"/>
        </w:rPr>
      </w:pPr>
      <w:r w:rsidRPr="007E2457">
        <w:rPr>
          <w:rFonts w:ascii="Cambria" w:hAnsi="Cambria" w:cstheme="minorHAnsi"/>
          <w:sz w:val="22"/>
          <w:szCs w:val="22"/>
        </w:rPr>
        <w:t xml:space="preserve">2.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rsidR="00FE59D6" w:rsidRPr="007E2457" w:rsidRDefault="00FE59D6" w:rsidP="00FE59D6">
      <w:pPr>
        <w:tabs>
          <w:tab w:val="left" w:pos="3885"/>
        </w:tabs>
        <w:ind w:left="284" w:hanging="284"/>
        <w:jc w:val="both"/>
        <w:rPr>
          <w:rFonts w:ascii="Cambria" w:hAnsi="Cambria" w:cstheme="minorHAnsi"/>
          <w:sz w:val="22"/>
          <w:szCs w:val="22"/>
        </w:rPr>
      </w:pPr>
      <w:r w:rsidRPr="007E2457">
        <w:rPr>
          <w:rFonts w:ascii="Cambria" w:hAnsi="Cambria" w:cstheme="minorHAnsi"/>
          <w:sz w:val="22"/>
          <w:szCs w:val="22"/>
        </w:rPr>
        <w:t>3. W postępowaniu o udzielenie zamówienia zgłoszenie żądania ograniczenia przetwarzania, o którym mowa w art. 18 ust. 1 RODO, nie ogranicza przetwarzania danych osobowych do czasu zakończenia tego postępowania.</w:t>
      </w:r>
    </w:p>
    <w:p w:rsidR="00FE59D6" w:rsidRPr="007E2457" w:rsidRDefault="00FE59D6" w:rsidP="00FE59D6">
      <w:pPr>
        <w:tabs>
          <w:tab w:val="left" w:pos="3885"/>
        </w:tabs>
        <w:jc w:val="both"/>
        <w:rPr>
          <w:rFonts w:ascii="Cambria" w:hAnsi="Cambria" w:cstheme="minorHAnsi"/>
          <w:sz w:val="22"/>
          <w:szCs w:val="22"/>
        </w:rPr>
      </w:pPr>
    </w:p>
    <w:p w:rsidR="00FE59D6" w:rsidRPr="007E2457" w:rsidRDefault="00FE59D6" w:rsidP="00FE59D6">
      <w:pPr>
        <w:rPr>
          <w:rFonts w:ascii="Cambria" w:hAnsi="Cambria" w:cstheme="minorHAnsi"/>
          <w:sz w:val="22"/>
          <w:szCs w:val="22"/>
        </w:rPr>
      </w:pPr>
    </w:p>
    <w:p w:rsidR="00FE59D6" w:rsidRPr="007E2457" w:rsidRDefault="00FE59D6" w:rsidP="00FE59D6">
      <w:pPr>
        <w:rPr>
          <w:rFonts w:ascii="Cambria" w:hAnsi="Cambria" w:cstheme="minorHAnsi"/>
          <w:sz w:val="22"/>
          <w:szCs w:val="22"/>
        </w:rPr>
      </w:pPr>
    </w:p>
    <w:p w:rsidR="00FE59D6" w:rsidRPr="007E2457" w:rsidRDefault="00FE59D6" w:rsidP="00FE59D6">
      <w:pPr>
        <w:rPr>
          <w:rFonts w:ascii="Cambria" w:hAnsi="Cambria"/>
          <w:sz w:val="22"/>
          <w:szCs w:val="22"/>
        </w:rPr>
      </w:pPr>
    </w:p>
    <w:p w:rsidR="00FE59D6" w:rsidRPr="007E2457" w:rsidRDefault="00FE59D6" w:rsidP="00FE59D6">
      <w:pPr>
        <w:rPr>
          <w:rFonts w:ascii="Cambria" w:hAnsi="Cambria"/>
          <w:sz w:val="22"/>
          <w:szCs w:val="22"/>
        </w:rPr>
      </w:pPr>
    </w:p>
    <w:p w:rsidR="00FE59D6" w:rsidRPr="007E2457" w:rsidRDefault="00FE59D6" w:rsidP="00FE59D6">
      <w:pPr>
        <w:jc w:val="right"/>
        <w:rPr>
          <w:rFonts w:ascii="Cambria" w:hAnsi="Cambria" w:cs="Calibri"/>
          <w:sz w:val="22"/>
          <w:szCs w:val="22"/>
        </w:rPr>
      </w:pPr>
      <w:r w:rsidRPr="007E2457">
        <w:rPr>
          <w:rFonts w:ascii="Cambria" w:hAnsi="Cambria" w:cs="Calibri"/>
          <w:sz w:val="22"/>
          <w:szCs w:val="22"/>
        </w:rPr>
        <w:t>……………………………………………</w:t>
      </w:r>
    </w:p>
    <w:p w:rsidR="00FE59D6" w:rsidRPr="007E2457" w:rsidRDefault="00FE59D6" w:rsidP="00FE59D6">
      <w:pPr>
        <w:ind w:left="5664" w:firstLine="708"/>
        <w:jc w:val="center"/>
        <w:rPr>
          <w:rFonts w:ascii="Cambria" w:hAnsi="Cambria" w:cs="Calibri"/>
          <w:i/>
          <w:sz w:val="22"/>
          <w:szCs w:val="22"/>
        </w:rPr>
      </w:pPr>
      <w:r w:rsidRPr="007E2457">
        <w:rPr>
          <w:rFonts w:ascii="Cambria" w:hAnsi="Cambria" w:cs="Calibri"/>
          <w:i/>
          <w:sz w:val="22"/>
          <w:szCs w:val="22"/>
        </w:rPr>
        <w:t>(podpis Wykonawcy)</w:t>
      </w:r>
    </w:p>
    <w:bookmarkEnd w:id="6"/>
    <w:p w:rsidR="00FE59D6" w:rsidRPr="007E2457" w:rsidRDefault="00FE59D6" w:rsidP="00FE59D6">
      <w:pPr>
        <w:pStyle w:val="Akapitzlist"/>
        <w:shd w:val="clear" w:color="auto" w:fill="FFFFFF"/>
        <w:spacing w:before="120" w:after="120"/>
        <w:ind w:left="357"/>
        <w:jc w:val="right"/>
        <w:rPr>
          <w:rFonts w:ascii="Cambria" w:hAnsi="Cambria"/>
          <w:sz w:val="22"/>
          <w:szCs w:val="22"/>
        </w:rPr>
      </w:pPr>
    </w:p>
    <w:p w:rsidR="00FE59D6" w:rsidRPr="007E2457" w:rsidRDefault="00FE59D6" w:rsidP="00FE59D6">
      <w:pPr>
        <w:rPr>
          <w:rFonts w:ascii="Cambria" w:hAnsi="Cambria"/>
          <w:sz w:val="22"/>
          <w:szCs w:val="22"/>
        </w:rPr>
      </w:pPr>
    </w:p>
    <w:p w:rsidR="00BD174C" w:rsidRPr="00682B1D" w:rsidRDefault="00BD174C" w:rsidP="007879A4">
      <w:pPr>
        <w:rPr>
          <w:rFonts w:ascii="Cambria" w:hAnsi="Cambria" w:cs="Calibri"/>
          <w:sz w:val="20"/>
          <w:szCs w:val="20"/>
          <w:lang w:eastAsia="pl-PL"/>
        </w:rPr>
      </w:pPr>
    </w:p>
    <w:sectPr w:rsidR="00BD174C" w:rsidRPr="00682B1D" w:rsidSect="004749AB">
      <w:headerReference w:type="default" r:id="rId9"/>
      <w:headerReference w:type="first" r:id="rId10"/>
      <w:pgSz w:w="11906" w:h="16838" w:code="9"/>
      <w:pgMar w:top="1417" w:right="1417" w:bottom="1276" w:left="141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99" w:rsidRDefault="00DA2999" w:rsidP="00DA2999">
      <w:r>
        <w:separator/>
      </w:r>
    </w:p>
  </w:endnote>
  <w:endnote w:type="continuationSeparator" w:id="0">
    <w:p w:rsidR="00DA2999" w:rsidRDefault="00DA2999" w:rsidP="00DA2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DejaVu Sans">
    <w:altName w:val="Verdana"/>
    <w:charset w:val="EE"/>
    <w:family w:val="swiss"/>
    <w:pitch w:val="variable"/>
    <w:sig w:usb0="E7002EFF" w:usb1="D200FDFF" w:usb2="0A24602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MS Gothic"/>
    <w:charset w:val="8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OpenSymbol">
    <w:altName w:val="Calibri"/>
    <w:charset w:val="00"/>
    <w:family w:val="auto"/>
    <w:pitch w:val="variable"/>
    <w:sig w:usb0="00000001" w:usb1="1001ECEA" w:usb2="00000000" w:usb3="00000000" w:csb0="80000001" w:csb1="00000000"/>
  </w:font>
  <w:font w:name="MyriadPro-Bold">
    <w:altName w:val="Times New Roman"/>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99" w:rsidRDefault="00DA2999" w:rsidP="00DA2999">
      <w:r>
        <w:separator/>
      </w:r>
    </w:p>
  </w:footnote>
  <w:footnote w:type="continuationSeparator" w:id="0">
    <w:p w:rsidR="00DA2999" w:rsidRDefault="00DA2999" w:rsidP="00DA2999">
      <w:r>
        <w:continuationSeparator/>
      </w:r>
    </w:p>
  </w:footnote>
  <w:footnote w:id="1">
    <w:p w:rsidR="00DA2999" w:rsidRPr="00C563AB" w:rsidRDefault="00DA2999" w:rsidP="00DA2999">
      <w:pPr>
        <w:pStyle w:val="Tekstprzypisudolnego"/>
        <w:rPr>
          <w:rFonts w:ascii="Cambria" w:hAnsi="Cambria"/>
        </w:rPr>
      </w:pPr>
      <w:r w:rsidRPr="00C563AB">
        <w:rPr>
          <w:rStyle w:val="Odwoanieprzypisudolnego"/>
          <w:rFonts w:ascii="Cambria" w:hAnsi="Cambria"/>
        </w:rPr>
        <w:footnoteRef/>
      </w:r>
      <w:proofErr w:type="spellStart"/>
      <w:r w:rsidRPr="00C563AB">
        <w:rPr>
          <w:rFonts w:ascii="Cambria" w:hAnsi="Cambria"/>
          <w:b/>
        </w:rPr>
        <w:t>Def</w:t>
      </w:r>
      <w:proofErr w:type="spellEnd"/>
      <w:r w:rsidRPr="00C563AB">
        <w:rPr>
          <w:rFonts w:ascii="Cambria" w:hAnsi="Cambria"/>
          <w:b/>
        </w:rPr>
        <w:t>. MŚP</w:t>
      </w:r>
      <w:r w:rsidRPr="00C563AB">
        <w:rPr>
          <w:rFonts w:ascii="Cambria" w:hAnsi="Cambria"/>
        </w:rPr>
        <w:t xml:space="preserve">: „do kategorii </w:t>
      </w:r>
      <w:proofErr w:type="spellStart"/>
      <w:r w:rsidRPr="00C563AB">
        <w:rPr>
          <w:rFonts w:ascii="Cambria" w:hAnsi="Cambria"/>
          <w:b/>
        </w:rPr>
        <w:t>mikroprzedsiębiorstw</w:t>
      </w:r>
      <w:proofErr w:type="spellEnd"/>
      <w:r w:rsidRPr="00C563AB">
        <w:rPr>
          <w:rFonts w:ascii="Cambria" w:hAnsi="Cambria"/>
        </w:rPr>
        <w:t xml:space="preserve"> oraz </w:t>
      </w:r>
      <w:r w:rsidRPr="00C563AB">
        <w:rPr>
          <w:rFonts w:ascii="Cambria" w:hAnsi="Cambria"/>
          <w:b/>
        </w:rPr>
        <w:t>małych i średnich przedsiębiorstw</w:t>
      </w:r>
      <w:r w:rsidRPr="00C563AB">
        <w:rPr>
          <w:rFonts w:ascii="Cambria" w:hAnsi="Cambria"/>
        </w:rPr>
        <w:t xml:space="preserve"> („MŚP”) należą przedsiębiorstwa, które zatrudniają mniej niż 250 pracowników, i których roczny obrót nie przekracza 50 mln EUR a/lub całkowity bilans roczny nie przekracza 43 mln EUR” – zgodnie z </w:t>
      </w:r>
      <w:r w:rsidRPr="00C563AB">
        <w:rPr>
          <w:rStyle w:val="reference-text"/>
          <w:rFonts w:ascii="Cambria" w:hAnsi="Cambria"/>
        </w:rPr>
        <w:t xml:space="preserve">Rozporządzeniem Komisji (WE) 800/2008 z dnia 6 sierpnia 2008 r. uznające niektóre rodzaje pomocy za zgodne ze wspólnym rynkiem w zastosowaniu </w:t>
      </w:r>
      <w:proofErr w:type="spellStart"/>
      <w:r w:rsidRPr="00C563AB">
        <w:rPr>
          <w:rStyle w:val="reference-text"/>
          <w:rFonts w:ascii="Cambria" w:hAnsi="Cambria"/>
        </w:rPr>
        <w:t>art</w:t>
      </w:r>
      <w:proofErr w:type="spellEnd"/>
      <w:r w:rsidRPr="00C563AB">
        <w:rPr>
          <w:rStyle w:val="reference-text"/>
          <w:rFonts w:ascii="Cambria" w:hAnsi="Cambria"/>
        </w:rPr>
        <w:t xml:space="preserve"> 87 i 88 Traktatu (ogólne rozporządzenie w sprawie wyłączeń blokowych), Załącznik I</w:t>
      </w:r>
    </w:p>
  </w:footnote>
  <w:footnote w:id="2">
    <w:p w:rsidR="00682B1D" w:rsidRPr="00272C47" w:rsidRDefault="00682B1D" w:rsidP="00682B1D">
      <w:pPr>
        <w:pStyle w:val="Tekstprzypisudolnego"/>
        <w:rPr>
          <w:rFonts w:ascii="Calibri" w:hAnsi="Calibri" w:cs="Calibri"/>
          <w:iCs/>
          <w:sz w:val="18"/>
          <w:szCs w:val="18"/>
        </w:rPr>
      </w:pPr>
      <w:r>
        <w:rPr>
          <w:rStyle w:val="Odwoanieprzypisudolnego"/>
        </w:rPr>
        <w:footnoteRef/>
      </w:r>
      <w:r>
        <w:t xml:space="preserve"> </w:t>
      </w:r>
      <w:r w:rsidRPr="00272C47">
        <w:rPr>
          <w:rFonts w:ascii="Calibri" w:hAnsi="Calibri" w:cs="Calibri"/>
          <w:iCs/>
          <w:sz w:val="18"/>
          <w:szCs w:val="18"/>
        </w:rPr>
        <w:t xml:space="preserve">UWAGA: </w:t>
      </w:r>
    </w:p>
    <w:p w:rsidR="00682B1D" w:rsidRPr="00272C47" w:rsidRDefault="00682B1D" w:rsidP="00682B1D">
      <w:pPr>
        <w:pStyle w:val="Tekstprzypisudolnego"/>
        <w:rPr>
          <w:rFonts w:ascii="Calibri" w:hAnsi="Calibri" w:cs="Calibri"/>
          <w:iCs/>
          <w:sz w:val="18"/>
          <w:szCs w:val="18"/>
        </w:rPr>
      </w:pPr>
      <w:r w:rsidRPr="00272C47">
        <w:rPr>
          <w:rFonts w:ascii="Calibri" w:hAnsi="Calibri" w:cs="Calibri"/>
          <w:iCs/>
          <w:sz w:val="18"/>
          <w:szCs w:val="18"/>
        </w:rPr>
        <w:t xml:space="preserve">Zamiast niniejszego </w:t>
      </w:r>
      <w:r>
        <w:rPr>
          <w:rFonts w:ascii="Calibri" w:hAnsi="Calibri" w:cs="Calibri"/>
          <w:iCs/>
          <w:sz w:val="18"/>
          <w:szCs w:val="18"/>
        </w:rPr>
        <w:t>formularza</w:t>
      </w:r>
      <w:r w:rsidRPr="00272C47">
        <w:rPr>
          <w:rFonts w:ascii="Calibri" w:hAnsi="Calibri" w:cs="Calibri"/>
          <w:iCs/>
          <w:sz w:val="18"/>
          <w:szCs w:val="18"/>
        </w:rPr>
        <w:t xml:space="preserve"> można przedstawić, w szczególności:</w:t>
      </w:r>
    </w:p>
    <w:p w:rsidR="00682B1D" w:rsidRPr="00272C47" w:rsidRDefault="00682B1D" w:rsidP="00FE59D6">
      <w:pPr>
        <w:pStyle w:val="Tekstprzypisudolnego"/>
        <w:numPr>
          <w:ilvl w:val="0"/>
          <w:numId w:val="15"/>
        </w:numPr>
        <w:ind w:left="284" w:hanging="284"/>
        <w:rPr>
          <w:rFonts w:ascii="Calibri" w:hAnsi="Calibri" w:cs="Calibri"/>
          <w:iCs/>
          <w:sz w:val="18"/>
          <w:szCs w:val="18"/>
        </w:rPr>
      </w:pPr>
      <w:r w:rsidRPr="00272C47">
        <w:rPr>
          <w:rFonts w:ascii="Calibri" w:hAnsi="Calibri" w:cs="Calibri"/>
          <w:iCs/>
          <w:sz w:val="18"/>
          <w:szCs w:val="18"/>
        </w:rPr>
        <w:t xml:space="preserve">zobowiązanie, o którym mowa w art. 118 ust. </w:t>
      </w:r>
      <w:r>
        <w:rPr>
          <w:rFonts w:ascii="Calibri" w:hAnsi="Calibri" w:cs="Calibri"/>
          <w:iCs/>
          <w:sz w:val="18"/>
          <w:szCs w:val="18"/>
        </w:rPr>
        <w:t>3</w:t>
      </w:r>
      <w:r w:rsidRPr="00272C47">
        <w:rPr>
          <w:rFonts w:ascii="Calibri" w:hAnsi="Calibri" w:cs="Calibri"/>
          <w:iCs/>
          <w:sz w:val="18"/>
          <w:szCs w:val="18"/>
        </w:rPr>
        <w:t xml:space="preserve"> ustawy Pzp sporządzone w oparciu o własny wzór</w:t>
      </w:r>
      <w:r>
        <w:rPr>
          <w:rFonts w:ascii="Calibri" w:hAnsi="Calibri" w:cs="Calibri"/>
          <w:iCs/>
          <w:sz w:val="18"/>
          <w:szCs w:val="18"/>
        </w:rPr>
        <w:t>,</w:t>
      </w:r>
    </w:p>
    <w:p w:rsidR="00682B1D" w:rsidRPr="00272C47" w:rsidRDefault="00682B1D" w:rsidP="00FE59D6">
      <w:pPr>
        <w:pStyle w:val="Tekstprzypisudolnego"/>
        <w:numPr>
          <w:ilvl w:val="0"/>
          <w:numId w:val="15"/>
        </w:numPr>
        <w:ind w:left="284" w:hanging="284"/>
        <w:rPr>
          <w:rFonts w:ascii="Calibri" w:hAnsi="Calibri" w:cs="Calibri"/>
          <w:iCs/>
          <w:sz w:val="18"/>
          <w:szCs w:val="18"/>
        </w:rPr>
      </w:pPr>
      <w:r w:rsidRPr="00272C47">
        <w:rPr>
          <w:rFonts w:ascii="Calibri" w:hAnsi="Calibri" w:cs="Calibri"/>
          <w:iCs/>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682B1D" w:rsidRPr="00272C47" w:rsidRDefault="00682B1D" w:rsidP="00FE59D6">
      <w:pPr>
        <w:pStyle w:val="Tekstprzypisudolnego"/>
        <w:numPr>
          <w:ilvl w:val="0"/>
          <w:numId w:val="14"/>
        </w:numPr>
        <w:ind w:left="567" w:hanging="283"/>
        <w:rPr>
          <w:rFonts w:ascii="Calibri" w:hAnsi="Calibri" w:cs="Calibri"/>
          <w:iCs/>
          <w:sz w:val="18"/>
          <w:szCs w:val="18"/>
        </w:rPr>
      </w:pPr>
      <w:r w:rsidRPr="00272C47">
        <w:rPr>
          <w:rFonts w:ascii="Calibri" w:hAnsi="Calibri" w:cs="Calibri"/>
          <w:iCs/>
          <w:sz w:val="18"/>
          <w:szCs w:val="18"/>
        </w:rPr>
        <w:t>zakres dostępnych Wykonawcy zasobów podmiotu udostępniającego zasoby,</w:t>
      </w:r>
    </w:p>
    <w:p w:rsidR="00682B1D" w:rsidRPr="00272C47" w:rsidRDefault="00682B1D" w:rsidP="00FE59D6">
      <w:pPr>
        <w:pStyle w:val="Tekstprzypisudolnego"/>
        <w:numPr>
          <w:ilvl w:val="0"/>
          <w:numId w:val="14"/>
        </w:numPr>
        <w:ind w:left="567" w:hanging="283"/>
        <w:rPr>
          <w:rFonts w:ascii="Calibri" w:hAnsi="Calibri" w:cs="Calibri"/>
          <w:iCs/>
          <w:sz w:val="18"/>
          <w:szCs w:val="18"/>
        </w:rPr>
      </w:pPr>
      <w:r w:rsidRPr="00272C47">
        <w:rPr>
          <w:rFonts w:ascii="Calibri" w:hAnsi="Calibri" w:cs="Calibri"/>
          <w:iCs/>
          <w:sz w:val="18"/>
          <w:szCs w:val="18"/>
        </w:rPr>
        <w:t>sposób i okres udostępnienia Wykonawcy i wykorzystania przez niego zasob</w:t>
      </w:r>
      <w:r>
        <w:rPr>
          <w:rFonts w:ascii="Calibri" w:hAnsi="Calibri" w:cs="Calibri"/>
          <w:iCs/>
          <w:sz w:val="18"/>
          <w:szCs w:val="18"/>
        </w:rPr>
        <w:t>ów podmiotu udostępniającego te </w:t>
      </w:r>
      <w:r w:rsidRPr="00272C47">
        <w:rPr>
          <w:rFonts w:ascii="Calibri" w:hAnsi="Calibri" w:cs="Calibri"/>
          <w:iCs/>
          <w:sz w:val="18"/>
          <w:szCs w:val="18"/>
        </w:rPr>
        <w:t xml:space="preserve">zasoby przy wykonywaniu zamówienia, </w:t>
      </w:r>
    </w:p>
    <w:p w:rsidR="00682B1D" w:rsidRPr="00272C47" w:rsidRDefault="00682B1D" w:rsidP="00FE59D6">
      <w:pPr>
        <w:pStyle w:val="Tekstprzypisudolnego"/>
        <w:numPr>
          <w:ilvl w:val="0"/>
          <w:numId w:val="14"/>
        </w:numPr>
        <w:ind w:left="567" w:hanging="283"/>
        <w:rPr>
          <w:rFonts w:ascii="Calibri" w:hAnsi="Calibri" w:cs="Calibri"/>
          <w:iCs/>
          <w:sz w:val="18"/>
          <w:szCs w:val="18"/>
        </w:rPr>
      </w:pPr>
      <w:r w:rsidRPr="00272C47">
        <w:rPr>
          <w:rFonts w:ascii="Calibri" w:hAnsi="Calibri" w:cs="Calibri"/>
          <w:iCs/>
          <w:sz w:val="18"/>
          <w:szCs w:val="18"/>
        </w:rPr>
        <w:t xml:space="preserve">czy i w jakim zakresie podmiot </w:t>
      </w:r>
      <w:proofErr w:type="spellStart"/>
      <w:r w:rsidRPr="00272C47">
        <w:rPr>
          <w:rFonts w:ascii="Calibri" w:hAnsi="Calibri" w:cs="Calibri"/>
          <w:iCs/>
          <w:sz w:val="18"/>
          <w:szCs w:val="18"/>
        </w:rPr>
        <w:t>udostepniający</w:t>
      </w:r>
      <w:proofErr w:type="spellEnd"/>
      <w:r w:rsidRPr="00272C47">
        <w:rPr>
          <w:rFonts w:ascii="Calibri" w:hAnsi="Calibri" w:cs="Calibri"/>
          <w:iCs/>
          <w:sz w:val="18"/>
          <w:szCs w:val="18"/>
        </w:rPr>
        <w:t xml:space="preserve"> zasoby, na zdolnościach którego Wykonawca polega w odniesieniu do warunków udziału w postępowaniu dotyczących wykształcenia, kwalifikacji zawodowych lub doświadczenia, zrealizuje roboty </w:t>
      </w:r>
      <w:proofErr w:type="spellStart"/>
      <w:r w:rsidRPr="00272C47">
        <w:rPr>
          <w:rFonts w:ascii="Calibri" w:hAnsi="Calibri" w:cs="Calibri"/>
          <w:iCs/>
          <w:sz w:val="18"/>
          <w:szCs w:val="18"/>
        </w:rPr>
        <w:t>budowalne</w:t>
      </w:r>
      <w:proofErr w:type="spellEnd"/>
      <w:r w:rsidRPr="00272C47">
        <w:rPr>
          <w:rFonts w:ascii="Calibri" w:hAnsi="Calibri" w:cs="Calibri"/>
          <w:iCs/>
          <w:sz w:val="18"/>
          <w:szCs w:val="18"/>
        </w:rPr>
        <w:t xml:space="preserve"> lub usługi, których wskazane zdolności dotyczą.</w:t>
      </w:r>
    </w:p>
    <w:p w:rsidR="00682B1D" w:rsidRPr="003C01AE" w:rsidRDefault="00682B1D" w:rsidP="00682B1D">
      <w:pPr>
        <w:pStyle w:val="Tekstprzypisudolnego"/>
      </w:pPr>
    </w:p>
  </w:footnote>
  <w:footnote w:id="3">
    <w:p w:rsidR="00FE59D6" w:rsidRDefault="00FE59D6" w:rsidP="00FE59D6">
      <w:pPr>
        <w:pStyle w:val="Tekstprzypisudolnego"/>
      </w:pPr>
      <w:r>
        <w:rPr>
          <w:rStyle w:val="Odwoanieprzypisudolnego"/>
        </w:rPr>
        <w:footnoteRef/>
      </w:r>
      <w:r>
        <w:t xml:space="preserve"> </w:t>
      </w:r>
      <w:r>
        <w:rPr>
          <w:i/>
          <w:sz w:val="16"/>
          <w:szCs w:val="16"/>
        </w:rPr>
        <w:t>Umowę uznaje się za zawartą w chwili podpisania przez obie strony.</w:t>
      </w:r>
    </w:p>
  </w:footnote>
  <w:footnote w:id="4">
    <w:p w:rsidR="00FE59D6" w:rsidRDefault="00FE59D6" w:rsidP="00FE59D6">
      <w:pPr>
        <w:pStyle w:val="Tekstprzypisudolnego"/>
      </w:pPr>
      <w:r>
        <w:rPr>
          <w:rStyle w:val="Odwoanieprzypisudolnego"/>
        </w:rPr>
        <w:footnoteRef/>
      </w:r>
      <w:r w:rsidRPr="00326B22">
        <w:rPr>
          <w:rFonts w:ascii="Calibri" w:hAnsi="Calibri" w:cs="Calibri"/>
        </w:rPr>
        <w:t>Zapis zostanie dostosowany do zapisów oferty Wykonawcy.</w:t>
      </w:r>
    </w:p>
  </w:footnote>
  <w:footnote w:id="5">
    <w:p w:rsidR="00FE59D6" w:rsidRPr="005E3D8D" w:rsidRDefault="00FE59D6" w:rsidP="00FE59D6">
      <w:pPr>
        <w:pStyle w:val="Tekstprzypisudolnego"/>
      </w:pPr>
      <w:r w:rsidRPr="005E3D8D">
        <w:rPr>
          <w:rStyle w:val="Odwoanieprzypisudolnego"/>
        </w:rPr>
        <w:footnoteRef/>
      </w:r>
      <w:r w:rsidRPr="005E3D8D">
        <w:rPr>
          <w:rFonts w:ascii="Calibri" w:hAnsi="Calibri" w:cs="Calibri"/>
        </w:rPr>
        <w:t>Zapis zostanie stosownie dostosowany na etapie podpisania umowy.</w:t>
      </w:r>
    </w:p>
  </w:footnote>
  <w:footnote w:id="6">
    <w:p w:rsidR="00FE59D6" w:rsidRDefault="00FE59D6" w:rsidP="00FE59D6">
      <w:pPr>
        <w:pStyle w:val="Tekstprzypisudolnego"/>
      </w:pPr>
      <w:r>
        <w:rPr>
          <w:rStyle w:val="Odwoanieprzypisudolnego"/>
        </w:rPr>
        <w:footnoteRef/>
      </w:r>
      <w:r>
        <w:t xml:space="preserve"> </w:t>
      </w:r>
      <w:r w:rsidRPr="0002017D">
        <w:t>5% wartości oferty Wykonawcy</w:t>
      </w:r>
    </w:p>
  </w:footnote>
  <w:footnote w:id="7">
    <w:p w:rsidR="00FE59D6" w:rsidRPr="005E3D8D" w:rsidRDefault="00FE59D6" w:rsidP="00FE59D6">
      <w:pPr>
        <w:pStyle w:val="Tekstprzypisudolnego"/>
      </w:pPr>
      <w:r w:rsidRPr="005E3D8D">
        <w:rPr>
          <w:rStyle w:val="Odwoanieprzypisudolnego"/>
        </w:rPr>
        <w:footnoteRef/>
      </w:r>
      <w:r w:rsidRPr="005E3D8D">
        <w:rPr>
          <w:rFonts w:ascii="Calibri" w:hAnsi="Calibri" w:cs="Calibri"/>
        </w:rPr>
        <w:t>Zapis zostanie stosownie dostosowany na etapie podpisania umowy.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AB" w:rsidRDefault="00C563AB" w:rsidP="00C563AB">
    <w:pPr>
      <w:pStyle w:val="Nagwek"/>
      <w:jc w:val="right"/>
      <w:rPr>
        <w:sz w:val="20"/>
        <w:szCs w:val="20"/>
      </w:rPr>
    </w:pPr>
    <w:r>
      <w:rPr>
        <w:noProof/>
        <w:lang w:eastAsia="pl-PL"/>
      </w:rPr>
      <w:drawing>
        <wp:inline distT="0" distB="0" distL="0" distR="0">
          <wp:extent cx="1600200" cy="600075"/>
          <wp:effectExtent l="0" t="0" r="0" b="9525"/>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600075"/>
                  </a:xfrm>
                  <a:prstGeom prst="rect">
                    <a:avLst/>
                  </a:prstGeom>
                  <a:noFill/>
                  <a:ln>
                    <a:noFill/>
                  </a:ln>
                </pic:spPr>
              </pic:pic>
            </a:graphicData>
          </a:graphic>
        </wp:inline>
      </w:drawing>
    </w:r>
    <w:r>
      <w:rPr>
        <w:noProof/>
        <w:lang w:eastAsia="pl-PL"/>
      </w:rPr>
      <w:drawing>
        <wp:inline distT="0" distB="0" distL="0" distR="0">
          <wp:extent cx="904875" cy="714375"/>
          <wp:effectExtent l="0" t="0" r="9525" b="9525"/>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714375"/>
                  </a:xfrm>
                  <a:prstGeom prst="rect">
                    <a:avLst/>
                  </a:prstGeom>
                  <a:noFill/>
                  <a:ln>
                    <a:noFill/>
                  </a:ln>
                </pic:spPr>
              </pic:pic>
            </a:graphicData>
          </a:graphic>
        </wp:inline>
      </w:drawing>
    </w:r>
  </w:p>
  <w:p w:rsidR="00C563AB" w:rsidRPr="00C563AB" w:rsidRDefault="00C563AB" w:rsidP="00C563AB">
    <w:pPr>
      <w:pStyle w:val="Nagwek"/>
      <w:jc w:val="right"/>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99" w:rsidRDefault="00DA2999" w:rsidP="00DA2999">
    <w:pPr>
      <w:pStyle w:val="Nagwek"/>
      <w:jc w:val="right"/>
      <w:rPr>
        <w:sz w:val="20"/>
        <w:szCs w:val="20"/>
      </w:rPr>
    </w:pPr>
    <w:r>
      <w:rPr>
        <w:noProof/>
        <w:lang w:eastAsia="pl-PL"/>
      </w:rPr>
      <w:drawing>
        <wp:inline distT="0" distB="0" distL="0" distR="0">
          <wp:extent cx="1600200" cy="600075"/>
          <wp:effectExtent l="0" t="0" r="0" b="9525"/>
          <wp:docPr id="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600075"/>
                  </a:xfrm>
                  <a:prstGeom prst="rect">
                    <a:avLst/>
                  </a:prstGeom>
                  <a:noFill/>
                  <a:ln>
                    <a:noFill/>
                  </a:ln>
                </pic:spPr>
              </pic:pic>
            </a:graphicData>
          </a:graphic>
        </wp:inline>
      </w:drawing>
    </w:r>
    <w:r>
      <w:rPr>
        <w:noProof/>
        <w:lang w:eastAsia="pl-PL"/>
      </w:rPr>
      <w:drawing>
        <wp:inline distT="0" distB="0" distL="0" distR="0">
          <wp:extent cx="904875" cy="714375"/>
          <wp:effectExtent l="0" t="0" r="9525" b="9525"/>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714375"/>
                  </a:xfrm>
                  <a:prstGeom prst="rect">
                    <a:avLst/>
                  </a:prstGeom>
                  <a:noFill/>
                  <a:ln>
                    <a:noFill/>
                  </a:ln>
                </pic:spPr>
              </pic:pic>
            </a:graphicData>
          </a:graphic>
        </wp:inline>
      </w:drawing>
    </w:r>
  </w:p>
  <w:p w:rsidR="00DA2999" w:rsidRDefault="00DA2999" w:rsidP="00DA2999">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95617B4"/>
    <w:lvl w:ilvl="0">
      <w:start w:val="1"/>
      <w:numFmt w:val="decimal"/>
      <w:pStyle w:val="Listanumerowana"/>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0000004"/>
    <w:multiLevelType w:val="multilevel"/>
    <w:tmpl w:val="00000004"/>
    <w:name w:val="WW8Num7"/>
    <w:lvl w:ilvl="0">
      <w:start w:val="1"/>
      <w:numFmt w:val="decimal"/>
      <w:lvlText w:val="%1)"/>
      <w:lvlJc w:val="left"/>
      <w:pPr>
        <w:tabs>
          <w:tab w:val="num" w:pos="1068"/>
        </w:tabs>
        <w:ind w:left="1068" w:hanging="360"/>
      </w:pPr>
      <w:rPr>
        <w:rFonts w:ascii="Calibri" w:hAnsi="Calibri" w:cs="Calibri"/>
        <w:sz w:val="22"/>
        <w:szCs w:val="22"/>
      </w:rPr>
    </w:lvl>
    <w:lvl w:ilvl="1">
      <w:start w:val="1"/>
      <w:numFmt w:val="lowerLetter"/>
      <w:lvlText w:val="%2)"/>
      <w:lvlJc w:val="left"/>
      <w:pPr>
        <w:tabs>
          <w:tab w:val="num" w:pos="1788"/>
        </w:tabs>
        <w:ind w:left="1788" w:hanging="360"/>
      </w:pPr>
      <w:rPr>
        <w:rFonts w:ascii="Calibri" w:eastAsia="Times New Roman" w:hAnsi="Calibri" w:cs="Times New Roman"/>
        <w:spacing w:val="-1"/>
        <w:sz w:val="22"/>
        <w:szCs w:val="22"/>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0000005"/>
    <w:multiLevelType w:val="multilevel"/>
    <w:tmpl w:val="D2A45F24"/>
    <w:name w:val="WW8Num1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rPr>
        <w:rFonts w:ascii="Calibri" w:eastAsia="Calibri" w:hAnsi="Calibri" w:cs="Times New Roman"/>
        <w:b/>
        <w:kern w:val="0"/>
        <w:sz w:val="22"/>
        <w:szCs w:val="22"/>
        <w:lang w:eastAsia="en-US" w:bidi="ar-SA"/>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C"/>
    <w:multiLevelType w:val="singleLevel"/>
    <w:tmpl w:val="0000000C"/>
    <w:name w:val="WW8Num21"/>
    <w:lvl w:ilvl="0">
      <w:start w:val="1"/>
      <w:numFmt w:val="lowerLetter"/>
      <w:lvlText w:val="%1)"/>
      <w:lvlJc w:val="left"/>
      <w:pPr>
        <w:tabs>
          <w:tab w:val="num" w:pos="0"/>
        </w:tabs>
        <w:ind w:left="720" w:hanging="360"/>
      </w:pPr>
      <w:rPr>
        <w:rFonts w:ascii="Tahoma" w:hAnsi="Tahoma" w:cs="Tahoma"/>
        <w:sz w:val="20"/>
        <w:szCs w:val="20"/>
        <w:lang w:eastAsia="pl-PL"/>
      </w:rPr>
    </w:lvl>
  </w:abstractNum>
  <w:abstractNum w:abstractNumId="5">
    <w:nsid w:val="00000011"/>
    <w:multiLevelType w:val="singleLevel"/>
    <w:tmpl w:val="9F004EBE"/>
    <w:lvl w:ilvl="0">
      <w:start w:val="1"/>
      <w:numFmt w:val="decimal"/>
      <w:lvlText w:val="%1."/>
      <w:lvlJc w:val="left"/>
      <w:pPr>
        <w:ind w:left="720" w:hanging="360"/>
      </w:pPr>
      <w:rPr>
        <w:rFonts w:hint="default"/>
        <w:b w:val="0"/>
        <w:i w:val="0"/>
        <w:color w:val="auto"/>
        <w:sz w:val="22"/>
        <w:szCs w:val="22"/>
        <w:lang w:eastAsia="pl-PL"/>
      </w:rPr>
    </w:lvl>
  </w:abstractNum>
  <w:abstractNum w:abstractNumId="6">
    <w:nsid w:val="00000013"/>
    <w:multiLevelType w:val="singleLevel"/>
    <w:tmpl w:val="00000013"/>
    <w:name w:val="WW8Num29"/>
    <w:lvl w:ilvl="0">
      <w:start w:val="1"/>
      <w:numFmt w:val="decimal"/>
      <w:lvlText w:val="%1."/>
      <w:lvlJc w:val="left"/>
      <w:pPr>
        <w:tabs>
          <w:tab w:val="num" w:pos="0"/>
        </w:tabs>
        <w:ind w:left="360" w:hanging="360"/>
      </w:pPr>
    </w:lvl>
  </w:abstractNum>
  <w:abstractNum w:abstractNumId="7">
    <w:nsid w:val="0000001A"/>
    <w:multiLevelType w:val="multilevel"/>
    <w:tmpl w:val="6A440BA4"/>
    <w:name w:val="WW8Num37"/>
    <w:lvl w:ilvl="0">
      <w:start w:val="1"/>
      <w:numFmt w:val="lowerLetter"/>
      <w:lvlText w:val="%1)"/>
      <w:lvlJc w:val="left"/>
      <w:pPr>
        <w:tabs>
          <w:tab w:val="num" w:pos="699"/>
        </w:tabs>
        <w:ind w:left="699" w:hanging="585"/>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176"/>
        </w:tabs>
        <w:ind w:left="1176" w:hanging="720"/>
      </w:pPr>
      <w:rPr>
        <w:rFonts w:ascii="Tahoma" w:eastAsia="Times New Roman" w:hAnsi="Tahoma" w:cs="Tahoma" w:hint="default"/>
        <w:sz w:val="20"/>
        <w:szCs w:val="20"/>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8">
    <w:nsid w:val="0000001D"/>
    <w:multiLevelType w:val="multilevel"/>
    <w:tmpl w:val="8A72CB0E"/>
    <w:name w:val="WW8Num40"/>
    <w:lvl w:ilvl="0">
      <w:start w:val="1"/>
      <w:numFmt w:val="decimal"/>
      <w:lvlText w:val="%1."/>
      <w:lvlJc w:val="left"/>
      <w:pPr>
        <w:tabs>
          <w:tab w:val="num" w:pos="0"/>
        </w:tabs>
        <w:ind w:left="444" w:hanging="444"/>
      </w:pPr>
      <w:rPr>
        <w:rFonts w:ascii="Cambria" w:eastAsia="Times New Roman" w:hAnsi="Cambria" w:cs="Calibri" w:hint="default"/>
        <w:b w:val="0"/>
        <w:kern w:val="0"/>
        <w:sz w:val="22"/>
        <w:szCs w:val="22"/>
        <w:lang w:eastAsia="pl-PL" w:bidi="ar-SA"/>
      </w:rPr>
    </w:lvl>
    <w:lvl w:ilvl="1">
      <w:start w:val="1"/>
      <w:numFmt w:val="decimal"/>
      <w:lvlText w:val="%1.%2."/>
      <w:lvlJc w:val="left"/>
      <w:pPr>
        <w:tabs>
          <w:tab w:val="num" w:pos="0"/>
        </w:tabs>
        <w:ind w:left="840" w:hanging="444"/>
      </w:pPr>
      <w:rPr>
        <w:rFonts w:ascii="Calibri" w:eastAsia="Times New Roman" w:hAnsi="Calibri" w:cs="Calibri" w:hint="default"/>
        <w:kern w:val="0"/>
        <w:sz w:val="22"/>
        <w:szCs w:val="22"/>
        <w:lang w:eastAsia="pl-PL" w:bidi="ar-SA"/>
      </w:rPr>
    </w:lvl>
    <w:lvl w:ilvl="2">
      <w:start w:val="1"/>
      <w:numFmt w:val="decimal"/>
      <w:lvlText w:val="%1.%2.%3."/>
      <w:lvlJc w:val="left"/>
      <w:pPr>
        <w:tabs>
          <w:tab w:val="num" w:pos="0"/>
        </w:tabs>
        <w:ind w:left="1512" w:hanging="720"/>
      </w:pPr>
      <w:rPr>
        <w:rFonts w:ascii="Calibri" w:eastAsia="Times New Roman" w:hAnsi="Calibri" w:cs="Calibri" w:hint="default"/>
        <w:kern w:val="0"/>
        <w:sz w:val="22"/>
        <w:szCs w:val="22"/>
        <w:lang w:eastAsia="pl-PL" w:bidi="ar-SA"/>
      </w:rPr>
    </w:lvl>
    <w:lvl w:ilvl="3">
      <w:start w:val="1"/>
      <w:numFmt w:val="decimal"/>
      <w:lvlText w:val="%1.%2.%3.%4."/>
      <w:lvlJc w:val="left"/>
      <w:pPr>
        <w:tabs>
          <w:tab w:val="num" w:pos="0"/>
        </w:tabs>
        <w:ind w:left="1908" w:hanging="720"/>
      </w:pPr>
      <w:rPr>
        <w:rFonts w:ascii="Calibri" w:eastAsia="Times New Roman" w:hAnsi="Calibri" w:cs="Calibri" w:hint="default"/>
        <w:kern w:val="0"/>
        <w:sz w:val="22"/>
        <w:szCs w:val="22"/>
        <w:lang w:eastAsia="pl-PL" w:bidi="ar-SA"/>
      </w:rPr>
    </w:lvl>
    <w:lvl w:ilvl="4">
      <w:start w:val="1"/>
      <w:numFmt w:val="decimal"/>
      <w:lvlText w:val="%1.%2.%3.%4.%5."/>
      <w:lvlJc w:val="left"/>
      <w:pPr>
        <w:tabs>
          <w:tab w:val="num" w:pos="0"/>
        </w:tabs>
        <w:ind w:left="2664" w:hanging="1080"/>
      </w:pPr>
      <w:rPr>
        <w:rFonts w:ascii="Calibri" w:eastAsia="Times New Roman" w:hAnsi="Calibri" w:cs="Calibri" w:hint="default"/>
        <w:kern w:val="0"/>
        <w:sz w:val="22"/>
        <w:szCs w:val="22"/>
        <w:lang w:eastAsia="pl-PL" w:bidi="ar-SA"/>
      </w:rPr>
    </w:lvl>
    <w:lvl w:ilvl="5">
      <w:start w:val="1"/>
      <w:numFmt w:val="decimal"/>
      <w:lvlText w:val="%1.%2.%3.%4.%5.%6."/>
      <w:lvlJc w:val="left"/>
      <w:pPr>
        <w:tabs>
          <w:tab w:val="num" w:pos="0"/>
        </w:tabs>
        <w:ind w:left="3060" w:hanging="1080"/>
      </w:pPr>
      <w:rPr>
        <w:rFonts w:ascii="Calibri" w:eastAsia="Times New Roman" w:hAnsi="Calibri" w:cs="Calibri" w:hint="default"/>
        <w:kern w:val="0"/>
        <w:sz w:val="22"/>
        <w:szCs w:val="22"/>
        <w:lang w:eastAsia="pl-PL" w:bidi="ar-SA"/>
      </w:rPr>
    </w:lvl>
    <w:lvl w:ilvl="6">
      <w:start w:val="1"/>
      <w:numFmt w:val="decimal"/>
      <w:lvlText w:val="%1.%2.%3.%4.%5.%6.%7."/>
      <w:lvlJc w:val="left"/>
      <w:pPr>
        <w:tabs>
          <w:tab w:val="num" w:pos="0"/>
        </w:tabs>
        <w:ind w:left="3816" w:hanging="1440"/>
      </w:pPr>
      <w:rPr>
        <w:rFonts w:ascii="Calibri" w:eastAsia="Times New Roman" w:hAnsi="Calibri" w:cs="Calibri" w:hint="default"/>
        <w:kern w:val="0"/>
        <w:sz w:val="22"/>
        <w:szCs w:val="22"/>
        <w:lang w:eastAsia="pl-PL" w:bidi="ar-SA"/>
      </w:rPr>
    </w:lvl>
    <w:lvl w:ilvl="7">
      <w:start w:val="1"/>
      <w:numFmt w:val="decimal"/>
      <w:lvlText w:val="%1.%2.%3.%4.%5.%6.%7.%8."/>
      <w:lvlJc w:val="left"/>
      <w:pPr>
        <w:tabs>
          <w:tab w:val="num" w:pos="0"/>
        </w:tabs>
        <w:ind w:left="4212" w:hanging="1440"/>
      </w:pPr>
      <w:rPr>
        <w:rFonts w:ascii="Calibri" w:eastAsia="Times New Roman" w:hAnsi="Calibri" w:cs="Calibri" w:hint="default"/>
        <w:kern w:val="0"/>
        <w:sz w:val="22"/>
        <w:szCs w:val="22"/>
        <w:lang w:eastAsia="pl-PL" w:bidi="ar-SA"/>
      </w:rPr>
    </w:lvl>
    <w:lvl w:ilvl="8">
      <w:start w:val="1"/>
      <w:numFmt w:val="decimal"/>
      <w:lvlText w:val="%1.%2.%3.%4.%5.%6.%7.%8.%9."/>
      <w:lvlJc w:val="left"/>
      <w:pPr>
        <w:tabs>
          <w:tab w:val="num" w:pos="0"/>
        </w:tabs>
        <w:ind w:left="4968" w:hanging="1800"/>
      </w:pPr>
      <w:rPr>
        <w:rFonts w:ascii="Calibri" w:eastAsia="Times New Roman" w:hAnsi="Calibri" w:cs="Calibri" w:hint="default"/>
        <w:kern w:val="0"/>
        <w:sz w:val="22"/>
        <w:szCs w:val="22"/>
        <w:lang w:eastAsia="pl-PL" w:bidi="ar-SA"/>
      </w:rPr>
    </w:lvl>
  </w:abstractNum>
  <w:abstractNum w:abstractNumId="9">
    <w:nsid w:val="0000001F"/>
    <w:multiLevelType w:val="singleLevel"/>
    <w:tmpl w:val="22B27A44"/>
    <w:lvl w:ilvl="0">
      <w:start w:val="1"/>
      <w:numFmt w:val="decimal"/>
      <w:lvlText w:val="%1."/>
      <w:lvlJc w:val="left"/>
      <w:pPr>
        <w:tabs>
          <w:tab w:val="num" w:pos="720"/>
        </w:tabs>
        <w:ind w:left="720" w:hanging="360"/>
      </w:pPr>
      <w:rPr>
        <w:rFonts w:ascii="Cambria" w:hAnsi="Cambria" w:hint="default"/>
        <w:b w:val="0"/>
        <w:sz w:val="22"/>
        <w:szCs w:val="22"/>
      </w:rPr>
    </w:lvl>
  </w:abstractNum>
  <w:abstractNum w:abstractNumId="10">
    <w:nsid w:val="00000022"/>
    <w:multiLevelType w:val="multilevel"/>
    <w:tmpl w:val="00000022"/>
    <w:name w:val="WW8Num45"/>
    <w:lvl w:ilvl="0">
      <w:start w:val="1"/>
      <w:numFmt w:val="lowerLetter"/>
      <w:lvlText w:val="%1)"/>
      <w:lvlJc w:val="left"/>
      <w:pPr>
        <w:tabs>
          <w:tab w:val="num" w:pos="0"/>
        </w:tabs>
        <w:ind w:left="720" w:hanging="360"/>
      </w:pPr>
      <w:rPr>
        <w:rFonts w:ascii="Calibri" w:hAnsi="Calibri" w:cs="Calibri" w:hint="default"/>
        <w:b w:val="0"/>
        <w:sz w:val="22"/>
        <w:szCs w:val="22"/>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Calibri" w:eastAsia="DejaVu Sans" w:hAnsi="Calibri" w:cs="Arial"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2D"/>
    <w:multiLevelType w:val="singleLevel"/>
    <w:tmpl w:val="41BE8CC0"/>
    <w:lvl w:ilvl="0">
      <w:start w:val="1"/>
      <w:numFmt w:val="decimal"/>
      <w:lvlText w:val="%1)"/>
      <w:lvlJc w:val="left"/>
      <w:pPr>
        <w:ind w:left="1514" w:hanging="360"/>
      </w:pPr>
      <w:rPr>
        <w:rFonts w:hint="default"/>
        <w:b w:val="0"/>
        <w:bCs/>
        <w:sz w:val="22"/>
        <w:szCs w:val="22"/>
        <w:u w:val="none"/>
      </w:rPr>
    </w:lvl>
  </w:abstractNum>
  <w:abstractNum w:abstractNumId="12">
    <w:nsid w:val="00000030"/>
    <w:multiLevelType w:val="singleLevel"/>
    <w:tmpl w:val="00000030"/>
    <w:name w:val="WW8Num60"/>
    <w:lvl w:ilvl="0">
      <w:start w:val="1"/>
      <w:numFmt w:val="decimal"/>
      <w:lvlText w:val="%1)"/>
      <w:lvlJc w:val="left"/>
      <w:pPr>
        <w:tabs>
          <w:tab w:val="num" w:pos="-150"/>
        </w:tabs>
        <w:ind w:left="2402" w:hanging="417"/>
      </w:pPr>
      <w:rPr>
        <w:rFonts w:ascii="Calibri" w:eastAsia="Arial" w:hAnsi="Calibri" w:cs="Calibri" w:hint="default"/>
        <w:b w:val="0"/>
        <w:color w:val="0F0F0F"/>
        <w:spacing w:val="0"/>
        <w:w w:val="100"/>
        <w:sz w:val="22"/>
        <w:szCs w:val="22"/>
      </w:rPr>
    </w:lvl>
  </w:abstractNum>
  <w:abstractNum w:abstractNumId="13">
    <w:nsid w:val="00000031"/>
    <w:multiLevelType w:val="multilevel"/>
    <w:tmpl w:val="00000031"/>
    <w:name w:val="WW8Num61"/>
    <w:lvl w:ilvl="0">
      <w:start w:val="2"/>
      <w:numFmt w:val="decimal"/>
      <w:lvlText w:val="%1."/>
      <w:lvlJc w:val="left"/>
      <w:pPr>
        <w:tabs>
          <w:tab w:val="num" w:pos="0"/>
        </w:tabs>
        <w:ind w:left="360" w:hanging="360"/>
      </w:pPr>
      <w:rPr>
        <w:rFonts w:ascii="Tahoma" w:hAnsi="Tahoma" w:cs="Tahoma" w:hint="default"/>
        <w:sz w:val="20"/>
        <w:szCs w:val="20"/>
        <w:lang w:eastAsia="pl-PL"/>
      </w:rPr>
    </w:lvl>
    <w:lvl w:ilvl="1">
      <w:start w:val="1"/>
      <w:numFmt w:val="decimal"/>
      <w:lvlText w:val="%1.%2."/>
      <w:lvlJc w:val="left"/>
      <w:pPr>
        <w:tabs>
          <w:tab w:val="num" w:pos="0"/>
        </w:tabs>
        <w:ind w:left="792" w:hanging="432"/>
      </w:pPr>
      <w:rPr>
        <w:rFonts w:ascii="Tahoma" w:hAnsi="Tahoma" w:cs="Tahoma" w:hint="default"/>
        <w:sz w:val="20"/>
        <w:szCs w:val="20"/>
        <w:lang w:eastAsia="pl-PL"/>
      </w:rPr>
    </w:lvl>
    <w:lvl w:ilvl="2">
      <w:start w:val="1"/>
      <w:numFmt w:val="decimal"/>
      <w:lvlText w:val="%1.%2.%3."/>
      <w:lvlJc w:val="left"/>
      <w:pPr>
        <w:tabs>
          <w:tab w:val="num" w:pos="0"/>
        </w:tabs>
        <w:ind w:left="1224" w:hanging="504"/>
      </w:pPr>
      <w:rPr>
        <w:rFonts w:ascii="Tahoma" w:hAnsi="Tahoma" w:cs="Tahoma" w:hint="default"/>
        <w:sz w:val="20"/>
        <w:szCs w:val="20"/>
        <w:lang w:eastAsia="pl-PL"/>
      </w:rPr>
    </w:lvl>
    <w:lvl w:ilvl="3">
      <w:start w:val="1"/>
      <w:numFmt w:val="decimal"/>
      <w:lvlText w:val="%1.%2.%3.%4."/>
      <w:lvlJc w:val="left"/>
      <w:pPr>
        <w:tabs>
          <w:tab w:val="num" w:pos="0"/>
        </w:tabs>
        <w:ind w:left="1728" w:hanging="648"/>
      </w:pPr>
      <w:rPr>
        <w:rFonts w:ascii="Tahoma" w:hAnsi="Tahoma" w:cs="Tahoma" w:hint="default"/>
        <w:sz w:val="20"/>
        <w:szCs w:val="20"/>
        <w:lang w:eastAsia="pl-PL"/>
      </w:rPr>
    </w:lvl>
    <w:lvl w:ilvl="4">
      <w:start w:val="1"/>
      <w:numFmt w:val="decimal"/>
      <w:lvlText w:val="%1.%2.%3.%4.%5."/>
      <w:lvlJc w:val="left"/>
      <w:pPr>
        <w:tabs>
          <w:tab w:val="num" w:pos="0"/>
        </w:tabs>
        <w:ind w:left="2232" w:hanging="792"/>
      </w:pPr>
      <w:rPr>
        <w:rFonts w:ascii="Tahoma" w:hAnsi="Tahoma" w:cs="Tahoma" w:hint="default"/>
        <w:sz w:val="20"/>
        <w:szCs w:val="20"/>
        <w:lang w:eastAsia="pl-PL"/>
      </w:rPr>
    </w:lvl>
    <w:lvl w:ilvl="5">
      <w:start w:val="1"/>
      <w:numFmt w:val="decimal"/>
      <w:lvlText w:val="%1.%2.%3.%4.%5.%6."/>
      <w:lvlJc w:val="left"/>
      <w:pPr>
        <w:tabs>
          <w:tab w:val="num" w:pos="0"/>
        </w:tabs>
        <w:ind w:left="2736" w:hanging="936"/>
      </w:pPr>
      <w:rPr>
        <w:rFonts w:ascii="Tahoma" w:hAnsi="Tahoma" w:cs="Tahoma" w:hint="default"/>
        <w:sz w:val="20"/>
        <w:szCs w:val="20"/>
        <w:lang w:eastAsia="pl-PL"/>
      </w:rPr>
    </w:lvl>
    <w:lvl w:ilvl="6">
      <w:start w:val="1"/>
      <w:numFmt w:val="decimal"/>
      <w:lvlText w:val="%1.%2.%3.%4.%5.%6.%7."/>
      <w:lvlJc w:val="left"/>
      <w:pPr>
        <w:tabs>
          <w:tab w:val="num" w:pos="0"/>
        </w:tabs>
        <w:ind w:left="3240" w:hanging="1080"/>
      </w:pPr>
      <w:rPr>
        <w:rFonts w:ascii="Tahoma" w:hAnsi="Tahoma" w:cs="Tahoma" w:hint="default"/>
        <w:sz w:val="20"/>
        <w:szCs w:val="20"/>
        <w:lang w:eastAsia="pl-PL"/>
      </w:rPr>
    </w:lvl>
    <w:lvl w:ilvl="7">
      <w:start w:val="1"/>
      <w:numFmt w:val="decimal"/>
      <w:lvlText w:val="%1.%2.%3.%4.%5.%6.%7.%8."/>
      <w:lvlJc w:val="left"/>
      <w:pPr>
        <w:tabs>
          <w:tab w:val="num" w:pos="0"/>
        </w:tabs>
        <w:ind w:left="3744" w:hanging="1224"/>
      </w:pPr>
      <w:rPr>
        <w:rFonts w:ascii="Tahoma" w:hAnsi="Tahoma" w:cs="Tahoma" w:hint="default"/>
        <w:sz w:val="20"/>
        <w:szCs w:val="20"/>
        <w:lang w:eastAsia="pl-PL"/>
      </w:rPr>
    </w:lvl>
    <w:lvl w:ilvl="8">
      <w:start w:val="1"/>
      <w:numFmt w:val="decimal"/>
      <w:lvlText w:val="%1.%2.%3.%4.%5.%6.%7.%8.%9."/>
      <w:lvlJc w:val="left"/>
      <w:pPr>
        <w:tabs>
          <w:tab w:val="num" w:pos="0"/>
        </w:tabs>
        <w:ind w:left="4320" w:hanging="1440"/>
      </w:pPr>
      <w:rPr>
        <w:rFonts w:ascii="Tahoma" w:hAnsi="Tahoma" w:cs="Tahoma" w:hint="default"/>
        <w:sz w:val="20"/>
        <w:szCs w:val="20"/>
        <w:lang w:eastAsia="pl-PL"/>
      </w:rPr>
    </w:lvl>
  </w:abstractNum>
  <w:abstractNum w:abstractNumId="14">
    <w:nsid w:val="00000037"/>
    <w:multiLevelType w:val="multilevel"/>
    <w:tmpl w:val="CAC2F396"/>
    <w:name w:val="WW8Num67"/>
    <w:lvl w:ilvl="0">
      <w:start w:val="1"/>
      <w:numFmt w:val="decimal"/>
      <w:lvlText w:val="%1."/>
      <w:lvlJc w:val="left"/>
      <w:pPr>
        <w:tabs>
          <w:tab w:val="num" w:pos="0"/>
        </w:tabs>
        <w:ind w:left="2135" w:hanging="714"/>
      </w:pPr>
      <w:rPr>
        <w:rFonts w:hint="default"/>
        <w:b w:val="0"/>
        <w:i w:val="0"/>
        <w:color w:val="auto"/>
        <w:sz w:val="22"/>
        <w:szCs w:val="22"/>
      </w:rPr>
    </w:lvl>
    <w:lvl w:ilvl="1">
      <w:start w:val="10"/>
      <w:numFmt w:val="decimal"/>
      <w:lvlText w:val="%1.%2."/>
      <w:lvlJc w:val="left"/>
      <w:pPr>
        <w:tabs>
          <w:tab w:val="num" w:pos="0"/>
        </w:tabs>
        <w:ind w:left="2135" w:hanging="714"/>
      </w:pPr>
      <w:rPr>
        <w:rFonts w:ascii="Calibri" w:eastAsia="Times New Roman" w:hAnsi="Calibri" w:cs="Calibri" w:hint="default"/>
        <w:color w:val="0F0F0F"/>
        <w:w w:val="100"/>
        <w:sz w:val="22"/>
        <w:szCs w:val="22"/>
      </w:rPr>
    </w:lvl>
    <w:lvl w:ilvl="2">
      <w:start w:val="1"/>
      <w:numFmt w:val="bullet"/>
      <w:lvlText w:val="•"/>
      <w:lvlJc w:val="left"/>
      <w:pPr>
        <w:tabs>
          <w:tab w:val="num" w:pos="0"/>
        </w:tabs>
        <w:ind w:left="3841" w:hanging="714"/>
      </w:pPr>
      <w:rPr>
        <w:rFonts w:ascii="Liberation Serif" w:hAnsi="Liberation Serif" w:hint="default"/>
      </w:rPr>
    </w:lvl>
    <w:lvl w:ilvl="3">
      <w:start w:val="1"/>
      <w:numFmt w:val="bullet"/>
      <w:lvlText w:val="•"/>
      <w:lvlJc w:val="left"/>
      <w:pPr>
        <w:tabs>
          <w:tab w:val="num" w:pos="0"/>
        </w:tabs>
        <w:ind w:left="4694" w:hanging="714"/>
      </w:pPr>
      <w:rPr>
        <w:rFonts w:ascii="Liberation Serif" w:hAnsi="Liberation Serif" w:hint="default"/>
      </w:rPr>
    </w:lvl>
    <w:lvl w:ilvl="4">
      <w:start w:val="1"/>
      <w:numFmt w:val="bullet"/>
      <w:lvlText w:val="•"/>
      <w:lvlJc w:val="left"/>
      <w:pPr>
        <w:tabs>
          <w:tab w:val="num" w:pos="0"/>
        </w:tabs>
        <w:ind w:left="5547" w:hanging="714"/>
      </w:pPr>
      <w:rPr>
        <w:rFonts w:ascii="Liberation Serif" w:hAnsi="Liberation Serif" w:hint="default"/>
      </w:rPr>
    </w:lvl>
    <w:lvl w:ilvl="5">
      <w:start w:val="1"/>
      <w:numFmt w:val="bullet"/>
      <w:lvlText w:val="•"/>
      <w:lvlJc w:val="left"/>
      <w:pPr>
        <w:tabs>
          <w:tab w:val="num" w:pos="0"/>
        </w:tabs>
        <w:ind w:left="6399" w:hanging="714"/>
      </w:pPr>
      <w:rPr>
        <w:rFonts w:ascii="Liberation Serif" w:hAnsi="Liberation Serif" w:hint="default"/>
      </w:rPr>
    </w:lvl>
    <w:lvl w:ilvl="6">
      <w:start w:val="1"/>
      <w:numFmt w:val="bullet"/>
      <w:lvlText w:val="•"/>
      <w:lvlJc w:val="left"/>
      <w:pPr>
        <w:tabs>
          <w:tab w:val="num" w:pos="0"/>
        </w:tabs>
        <w:ind w:left="7252" w:hanging="714"/>
      </w:pPr>
      <w:rPr>
        <w:rFonts w:ascii="Liberation Serif" w:hAnsi="Liberation Serif" w:hint="default"/>
      </w:rPr>
    </w:lvl>
    <w:lvl w:ilvl="7">
      <w:start w:val="1"/>
      <w:numFmt w:val="bullet"/>
      <w:lvlText w:val="•"/>
      <w:lvlJc w:val="left"/>
      <w:pPr>
        <w:tabs>
          <w:tab w:val="num" w:pos="0"/>
        </w:tabs>
        <w:ind w:left="8105" w:hanging="714"/>
      </w:pPr>
      <w:rPr>
        <w:rFonts w:ascii="Liberation Serif" w:hAnsi="Liberation Serif" w:hint="default"/>
      </w:rPr>
    </w:lvl>
    <w:lvl w:ilvl="8">
      <w:start w:val="1"/>
      <w:numFmt w:val="bullet"/>
      <w:lvlText w:val="•"/>
      <w:lvlJc w:val="left"/>
      <w:pPr>
        <w:tabs>
          <w:tab w:val="num" w:pos="0"/>
        </w:tabs>
        <w:ind w:left="8958" w:hanging="714"/>
      </w:pPr>
      <w:rPr>
        <w:rFonts w:ascii="Liberation Serif" w:hAnsi="Liberation Serif" w:hint="default"/>
      </w:rPr>
    </w:lvl>
  </w:abstractNum>
  <w:abstractNum w:abstractNumId="15">
    <w:nsid w:val="00000044"/>
    <w:multiLevelType w:val="singleLevel"/>
    <w:tmpl w:val="22E4CF0C"/>
    <w:name w:val="WW8Num80"/>
    <w:lvl w:ilvl="0">
      <w:start w:val="1"/>
      <w:numFmt w:val="decimal"/>
      <w:lvlText w:val="%1."/>
      <w:lvlJc w:val="left"/>
      <w:pPr>
        <w:tabs>
          <w:tab w:val="num" w:pos="0"/>
        </w:tabs>
        <w:ind w:left="720" w:hanging="360"/>
      </w:pPr>
      <w:rPr>
        <w:rFonts w:ascii="Tahoma" w:hAnsi="Tahoma" w:cs="Tahoma" w:hint="default"/>
        <w:sz w:val="20"/>
        <w:szCs w:val="20"/>
      </w:rPr>
    </w:lvl>
  </w:abstractNum>
  <w:abstractNum w:abstractNumId="16">
    <w:nsid w:val="00D467C4"/>
    <w:multiLevelType w:val="hybridMultilevel"/>
    <w:tmpl w:val="45F8B30C"/>
    <w:lvl w:ilvl="0" w:tplc="A2A29372">
      <w:start w:val="1"/>
      <w:numFmt w:val="decimal"/>
      <w:lvlText w:val="%1."/>
      <w:lvlJc w:val="left"/>
      <w:pPr>
        <w:tabs>
          <w:tab w:val="num" w:pos="360"/>
        </w:tabs>
        <w:ind w:left="360" w:hanging="360"/>
      </w:pPr>
      <w:rPr>
        <w:rFonts w:hint="default"/>
        <w:i w:val="0"/>
      </w:rPr>
    </w:lvl>
    <w:lvl w:ilvl="1" w:tplc="85B4E9A0">
      <w:start w:val="1"/>
      <w:numFmt w:val="decimal"/>
      <w:lvlText w:val="%2)"/>
      <w:lvlJc w:val="left"/>
      <w:pPr>
        <w:tabs>
          <w:tab w:val="num" w:pos="786"/>
        </w:tabs>
        <w:ind w:left="786" w:hanging="360"/>
      </w:pPr>
      <w:rPr>
        <w:rFonts w:hint="default"/>
      </w:rPr>
    </w:lvl>
    <w:lvl w:ilvl="2" w:tplc="44D654A4">
      <w:start w:val="1"/>
      <w:numFmt w:val="lowerLetter"/>
      <w:lvlText w:val="%3)"/>
      <w:lvlJc w:val="left"/>
      <w:pPr>
        <w:ind w:left="644" w:hanging="360"/>
      </w:pPr>
      <w:rPr>
        <w:rFonts w:ascii="Calibri" w:eastAsia="Courier New" w:hAnsi="Calibri" w:cs="Courier New"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3F166E4"/>
    <w:multiLevelType w:val="multilevel"/>
    <w:tmpl w:val="ECC25BD2"/>
    <w:lvl w:ilvl="0">
      <w:start w:val="4"/>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8">
    <w:nsid w:val="046302B0"/>
    <w:multiLevelType w:val="hybridMultilevel"/>
    <w:tmpl w:val="66902E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nsid w:val="08427F96"/>
    <w:multiLevelType w:val="hybridMultilevel"/>
    <w:tmpl w:val="435EF7F2"/>
    <w:lvl w:ilvl="0">
      <w:start w:val="1"/>
      <w:numFmt w:val="decimal"/>
      <w:lvlText w:val="%1."/>
      <w:lvlJc w:val="left"/>
      <w:pPr>
        <w:ind w:left="720" w:hanging="360"/>
      </w:pPr>
      <w:rPr>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BE45987"/>
    <w:multiLevelType w:val="hybridMultilevel"/>
    <w:tmpl w:val="A6A6A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356C89"/>
    <w:multiLevelType w:val="hybridMultilevel"/>
    <w:tmpl w:val="63307FF8"/>
    <w:lvl w:ilvl="0" w:tplc="C16A90D8">
      <w:start w:val="1"/>
      <w:numFmt w:val="decimal"/>
      <w:lvlText w:val="%1."/>
      <w:lvlJc w:val="left"/>
      <w:pPr>
        <w:ind w:left="1440" w:hanging="360"/>
      </w:pPr>
      <w:rPr>
        <w:b w:val="0"/>
        <w:i w:val="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11895734"/>
    <w:multiLevelType w:val="hybridMultilevel"/>
    <w:tmpl w:val="54B0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803FBD"/>
    <w:multiLevelType w:val="hybridMultilevel"/>
    <w:tmpl w:val="C99A952C"/>
    <w:lvl w:ilvl="0" w:tplc="D0D4E4C4">
      <w:start w:val="1"/>
      <w:numFmt w:val="decimal"/>
      <w:lvlText w:val="%1)"/>
      <w:lvlJc w:val="left"/>
      <w:pPr>
        <w:ind w:left="2855" w:hanging="360"/>
      </w:pPr>
      <w:rPr>
        <w:sz w:val="20"/>
        <w:szCs w:val="20"/>
      </w:rPr>
    </w:lvl>
    <w:lvl w:ilvl="1" w:tplc="04150019" w:tentative="1">
      <w:start w:val="1"/>
      <w:numFmt w:val="lowerLetter"/>
      <w:lvlText w:val="%2."/>
      <w:lvlJc w:val="left"/>
      <w:pPr>
        <w:ind w:left="3575" w:hanging="360"/>
      </w:pPr>
    </w:lvl>
    <w:lvl w:ilvl="2" w:tplc="0415001B" w:tentative="1">
      <w:start w:val="1"/>
      <w:numFmt w:val="lowerRoman"/>
      <w:lvlText w:val="%3."/>
      <w:lvlJc w:val="right"/>
      <w:pPr>
        <w:ind w:left="4295" w:hanging="180"/>
      </w:pPr>
    </w:lvl>
    <w:lvl w:ilvl="3" w:tplc="0415000F" w:tentative="1">
      <w:start w:val="1"/>
      <w:numFmt w:val="decimal"/>
      <w:lvlText w:val="%4."/>
      <w:lvlJc w:val="left"/>
      <w:pPr>
        <w:ind w:left="5015" w:hanging="360"/>
      </w:pPr>
    </w:lvl>
    <w:lvl w:ilvl="4" w:tplc="04150019" w:tentative="1">
      <w:start w:val="1"/>
      <w:numFmt w:val="lowerLetter"/>
      <w:lvlText w:val="%5."/>
      <w:lvlJc w:val="left"/>
      <w:pPr>
        <w:ind w:left="5735" w:hanging="360"/>
      </w:pPr>
    </w:lvl>
    <w:lvl w:ilvl="5" w:tplc="0415001B" w:tentative="1">
      <w:start w:val="1"/>
      <w:numFmt w:val="lowerRoman"/>
      <w:lvlText w:val="%6."/>
      <w:lvlJc w:val="right"/>
      <w:pPr>
        <w:ind w:left="6455" w:hanging="180"/>
      </w:pPr>
    </w:lvl>
    <w:lvl w:ilvl="6" w:tplc="0415000F" w:tentative="1">
      <w:start w:val="1"/>
      <w:numFmt w:val="decimal"/>
      <w:lvlText w:val="%7."/>
      <w:lvlJc w:val="left"/>
      <w:pPr>
        <w:ind w:left="7175" w:hanging="360"/>
      </w:pPr>
    </w:lvl>
    <w:lvl w:ilvl="7" w:tplc="04150019" w:tentative="1">
      <w:start w:val="1"/>
      <w:numFmt w:val="lowerLetter"/>
      <w:lvlText w:val="%8."/>
      <w:lvlJc w:val="left"/>
      <w:pPr>
        <w:ind w:left="7895" w:hanging="360"/>
      </w:pPr>
    </w:lvl>
    <w:lvl w:ilvl="8" w:tplc="0415001B" w:tentative="1">
      <w:start w:val="1"/>
      <w:numFmt w:val="lowerRoman"/>
      <w:lvlText w:val="%9."/>
      <w:lvlJc w:val="right"/>
      <w:pPr>
        <w:ind w:left="8615" w:hanging="180"/>
      </w:pPr>
    </w:lvl>
  </w:abstractNum>
  <w:abstractNum w:abstractNumId="24">
    <w:nsid w:val="165A21F9"/>
    <w:multiLevelType w:val="hybridMultilevel"/>
    <w:tmpl w:val="206C45D6"/>
    <w:lvl w:ilvl="0" w:tplc="AC221E36">
      <w:start w:val="1"/>
      <w:numFmt w:val="decimal"/>
      <w:lvlText w:val="%1."/>
      <w:lvlJc w:val="left"/>
      <w:pPr>
        <w:tabs>
          <w:tab w:val="num" w:pos="720"/>
        </w:tabs>
        <w:ind w:left="720" w:hanging="360"/>
      </w:pPr>
      <w:rPr>
        <w:rFonts w:ascii="Cambria" w:hAnsi="Cambri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169336FA"/>
    <w:multiLevelType w:val="hybridMultilevel"/>
    <w:tmpl w:val="718A3480"/>
    <w:lvl w:ilvl="0" w:tplc="97EEEC2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6E1727C"/>
    <w:multiLevelType w:val="hybridMultilevel"/>
    <w:tmpl w:val="55C24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C04469"/>
    <w:multiLevelType w:val="multilevel"/>
    <w:tmpl w:val="6266379A"/>
    <w:lvl w:ilvl="0">
      <w:start w:val="9"/>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8">
    <w:nsid w:val="1D271279"/>
    <w:multiLevelType w:val="hybridMultilevel"/>
    <w:tmpl w:val="9A202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DE106FF"/>
    <w:multiLevelType w:val="hybridMultilevel"/>
    <w:tmpl w:val="B9301F02"/>
    <w:lvl w:ilvl="0" w:tplc="0720BE5E">
      <w:start w:val="1"/>
      <w:numFmt w:val="decimal"/>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F79220A"/>
    <w:multiLevelType w:val="hybridMultilevel"/>
    <w:tmpl w:val="321EFFE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1DD5D61"/>
    <w:multiLevelType w:val="hybridMultilevel"/>
    <w:tmpl w:val="5D0C33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302410B"/>
    <w:multiLevelType w:val="multilevel"/>
    <w:tmpl w:val="66261AD4"/>
    <w:lvl w:ilvl="0">
      <w:start w:val="1"/>
      <w:numFmt w:val="lowerLetter"/>
      <w:lvlText w:val="%1)"/>
      <w:lvlJc w:val="left"/>
      <w:pPr>
        <w:ind w:left="0" w:firstLine="0"/>
      </w:pPr>
      <w:rPr>
        <w:b w:val="0"/>
        <w:bCs/>
        <w:color w:val="auto"/>
        <w:sz w:val="22"/>
        <w:szCs w:val="22"/>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4">
    <w:nsid w:val="25902CC0"/>
    <w:multiLevelType w:val="hybridMultilevel"/>
    <w:tmpl w:val="6D4C7AD0"/>
    <w:lvl w:ilvl="0" w:tplc="E190CB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E6F63A">
      <w:start w:val="1"/>
      <w:numFmt w:val="decimal"/>
      <w:lvlText w:val="%2)"/>
      <w:lvlJc w:val="left"/>
      <w:pPr>
        <w:ind w:left="720"/>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2" w:tplc="D67616E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C6251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FA157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D89A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EEEB3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036E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6C1EB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25B9589D"/>
    <w:multiLevelType w:val="hybridMultilevel"/>
    <w:tmpl w:val="8E6A1A16"/>
    <w:lvl w:ilvl="0" w:tplc="7A741AA6">
      <w:start w:val="1"/>
      <w:numFmt w:val="bullet"/>
      <w:lvlText w:val=""/>
      <w:lvlJc w:val="left"/>
      <w:pPr>
        <w:tabs>
          <w:tab w:val="num" w:pos="720"/>
        </w:tabs>
        <w:ind w:left="720" w:hanging="360"/>
      </w:pPr>
      <w:rPr>
        <w:rFonts w:ascii="Symbol" w:hAnsi="Symbol" w:cs="Times New Roman" w:hint="default"/>
      </w:r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Times New Roman" w:hint="default"/>
      </w:rPr>
    </w:lvl>
    <w:lvl w:ilvl="3" w:tplc="0415000F">
      <w:start w:val="1"/>
      <w:numFmt w:val="bullet"/>
      <w:lvlText w:val=""/>
      <w:lvlJc w:val="left"/>
      <w:pPr>
        <w:tabs>
          <w:tab w:val="num" w:pos="2880"/>
        </w:tabs>
        <w:ind w:left="2880" w:hanging="360"/>
      </w:pPr>
      <w:rPr>
        <w:rFonts w:ascii="Symbol" w:hAnsi="Symbol" w:cs="Times New Roman"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Times New Roman" w:hint="default"/>
      </w:rPr>
    </w:lvl>
    <w:lvl w:ilvl="6" w:tplc="0415000F">
      <w:start w:val="1"/>
      <w:numFmt w:val="bullet"/>
      <w:lvlText w:val=""/>
      <w:lvlJc w:val="left"/>
      <w:pPr>
        <w:tabs>
          <w:tab w:val="num" w:pos="5040"/>
        </w:tabs>
        <w:ind w:left="5040" w:hanging="360"/>
      </w:pPr>
      <w:rPr>
        <w:rFonts w:ascii="Symbol" w:hAnsi="Symbol" w:cs="Times New Roman"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Times New Roman" w:hint="default"/>
      </w:rPr>
    </w:lvl>
  </w:abstractNum>
  <w:abstractNum w:abstractNumId="36">
    <w:nsid w:val="28365E5E"/>
    <w:multiLevelType w:val="hybridMultilevel"/>
    <w:tmpl w:val="11683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2A3C73E0"/>
    <w:multiLevelType w:val="hybridMultilevel"/>
    <w:tmpl w:val="65887D2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2AB218FC"/>
    <w:multiLevelType w:val="hybridMultilevel"/>
    <w:tmpl w:val="451211CA"/>
    <w:lvl w:ilvl="0" w:tplc="04150001">
      <w:start w:val="4"/>
      <w:numFmt w:val="decimal"/>
      <w:lvlText w:val="%1."/>
      <w:lvlJc w:val="left"/>
      <w:pPr>
        <w:ind w:left="720" w:hanging="360"/>
      </w:pPr>
      <w:rPr>
        <w:rFonts w:hint="default"/>
        <w:sz w:val="22"/>
        <w:szCs w:val="22"/>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2B190883"/>
    <w:multiLevelType w:val="hybridMultilevel"/>
    <w:tmpl w:val="49049E92"/>
    <w:lvl w:ilvl="0" w:tplc="475E3EDE">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0">
    <w:nsid w:val="2CC82D73"/>
    <w:multiLevelType w:val="hybridMultilevel"/>
    <w:tmpl w:val="D0EA3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0D3DFD"/>
    <w:multiLevelType w:val="multilevel"/>
    <w:tmpl w:val="00000009"/>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708"/>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42">
    <w:nsid w:val="30BF57B3"/>
    <w:multiLevelType w:val="multilevel"/>
    <w:tmpl w:val="CDD2AA3E"/>
    <w:lvl w:ilvl="0">
      <w:start w:val="15"/>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3">
    <w:nsid w:val="335A3070"/>
    <w:multiLevelType w:val="multilevel"/>
    <w:tmpl w:val="A6D6DBA8"/>
    <w:name w:val="WW8Num483"/>
    <w:lvl w:ilvl="0">
      <w:start w:val="4"/>
      <w:numFmt w:val="decimal"/>
      <w:lvlText w:val="%1."/>
      <w:lvlJc w:val="left"/>
      <w:pPr>
        <w:tabs>
          <w:tab w:val="num" w:pos="680"/>
        </w:tabs>
        <w:ind w:left="680" w:hanging="680"/>
      </w:pPr>
      <w:rPr>
        <w:rFonts w:hint="default"/>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nsid w:val="336F5DA5"/>
    <w:multiLevelType w:val="hybridMultilevel"/>
    <w:tmpl w:val="A78C1D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4D16A17"/>
    <w:multiLevelType w:val="hybridMultilevel"/>
    <w:tmpl w:val="78C487DA"/>
    <w:lvl w:ilvl="0" w:tplc="00000004">
      <w:start w:val="1"/>
      <w:numFmt w:val="bullet"/>
      <w:lvlText w:val="−"/>
      <w:lvlJc w:val="left"/>
      <w:pPr>
        <w:tabs>
          <w:tab w:val="num" w:pos="786"/>
        </w:tabs>
        <w:ind w:left="786" w:hanging="360"/>
      </w:pPr>
      <w:rPr>
        <w:rFonts w:ascii="Times New Roman" w:hAnsi="Times New Roman" w:cs="Times New Roman" w:hint="default"/>
        <w:b w:val="0"/>
        <w:i w:val="0"/>
        <w:strike w:val="0"/>
        <w:dstrike w:val="0"/>
        <w:color w:val="auto"/>
        <w:kern w:val="1"/>
        <w:sz w:val="20"/>
        <w:szCs w:val="20"/>
        <w:u w:val="none" w:color="000000"/>
        <w:bdr w:val="none" w:sz="0" w:space="0" w:color="auto"/>
        <w:shd w:val="clear" w:color="auto" w:fill="auto"/>
        <w:vertAlign w:val="baseline"/>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nsid w:val="370B5B28"/>
    <w:multiLevelType w:val="multilevel"/>
    <w:tmpl w:val="D19E45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8265BD6"/>
    <w:multiLevelType w:val="hybridMultilevel"/>
    <w:tmpl w:val="9DBEF554"/>
    <w:lvl w:ilvl="0" w:tplc="5C602DAE">
      <w:start w:val="1"/>
      <w:numFmt w:val="lowerLetter"/>
      <w:lvlText w:val="%1)"/>
      <w:lvlJc w:val="left"/>
      <w:pPr>
        <w:ind w:left="100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3C677478"/>
    <w:multiLevelType w:val="hybridMultilevel"/>
    <w:tmpl w:val="F9C0ECA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CFC520D"/>
    <w:multiLevelType w:val="hybridMultilevel"/>
    <w:tmpl w:val="F928FC06"/>
    <w:lvl w:ilvl="0" w:tplc="00000005">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592F4D"/>
    <w:multiLevelType w:val="hybridMultilevel"/>
    <w:tmpl w:val="A142FADE"/>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nsid w:val="3D99614B"/>
    <w:multiLevelType w:val="hybridMultilevel"/>
    <w:tmpl w:val="A8E04E4C"/>
    <w:lvl w:ilvl="0" w:tplc="05CCD2F4">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nsid w:val="3DEB29C3"/>
    <w:multiLevelType w:val="multilevel"/>
    <w:tmpl w:val="486A9424"/>
    <w:lvl w:ilvl="0">
      <w:start w:val="1"/>
      <w:numFmt w:val="decimal"/>
      <w:lvlText w:val="%1)"/>
      <w:lvlJc w:val="left"/>
      <w:pPr>
        <w:tabs>
          <w:tab w:val="num" w:pos="360"/>
        </w:tabs>
        <w:ind w:left="360" w:hanging="360"/>
      </w:pPr>
      <w:rPr>
        <w:rFonts w:ascii="Calibri" w:hAnsi="Calibri" w:hint="default"/>
        <w:b w:val="0"/>
        <w:strike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3">
    <w:nsid w:val="3F5D2430"/>
    <w:multiLevelType w:val="hybridMultilevel"/>
    <w:tmpl w:val="20E65D78"/>
    <w:lvl w:ilvl="0" w:tplc="0415000B">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4">
    <w:nsid w:val="3F6008F5"/>
    <w:multiLevelType w:val="hybridMultilevel"/>
    <w:tmpl w:val="915E5F4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5">
    <w:nsid w:val="408744DC"/>
    <w:multiLevelType w:val="hybridMultilevel"/>
    <w:tmpl w:val="03DED2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2C53427"/>
    <w:multiLevelType w:val="hybridMultilevel"/>
    <w:tmpl w:val="975C347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2D59BB"/>
    <w:multiLevelType w:val="hybridMultilevel"/>
    <w:tmpl w:val="663A36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447504B7"/>
    <w:multiLevelType w:val="hybridMultilevel"/>
    <w:tmpl w:val="0AD2850E"/>
    <w:lvl w:ilvl="0" w:tplc="B1BA9A06">
      <w:start w:val="4"/>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B609C7"/>
    <w:multiLevelType w:val="hybridMultilevel"/>
    <w:tmpl w:val="7FBE18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ABB3051"/>
    <w:multiLevelType w:val="hybridMultilevel"/>
    <w:tmpl w:val="BC5A7E9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2">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63">
    <w:nsid w:val="4D114119"/>
    <w:multiLevelType w:val="hybridMultilevel"/>
    <w:tmpl w:val="AF283EC8"/>
    <w:lvl w:ilvl="0" w:tplc="04150011">
      <w:start w:val="1"/>
      <w:numFmt w:val="decimal"/>
      <w:lvlText w:val="%1)"/>
      <w:lvlJc w:val="left"/>
      <w:pPr>
        <w:tabs>
          <w:tab w:val="num" w:pos="360"/>
        </w:tabs>
        <w:ind w:left="360" w:hanging="360"/>
      </w:pPr>
    </w:lvl>
    <w:lvl w:ilvl="1" w:tplc="1A20ACA2">
      <w:start w:val="1"/>
      <w:numFmt w:val="decimal"/>
      <w:lvlText w:val="%2)"/>
      <w:lvlJc w:val="left"/>
      <w:pPr>
        <w:tabs>
          <w:tab w:val="num" w:pos="1080"/>
        </w:tabs>
        <w:ind w:left="1080" w:hanging="360"/>
      </w:pPr>
    </w:lvl>
    <w:lvl w:ilvl="2" w:tplc="94285924">
      <w:start w:val="2"/>
      <w:numFmt w:val="decimal"/>
      <w:lvlText w:val="%3."/>
      <w:lvlJc w:val="left"/>
      <w:pPr>
        <w:tabs>
          <w:tab w:val="num" w:pos="377"/>
        </w:tabs>
        <w:ind w:left="377" w:hanging="283"/>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4">
    <w:nsid w:val="4DB13F39"/>
    <w:multiLevelType w:val="hybridMultilevel"/>
    <w:tmpl w:val="66B2250A"/>
    <w:lvl w:ilvl="0" w:tplc="48E63274">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F5B1829"/>
    <w:multiLevelType w:val="hybridMultilevel"/>
    <w:tmpl w:val="06E264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0AA589D"/>
    <w:multiLevelType w:val="hybridMultilevel"/>
    <w:tmpl w:val="9D485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3F2421A"/>
    <w:multiLevelType w:val="hybridMultilevel"/>
    <w:tmpl w:val="CD04C062"/>
    <w:lvl w:ilvl="0" w:tplc="04150011">
      <w:start w:val="14"/>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nsid w:val="54E17926"/>
    <w:multiLevelType w:val="hybridMultilevel"/>
    <w:tmpl w:val="8C868410"/>
    <w:lvl w:ilvl="0" w:tplc="FA28928C">
      <w:start w:val="1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31588B"/>
    <w:multiLevelType w:val="hybridMultilevel"/>
    <w:tmpl w:val="34AC22E6"/>
    <w:lvl w:ilvl="0" w:tplc="BC047A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66D58F9"/>
    <w:multiLevelType w:val="multilevel"/>
    <w:tmpl w:val="5992B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AAE1BCF"/>
    <w:multiLevelType w:val="hybridMultilevel"/>
    <w:tmpl w:val="975C347A"/>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5B6E539C"/>
    <w:multiLevelType w:val="multilevel"/>
    <w:tmpl w:val="A8788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C765CDE"/>
    <w:multiLevelType w:val="hybridMultilevel"/>
    <w:tmpl w:val="6A70E1E4"/>
    <w:lvl w:ilvl="0" w:tplc="86D6678A">
      <w:start w:val="1"/>
      <w:numFmt w:val="decimal"/>
      <w:lvlText w:val="%1."/>
      <w:lvlJc w:val="left"/>
      <w:pPr>
        <w:tabs>
          <w:tab w:val="num" w:pos="360"/>
        </w:tabs>
        <w:ind w:left="360" w:hanging="360"/>
      </w:pPr>
      <w:rPr>
        <w:rFonts w:ascii="Cambria" w:hAnsi="Cambria" w:cs="Times New Roman" w:hint="default"/>
        <w:b w:val="0"/>
        <w:i w:val="0"/>
        <w:color w:val="auto"/>
        <w:sz w:val="22"/>
        <w:szCs w:val="22"/>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DAD7C97"/>
    <w:multiLevelType w:val="hybridMultilevel"/>
    <w:tmpl w:val="F5FA1230"/>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5DC80E77"/>
    <w:multiLevelType w:val="hybridMultilevel"/>
    <w:tmpl w:val="A3BAA750"/>
    <w:lvl w:ilvl="0" w:tplc="04150011">
      <w:start w:val="1"/>
      <w:numFmt w:val="decimal"/>
      <w:lvlText w:val="%1)"/>
      <w:lvlJc w:val="left"/>
      <w:pPr>
        <w:tabs>
          <w:tab w:val="num" w:pos="720"/>
        </w:tabs>
        <w:ind w:left="720" w:hanging="360"/>
      </w:pPr>
    </w:lvl>
    <w:lvl w:ilvl="1" w:tplc="4590FB2E">
      <w:start w:val="1"/>
      <w:numFmt w:val="decimal"/>
      <w:lvlText w:val="%2)"/>
      <w:lvlJc w:val="left"/>
      <w:pPr>
        <w:tabs>
          <w:tab w:val="num" w:pos="720"/>
        </w:tabs>
        <w:ind w:left="720" w:hanging="360"/>
      </w:pPr>
      <w:rPr>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05E4AC2"/>
    <w:multiLevelType w:val="hybridMultilevel"/>
    <w:tmpl w:val="71DC7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B245CE"/>
    <w:multiLevelType w:val="hybridMultilevel"/>
    <w:tmpl w:val="9FFCEE3C"/>
    <w:lvl w:ilvl="0" w:tplc="79B82A9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659F44F4"/>
    <w:multiLevelType w:val="hybridMultilevel"/>
    <w:tmpl w:val="1B5E405A"/>
    <w:lvl w:ilvl="0" w:tplc="3B16121E">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9">
    <w:nsid w:val="65E97012"/>
    <w:multiLevelType w:val="hybridMultilevel"/>
    <w:tmpl w:val="8BFA9504"/>
    <w:lvl w:ilvl="0" w:tplc="5CE07D48">
      <w:start w:val="1"/>
      <w:numFmt w:val="decimal"/>
      <w:lvlText w:val="%1."/>
      <w:lvlJc w:val="left"/>
      <w:pPr>
        <w:tabs>
          <w:tab w:val="num" w:pos="360"/>
        </w:tabs>
        <w:ind w:left="360" w:hanging="360"/>
      </w:pPr>
      <w:rPr>
        <w:b w:val="0"/>
      </w:rPr>
    </w:lvl>
    <w:lvl w:ilvl="1" w:tplc="3704279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67086119"/>
    <w:multiLevelType w:val="hybridMultilevel"/>
    <w:tmpl w:val="46A8103C"/>
    <w:lvl w:ilvl="0" w:tplc="1CF2C68E">
      <w:start w:val="1"/>
      <w:numFmt w:val="decimal"/>
      <w:lvlText w:val="%1)"/>
      <w:lvlJc w:val="left"/>
      <w:pPr>
        <w:ind w:left="1287" w:hanging="360"/>
      </w:pPr>
      <w:rPr>
        <w:rFonts w:hint="default"/>
      </w:rPr>
    </w:lvl>
    <w:lvl w:ilvl="1" w:tplc="04150019" w:tentative="1">
      <w:start w:val="1"/>
      <w:numFmt w:val="bullet"/>
      <w:lvlText w:val="o"/>
      <w:lvlJc w:val="left"/>
      <w:pPr>
        <w:ind w:left="2007" w:hanging="360"/>
      </w:pPr>
      <w:rPr>
        <w:rFonts w:ascii="Courier New" w:hAnsi="Courier New" w:cs="Courier New" w:hint="default"/>
      </w:rPr>
    </w:lvl>
    <w:lvl w:ilvl="2" w:tplc="0415001B" w:tentative="1">
      <w:start w:val="1"/>
      <w:numFmt w:val="bullet"/>
      <w:lvlText w:val=""/>
      <w:lvlJc w:val="left"/>
      <w:pPr>
        <w:ind w:left="2727" w:hanging="360"/>
      </w:pPr>
      <w:rPr>
        <w:rFonts w:ascii="Wingdings" w:hAnsi="Wingdings" w:hint="default"/>
      </w:rPr>
    </w:lvl>
    <w:lvl w:ilvl="3" w:tplc="0415000F" w:tentative="1">
      <w:start w:val="1"/>
      <w:numFmt w:val="bullet"/>
      <w:lvlText w:val=""/>
      <w:lvlJc w:val="left"/>
      <w:pPr>
        <w:ind w:left="3447" w:hanging="360"/>
      </w:pPr>
      <w:rPr>
        <w:rFonts w:ascii="Symbol" w:hAnsi="Symbol" w:hint="default"/>
      </w:rPr>
    </w:lvl>
    <w:lvl w:ilvl="4" w:tplc="04150019" w:tentative="1">
      <w:start w:val="1"/>
      <w:numFmt w:val="bullet"/>
      <w:lvlText w:val="o"/>
      <w:lvlJc w:val="left"/>
      <w:pPr>
        <w:ind w:left="4167" w:hanging="360"/>
      </w:pPr>
      <w:rPr>
        <w:rFonts w:ascii="Courier New" w:hAnsi="Courier New" w:cs="Courier New" w:hint="default"/>
      </w:rPr>
    </w:lvl>
    <w:lvl w:ilvl="5" w:tplc="0415001B" w:tentative="1">
      <w:start w:val="1"/>
      <w:numFmt w:val="bullet"/>
      <w:lvlText w:val=""/>
      <w:lvlJc w:val="left"/>
      <w:pPr>
        <w:ind w:left="4887" w:hanging="360"/>
      </w:pPr>
      <w:rPr>
        <w:rFonts w:ascii="Wingdings" w:hAnsi="Wingdings" w:hint="default"/>
      </w:rPr>
    </w:lvl>
    <w:lvl w:ilvl="6" w:tplc="0415000F" w:tentative="1">
      <w:start w:val="1"/>
      <w:numFmt w:val="bullet"/>
      <w:lvlText w:val=""/>
      <w:lvlJc w:val="left"/>
      <w:pPr>
        <w:ind w:left="5607" w:hanging="360"/>
      </w:pPr>
      <w:rPr>
        <w:rFonts w:ascii="Symbol" w:hAnsi="Symbol" w:hint="default"/>
      </w:rPr>
    </w:lvl>
    <w:lvl w:ilvl="7" w:tplc="04150019" w:tentative="1">
      <w:start w:val="1"/>
      <w:numFmt w:val="bullet"/>
      <w:lvlText w:val="o"/>
      <w:lvlJc w:val="left"/>
      <w:pPr>
        <w:ind w:left="6327" w:hanging="360"/>
      </w:pPr>
      <w:rPr>
        <w:rFonts w:ascii="Courier New" w:hAnsi="Courier New" w:cs="Courier New" w:hint="default"/>
      </w:rPr>
    </w:lvl>
    <w:lvl w:ilvl="8" w:tplc="0415001B" w:tentative="1">
      <w:start w:val="1"/>
      <w:numFmt w:val="bullet"/>
      <w:lvlText w:val=""/>
      <w:lvlJc w:val="left"/>
      <w:pPr>
        <w:ind w:left="7047" w:hanging="360"/>
      </w:pPr>
      <w:rPr>
        <w:rFonts w:ascii="Wingdings" w:hAnsi="Wingdings" w:hint="default"/>
      </w:rPr>
    </w:lvl>
  </w:abstractNum>
  <w:abstractNum w:abstractNumId="81">
    <w:nsid w:val="69204F41"/>
    <w:multiLevelType w:val="hybridMultilevel"/>
    <w:tmpl w:val="080E7B28"/>
    <w:lvl w:ilvl="0" w:tplc="498C189C">
      <w:start w:val="1"/>
      <w:numFmt w:val="decimal"/>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2">
    <w:nsid w:val="6ADC4C6B"/>
    <w:multiLevelType w:val="multilevel"/>
    <w:tmpl w:val="CA36FE3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6C4032E9"/>
    <w:multiLevelType w:val="hybridMultilevel"/>
    <w:tmpl w:val="9FB441D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5">
    <w:nsid w:val="6C542B5B"/>
    <w:multiLevelType w:val="hybridMultilevel"/>
    <w:tmpl w:val="08108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6C8E5447"/>
    <w:multiLevelType w:val="hybridMultilevel"/>
    <w:tmpl w:val="ED32439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7">
    <w:nsid w:val="70B22EC5"/>
    <w:multiLevelType w:val="hybridMultilevel"/>
    <w:tmpl w:val="FB22FE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71AC2998"/>
    <w:multiLevelType w:val="hybridMultilevel"/>
    <w:tmpl w:val="B6E88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1B278AA"/>
    <w:multiLevelType w:val="hybridMultilevel"/>
    <w:tmpl w:val="EA427764"/>
    <w:lvl w:ilvl="0" w:tplc="2A7AE25A">
      <w:start w:val="5"/>
      <w:numFmt w:val="decimal"/>
      <w:lvlText w:val="%1."/>
      <w:lvlJc w:val="left"/>
      <w:pPr>
        <w:tabs>
          <w:tab w:val="num" w:pos="360"/>
        </w:tabs>
        <w:ind w:left="36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71EA6531"/>
    <w:multiLevelType w:val="hybridMultilevel"/>
    <w:tmpl w:val="B06835B4"/>
    <w:lvl w:ilvl="0" w:tplc="9D3A52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46678E">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A42FB2">
      <w:start w:val="1"/>
      <w:numFmt w:val="bullet"/>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D4429C">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F43330">
      <w:start w:val="1"/>
      <w:numFmt w:val="bullet"/>
      <w:lvlText w:val="o"/>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EED2B8">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0E573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EAFA2A">
      <w:start w:val="1"/>
      <w:numFmt w:val="bullet"/>
      <w:lvlText w:val="o"/>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D2E02A">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nsid w:val="727702F1"/>
    <w:multiLevelType w:val="hybridMultilevel"/>
    <w:tmpl w:val="3A86992A"/>
    <w:lvl w:ilvl="0" w:tplc="488CB816">
      <w:start w:val="1"/>
      <w:numFmt w:val="lowerLetter"/>
      <w:lvlText w:val="%1)"/>
      <w:lvlJc w:val="left"/>
      <w:pPr>
        <w:ind w:left="720" w:hanging="360"/>
      </w:pPr>
      <w:rPr>
        <w:rFonts w:ascii="Cambria" w:hAnsi="Cambria" w:cstheme="minorHAnsi" w:hint="default"/>
        <w:b w:val="0"/>
        <w:bCs w:val="0"/>
        <w:strike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3071A18"/>
    <w:multiLevelType w:val="hybridMultilevel"/>
    <w:tmpl w:val="6004037A"/>
    <w:lvl w:ilvl="0" w:tplc="EBE2C6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4263225"/>
    <w:multiLevelType w:val="hybridMultilevel"/>
    <w:tmpl w:val="548E3266"/>
    <w:lvl w:ilvl="0" w:tplc="EBA6FE6E">
      <w:start w:val="3"/>
      <w:numFmt w:val="decimal"/>
      <w:lvlText w:val="%1."/>
      <w:lvlJc w:val="left"/>
      <w:pPr>
        <w:ind w:left="78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59356F9"/>
    <w:multiLevelType w:val="hybridMultilevel"/>
    <w:tmpl w:val="A154AF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77066337"/>
    <w:multiLevelType w:val="hybridMultilevel"/>
    <w:tmpl w:val="2102C536"/>
    <w:lvl w:ilvl="0" w:tplc="0A24518C">
      <w:start w:val="4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ABF4BB8"/>
    <w:multiLevelType w:val="hybridMultilevel"/>
    <w:tmpl w:val="80FE2C08"/>
    <w:lvl w:ilvl="0" w:tplc="1A20ACA2">
      <w:start w:val="1"/>
      <w:numFmt w:val="decimal"/>
      <w:lvlText w:val="%1)"/>
      <w:lvlJc w:val="left"/>
      <w:pPr>
        <w:tabs>
          <w:tab w:val="num" w:pos="644"/>
        </w:tabs>
        <w:ind w:left="644"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7BB51873"/>
    <w:multiLevelType w:val="multilevel"/>
    <w:tmpl w:val="86D406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9">
    <w:nsid w:val="7D7B20DF"/>
    <w:multiLevelType w:val="multilevel"/>
    <w:tmpl w:val="52E4442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1"/>
  </w:num>
  <w:num w:numId="2">
    <w:abstractNumId w:val="21"/>
  </w:num>
  <w:num w:numId="3">
    <w:abstractNumId w:val="30"/>
  </w:num>
  <w:num w:numId="4">
    <w:abstractNumId w:val="51"/>
  </w:num>
  <w:num w:numId="5">
    <w:abstractNumId w:val="42"/>
  </w:num>
  <w:num w:numId="6">
    <w:abstractNumId w:val="53"/>
  </w:num>
  <w:num w:numId="7">
    <w:abstractNumId w:val="61"/>
  </w:num>
  <w:num w:numId="8">
    <w:abstractNumId w:val="38"/>
  </w:num>
  <w:num w:numId="9">
    <w:abstractNumId w:val="67"/>
  </w:num>
  <w:num w:numId="10">
    <w:abstractNumId w:val="56"/>
  </w:num>
  <w:num w:numId="11">
    <w:abstractNumId w:val="80"/>
  </w:num>
  <w:num w:numId="12">
    <w:abstractNumId w:val="71"/>
  </w:num>
  <w:num w:numId="13">
    <w:abstractNumId w:val="70"/>
  </w:num>
  <w:num w:numId="14">
    <w:abstractNumId w:val="72"/>
  </w:num>
  <w:num w:numId="15">
    <w:abstractNumId w:val="46"/>
  </w:num>
  <w:num w:numId="16">
    <w:abstractNumId w:val="1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83"/>
  </w:num>
  <w:num w:numId="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num>
  <w:num w:numId="28">
    <w:abstractNumId w:val="96"/>
  </w:num>
  <w:num w:numId="29">
    <w:abstractNumId w:val="97"/>
  </w:num>
  <w:num w:numId="30">
    <w:abstractNumId w:val="63"/>
  </w:num>
  <w:num w:numId="31">
    <w:abstractNumId w:val="59"/>
  </w:num>
  <w:num w:numId="32">
    <w:abstractNumId w:val="65"/>
  </w:num>
  <w:num w:numId="33">
    <w:abstractNumId w:val="87"/>
  </w:num>
  <w:num w:numId="34">
    <w:abstractNumId w:val="94"/>
  </w:num>
  <w:num w:numId="35">
    <w:abstractNumId w:val="55"/>
  </w:num>
  <w:num w:numId="36">
    <w:abstractNumId w:val="85"/>
  </w:num>
  <w:num w:numId="37">
    <w:abstractNumId w:val="32"/>
  </w:num>
  <w:num w:numId="38">
    <w:abstractNumId w:val="36"/>
  </w:num>
  <w:num w:numId="39">
    <w:abstractNumId w:val="57"/>
  </w:num>
  <w:num w:numId="40">
    <w:abstractNumId w:val="77"/>
  </w:num>
  <w:num w:numId="41">
    <w:abstractNumId w:val="48"/>
  </w:num>
  <w:num w:numId="42">
    <w:abstractNumId w:val="99"/>
  </w:num>
  <w:num w:numId="43">
    <w:abstractNumId w:val="40"/>
  </w:num>
  <w:num w:numId="44">
    <w:abstractNumId w:val="20"/>
  </w:num>
  <w:num w:numId="45">
    <w:abstractNumId w:val="69"/>
  </w:num>
  <w:num w:numId="46">
    <w:abstractNumId w:val="66"/>
  </w:num>
  <w:num w:numId="47">
    <w:abstractNumId w:val="92"/>
  </w:num>
  <w:num w:numId="48">
    <w:abstractNumId w:val="44"/>
  </w:num>
  <w:num w:numId="49">
    <w:abstractNumId w:val="54"/>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lvl w:ilvl="0">
        <w:numFmt w:val="bullet"/>
        <w:lvlText w:val=""/>
        <w:legacy w:legacy="1" w:legacySpace="0" w:legacyIndent="0"/>
        <w:lvlJc w:val="left"/>
        <w:pPr>
          <w:ind w:left="0" w:firstLine="0"/>
        </w:pPr>
        <w:rPr>
          <w:rFonts w:ascii="Symbol" w:hAnsi="Symbol" w:hint="default"/>
        </w:rPr>
      </w:lvl>
    </w:lvlOverride>
  </w:num>
  <w:num w:numId="52">
    <w:abstractNumId w:val="37"/>
  </w:num>
  <w:num w:numId="53">
    <w:abstractNumId w:val="88"/>
  </w:num>
  <w:num w:numId="54">
    <w:abstractNumId w:val="26"/>
  </w:num>
  <w:num w:numId="55">
    <w:abstractNumId w:val="52"/>
  </w:num>
  <w:num w:numId="56">
    <w:abstractNumId w:val="22"/>
  </w:num>
  <w:num w:numId="57">
    <w:abstractNumId w:val="76"/>
  </w:num>
  <w:num w:numId="58">
    <w:abstractNumId w:val="27"/>
  </w:num>
  <w:num w:numId="59">
    <w:abstractNumId w:val="31"/>
  </w:num>
  <w:num w:numId="60">
    <w:abstractNumId w:val="79"/>
  </w:num>
  <w:num w:numId="61">
    <w:abstractNumId w:val="95"/>
  </w:num>
  <w:num w:numId="62">
    <w:abstractNumId w:val="9"/>
  </w:num>
  <w:num w:numId="63">
    <w:abstractNumId w:val="5"/>
  </w:num>
  <w:num w:numId="64">
    <w:abstractNumId w:val="64"/>
  </w:num>
  <w:num w:numId="65">
    <w:abstractNumId w:val="16"/>
  </w:num>
  <w:num w:numId="66">
    <w:abstractNumId w:val="7"/>
  </w:num>
  <w:num w:numId="67">
    <w:abstractNumId w:val="11"/>
  </w:num>
  <w:num w:numId="68">
    <w:abstractNumId w:val="41"/>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num>
  <w:num w:numId="73">
    <w:abstractNumId w:val="49"/>
  </w:num>
  <w:num w:numId="74">
    <w:abstractNumId w:val="24"/>
  </w:num>
  <w:num w:numId="75">
    <w:abstractNumId w:val="25"/>
  </w:num>
  <w:num w:numId="76">
    <w:abstractNumId w:val="58"/>
  </w:num>
  <w:num w:numId="77">
    <w:abstractNumId w:val="14"/>
  </w:num>
  <w:num w:numId="78">
    <w:abstractNumId w:val="45"/>
  </w:num>
  <w:num w:numId="79">
    <w:abstractNumId w:val="47"/>
  </w:num>
  <w:num w:numId="80">
    <w:abstractNumId w:val="23"/>
  </w:num>
  <w:num w:numId="81">
    <w:abstractNumId w:val="8"/>
  </w:num>
  <w:num w:numId="82">
    <w:abstractNumId w:val="3"/>
  </w:num>
  <w:num w:numId="83">
    <w:abstractNumId w:val="74"/>
  </w:num>
  <w:num w:numId="84">
    <w:abstractNumId w:val="34"/>
  </w:num>
  <w:num w:numId="85">
    <w:abstractNumId w:val="93"/>
  </w:num>
  <w:num w:numId="86">
    <w:abstractNumId w:val="84"/>
  </w:num>
  <w:num w:numId="87">
    <w:abstractNumId w:val="68"/>
  </w:num>
  <w:num w:numId="88">
    <w:abstractNumId w:val="90"/>
  </w:num>
  <w:num w:numId="89">
    <w:abstractNumId w:val="29"/>
  </w:num>
  <w:num w:numId="90">
    <w:abstractNumId w:val="4"/>
  </w:num>
  <w:num w:numId="91">
    <w:abstractNumId w:val="86"/>
  </w:num>
  <w:num w:numId="92">
    <w:abstractNumId w:val="50"/>
  </w:num>
  <w:num w:numId="93">
    <w:abstractNumId w:val="7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A2999"/>
    <w:rsid w:val="000E7A3E"/>
    <w:rsid w:val="00156104"/>
    <w:rsid w:val="00482E9A"/>
    <w:rsid w:val="00586C4E"/>
    <w:rsid w:val="005F763A"/>
    <w:rsid w:val="00682B1D"/>
    <w:rsid w:val="006F6FED"/>
    <w:rsid w:val="007879A4"/>
    <w:rsid w:val="007B7FD1"/>
    <w:rsid w:val="00836F31"/>
    <w:rsid w:val="00A90411"/>
    <w:rsid w:val="00B445EB"/>
    <w:rsid w:val="00B67B3A"/>
    <w:rsid w:val="00BD174C"/>
    <w:rsid w:val="00BF2B1A"/>
    <w:rsid w:val="00C563AB"/>
    <w:rsid w:val="00DA2999"/>
    <w:rsid w:val="00DC7793"/>
    <w:rsid w:val="00E6669D"/>
    <w:rsid w:val="00F7302F"/>
    <w:rsid w:val="00F879C0"/>
    <w:rsid w:val="00FE59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qFormat="1"/>
    <w:lsdException w:name="page number"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999"/>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Nagwek10">
    <w:name w:val="heading 1"/>
    <w:basedOn w:val="Normalny"/>
    <w:link w:val="Nagwek1Znak"/>
    <w:qFormat/>
    <w:rsid w:val="00F7302F"/>
    <w:pPr>
      <w:keepNext/>
      <w:widowControl/>
      <w:suppressAutoHyphens w:val="0"/>
      <w:spacing w:after="119"/>
      <w:jc w:val="both"/>
      <w:outlineLvl w:val="0"/>
    </w:pPr>
    <w:rPr>
      <w:b/>
      <w:bCs/>
      <w:kern w:val="36"/>
      <w:sz w:val="48"/>
      <w:szCs w:val="48"/>
      <w:lang w:eastAsia="pl-PL"/>
    </w:rPr>
  </w:style>
  <w:style w:type="paragraph" w:styleId="Nagwek20">
    <w:name w:val="heading 2"/>
    <w:basedOn w:val="Normalny"/>
    <w:next w:val="Normalny"/>
    <w:link w:val="Nagwek2Znak"/>
    <w:qFormat/>
    <w:rsid w:val="00FE59D6"/>
    <w:pPr>
      <w:keepNext/>
      <w:widowControl/>
      <w:tabs>
        <w:tab w:val="left" w:pos="0"/>
      </w:tabs>
      <w:spacing w:line="360" w:lineRule="auto"/>
      <w:ind w:firstLine="709"/>
      <w:jc w:val="both"/>
      <w:outlineLvl w:val="1"/>
    </w:pPr>
    <w:rPr>
      <w:rFonts w:ascii="Arial Narrow" w:hAnsi="Arial Narrow"/>
      <w:b/>
      <w:bCs/>
      <w:kern w:val="0"/>
      <w:sz w:val="20"/>
    </w:rPr>
  </w:style>
  <w:style w:type="paragraph" w:styleId="Nagwek30">
    <w:name w:val="heading 3"/>
    <w:basedOn w:val="Normalny"/>
    <w:next w:val="Normalny"/>
    <w:link w:val="Nagwek3Znak"/>
    <w:qFormat/>
    <w:rsid w:val="00FE59D6"/>
    <w:pPr>
      <w:keepNext/>
      <w:widowControl/>
      <w:tabs>
        <w:tab w:val="num" w:pos="0"/>
      </w:tabs>
      <w:ind w:left="1860" w:hanging="180"/>
      <w:jc w:val="both"/>
      <w:outlineLvl w:val="2"/>
    </w:pPr>
    <w:rPr>
      <w:b/>
      <w:kern w:val="0"/>
      <w:sz w:val="28"/>
      <w:szCs w:val="20"/>
    </w:rPr>
  </w:style>
  <w:style w:type="paragraph" w:styleId="Nagwek40">
    <w:name w:val="heading 4"/>
    <w:basedOn w:val="Normalny"/>
    <w:next w:val="Normalny"/>
    <w:link w:val="Nagwek4Znak"/>
    <w:unhideWhenUsed/>
    <w:qFormat/>
    <w:rsid w:val="00FE59D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FE59D6"/>
    <w:pPr>
      <w:widowControl/>
      <w:tabs>
        <w:tab w:val="num" w:pos="0"/>
      </w:tabs>
      <w:spacing w:before="240" w:after="60" w:line="276" w:lineRule="auto"/>
      <w:ind w:left="3300" w:hanging="360"/>
      <w:outlineLvl w:val="4"/>
    </w:pPr>
    <w:rPr>
      <w:rFonts w:ascii="Calibri" w:eastAsia="Calibri" w:hAnsi="Calibri"/>
      <w:b/>
      <w:bCs/>
      <w:i/>
      <w:iCs/>
      <w:kern w:val="0"/>
      <w:sz w:val="26"/>
      <w:szCs w:val="26"/>
    </w:rPr>
  </w:style>
  <w:style w:type="paragraph" w:styleId="Nagwek6">
    <w:name w:val="heading 6"/>
    <w:basedOn w:val="Normalny"/>
    <w:next w:val="Normalny"/>
    <w:link w:val="Nagwek6Znak"/>
    <w:qFormat/>
    <w:rsid w:val="00FE59D6"/>
    <w:pPr>
      <w:spacing w:before="240" w:after="60"/>
      <w:outlineLvl w:val="5"/>
    </w:pPr>
    <w:rPr>
      <w:rFonts w:ascii="Calibri" w:hAnsi="Calibri" w:cs="Mangal"/>
      <w:b/>
      <w:bCs/>
      <w:kern w:val="2"/>
      <w:sz w:val="22"/>
      <w:szCs w:val="20"/>
      <w:lang w:bidi="hi-IN"/>
    </w:rPr>
  </w:style>
  <w:style w:type="paragraph" w:styleId="Nagwek7">
    <w:name w:val="heading 7"/>
    <w:basedOn w:val="Normalny"/>
    <w:next w:val="Normalny"/>
    <w:link w:val="Nagwek7Znak"/>
    <w:qFormat/>
    <w:rsid w:val="00FE59D6"/>
    <w:pPr>
      <w:keepNext/>
      <w:widowControl/>
      <w:tabs>
        <w:tab w:val="num" w:pos="0"/>
      </w:tabs>
      <w:ind w:left="4740" w:hanging="360"/>
      <w:outlineLvl w:val="6"/>
    </w:pPr>
    <w:rPr>
      <w:b/>
      <w:bCs/>
      <w:kern w:val="0"/>
      <w:sz w:val="22"/>
    </w:rPr>
  </w:style>
  <w:style w:type="paragraph" w:styleId="Nagwek8">
    <w:name w:val="heading 8"/>
    <w:basedOn w:val="Normalny"/>
    <w:next w:val="Normalny"/>
    <w:link w:val="Nagwek8Znak"/>
    <w:unhideWhenUsed/>
    <w:qFormat/>
    <w:rsid w:val="00FE59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FE59D6"/>
    <w:pPr>
      <w:spacing w:before="240" w:after="60"/>
      <w:outlineLvl w:val="8"/>
    </w:pPr>
    <w:rPr>
      <w:rFonts w:ascii="Cambria" w:hAnsi="Cambria" w:cs="Mangal"/>
      <w:kern w:val="2"/>
      <w:sz w:val="22"/>
      <w:szCs w:val="20"/>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wypunktowanie,normalny tekst,1.Nagłówek,Numerowanie,List Paragraph,Akapit z listą BS,sw tekst,Kolorowa lista — akcent 11,CW_Lista,zwykły tekst,List Paragraph1,BulletC,Obiekt,Odstavec,Podsis rysunku,L1"/>
    <w:basedOn w:val="Normalny"/>
    <w:link w:val="AkapitzlistZnak"/>
    <w:uiPriority w:val="34"/>
    <w:qFormat/>
    <w:rsid w:val="00DA2999"/>
    <w:pPr>
      <w:widowControl/>
      <w:suppressAutoHyphens w:val="0"/>
      <w:ind w:left="708"/>
    </w:pPr>
    <w:rPr>
      <w:kern w:val="0"/>
    </w:rPr>
  </w:style>
  <w:style w:type="paragraph" w:styleId="Tekstprzypisudolnego">
    <w:name w:val="footnote text"/>
    <w:aliases w:val="Znak, Znak"/>
    <w:basedOn w:val="Normalny"/>
    <w:link w:val="TekstprzypisudolnegoZnak"/>
    <w:autoRedefine/>
    <w:rsid w:val="00DA2999"/>
    <w:pPr>
      <w:widowControl/>
      <w:suppressAutoHyphens w:val="0"/>
      <w:jc w:val="both"/>
    </w:pPr>
    <w:rPr>
      <w:rFonts w:asciiTheme="minorHAnsi" w:hAnsiTheme="minorHAnsi" w:cstheme="minorHAnsi"/>
      <w:kern w:val="0"/>
      <w:sz w:val="20"/>
      <w:szCs w:val="20"/>
      <w:lang w:eastAsia="pl-PL"/>
    </w:rPr>
  </w:style>
  <w:style w:type="character" w:customStyle="1" w:styleId="TekstprzypisudolnegoZnak">
    <w:name w:val="Tekst przypisu dolnego Znak"/>
    <w:aliases w:val="Znak Znak, Znak Znak"/>
    <w:basedOn w:val="Domylnaczcionkaakapitu"/>
    <w:link w:val="Tekstprzypisudolnego"/>
    <w:qFormat/>
    <w:rsid w:val="00DA2999"/>
    <w:rPr>
      <w:rFonts w:eastAsia="Times New Roman" w:cstheme="minorHAnsi"/>
      <w:sz w:val="20"/>
      <w:szCs w:val="20"/>
      <w:lang w:eastAsia="pl-PL"/>
    </w:rPr>
  </w:style>
  <w:style w:type="character" w:styleId="Odwoanieprzypisudolnego">
    <w:name w:val="footnote reference"/>
    <w:qFormat/>
    <w:rsid w:val="00DA2999"/>
    <w:rPr>
      <w:vertAlign w:val="superscript"/>
    </w:rPr>
  </w:style>
  <w:style w:type="character" w:customStyle="1" w:styleId="AkapitzlistZnak">
    <w:name w:val="Akapit z listą Znak"/>
    <w:aliases w:val="Asia 2  Akapit z listą Znak,tekst normalny Znak,wypunktowanie Znak,1.Nagłówek Znak,normalny tekst Znak,CW_Lista Znak,sw tekst Znak,zwykły tekst Znak,List Paragraph1 Znak,BulletC Znak,Obiekt Znak,Odstavec Znak,Podsis rysunku Znak"/>
    <w:link w:val="Akapitzlist"/>
    <w:uiPriority w:val="34"/>
    <w:qFormat/>
    <w:locked/>
    <w:rsid w:val="00DA2999"/>
    <w:rPr>
      <w:rFonts w:ascii="Times New Roman" w:eastAsia="Times New Roman" w:hAnsi="Times New Roman" w:cs="Times New Roman"/>
      <w:sz w:val="24"/>
      <w:szCs w:val="24"/>
      <w:lang w:eastAsia="zh-CN"/>
    </w:rPr>
  </w:style>
  <w:style w:type="paragraph" w:customStyle="1" w:styleId="Standard">
    <w:name w:val="Standard"/>
    <w:rsid w:val="00DA2999"/>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paragraph" w:customStyle="1" w:styleId="Tekstpodstawowy311">
    <w:name w:val="Tekst podstawowy 311"/>
    <w:basedOn w:val="Normalny"/>
    <w:uiPriority w:val="99"/>
    <w:rsid w:val="00DA2999"/>
    <w:pPr>
      <w:jc w:val="both"/>
    </w:pPr>
    <w:rPr>
      <w:color w:val="000000"/>
    </w:rPr>
  </w:style>
  <w:style w:type="character" w:customStyle="1" w:styleId="reference-text">
    <w:name w:val="reference-text"/>
    <w:basedOn w:val="Domylnaczcionkaakapitu"/>
    <w:rsid w:val="00DA2999"/>
  </w:style>
  <w:style w:type="paragraph" w:customStyle="1" w:styleId="Default">
    <w:name w:val="Default"/>
    <w:basedOn w:val="Normalny"/>
    <w:rsid w:val="00DA2999"/>
    <w:pPr>
      <w:widowControl/>
      <w:suppressAutoHyphens w:val="0"/>
      <w:autoSpaceDE w:val="0"/>
      <w:autoSpaceDN w:val="0"/>
    </w:pPr>
    <w:rPr>
      <w:rFonts w:ascii="Calibri" w:eastAsiaTheme="minorHAnsi" w:hAnsi="Calibri" w:cs="Calibri"/>
      <w:color w:val="000000"/>
      <w:kern w:val="0"/>
      <w:lang w:eastAsia="en-US"/>
    </w:rPr>
  </w:style>
  <w:style w:type="paragraph" w:styleId="Nagwek">
    <w:name w:val="header"/>
    <w:basedOn w:val="Normalny"/>
    <w:link w:val="NagwekZnak"/>
    <w:unhideWhenUsed/>
    <w:rsid w:val="00DA2999"/>
    <w:pPr>
      <w:tabs>
        <w:tab w:val="center" w:pos="4536"/>
        <w:tab w:val="right" w:pos="9072"/>
      </w:tabs>
    </w:pPr>
  </w:style>
  <w:style w:type="character" w:customStyle="1" w:styleId="NagwekZnak">
    <w:name w:val="Nagłówek Znak"/>
    <w:basedOn w:val="Domylnaczcionkaakapitu"/>
    <w:link w:val="Nagwek"/>
    <w:rsid w:val="00DA2999"/>
    <w:rPr>
      <w:rFonts w:ascii="Times New Roman" w:eastAsia="Times New Roman" w:hAnsi="Times New Roman" w:cs="Times New Roman"/>
      <w:kern w:val="1"/>
      <w:sz w:val="24"/>
      <w:szCs w:val="24"/>
      <w:lang w:eastAsia="zh-CN"/>
    </w:rPr>
  </w:style>
  <w:style w:type="paragraph" w:styleId="Stopka">
    <w:name w:val="footer"/>
    <w:basedOn w:val="Normalny"/>
    <w:link w:val="StopkaZnak"/>
    <w:uiPriority w:val="99"/>
    <w:unhideWhenUsed/>
    <w:rsid w:val="00DA2999"/>
    <w:pPr>
      <w:tabs>
        <w:tab w:val="center" w:pos="4536"/>
        <w:tab w:val="right" w:pos="9072"/>
      </w:tabs>
    </w:pPr>
  </w:style>
  <w:style w:type="character" w:customStyle="1" w:styleId="StopkaZnak">
    <w:name w:val="Stopka Znak"/>
    <w:basedOn w:val="Domylnaczcionkaakapitu"/>
    <w:link w:val="Stopka"/>
    <w:uiPriority w:val="99"/>
    <w:rsid w:val="00DA2999"/>
    <w:rPr>
      <w:rFonts w:ascii="Times New Roman" w:eastAsia="Times New Roman" w:hAnsi="Times New Roman" w:cs="Times New Roman"/>
      <w:kern w:val="1"/>
      <w:sz w:val="24"/>
      <w:szCs w:val="24"/>
      <w:lang w:eastAsia="zh-CN"/>
    </w:rPr>
  </w:style>
  <w:style w:type="paragraph" w:styleId="Tekstdymka">
    <w:name w:val="Balloon Text"/>
    <w:basedOn w:val="Normalny"/>
    <w:link w:val="TekstdymkaZnak"/>
    <w:unhideWhenUsed/>
    <w:rsid w:val="00DA2999"/>
    <w:rPr>
      <w:rFonts w:ascii="Tahoma" w:hAnsi="Tahoma" w:cs="Tahoma"/>
      <w:sz w:val="16"/>
      <w:szCs w:val="16"/>
    </w:rPr>
  </w:style>
  <w:style w:type="character" w:customStyle="1" w:styleId="TekstdymkaZnak">
    <w:name w:val="Tekst dymka Znak"/>
    <w:basedOn w:val="Domylnaczcionkaakapitu"/>
    <w:link w:val="Tekstdymka"/>
    <w:rsid w:val="00DA2999"/>
    <w:rPr>
      <w:rFonts w:ascii="Tahoma" w:eastAsia="Times New Roman" w:hAnsi="Tahoma" w:cs="Tahoma"/>
      <w:kern w:val="1"/>
      <w:sz w:val="16"/>
      <w:szCs w:val="16"/>
      <w:lang w:eastAsia="zh-CN"/>
    </w:rPr>
  </w:style>
  <w:style w:type="character" w:customStyle="1" w:styleId="Nagwek1Znak">
    <w:name w:val="Nagłówek 1 Znak"/>
    <w:basedOn w:val="Domylnaczcionkaakapitu"/>
    <w:link w:val="Nagwek10"/>
    <w:rsid w:val="00F7302F"/>
    <w:rPr>
      <w:rFonts w:ascii="Times New Roman" w:eastAsia="Times New Roman" w:hAnsi="Times New Roman" w:cs="Times New Roman"/>
      <w:b/>
      <w:bCs/>
      <w:kern w:val="36"/>
      <w:sz w:val="48"/>
      <w:szCs w:val="48"/>
      <w:lang w:eastAsia="pl-PL"/>
    </w:rPr>
  </w:style>
  <w:style w:type="table" w:customStyle="1" w:styleId="TableGrid">
    <w:name w:val="TableGrid"/>
    <w:rsid w:val="007879A4"/>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4Znak">
    <w:name w:val="Nagłówek 4 Znak"/>
    <w:basedOn w:val="Domylnaczcionkaakapitu"/>
    <w:link w:val="Nagwek40"/>
    <w:rsid w:val="00FE59D6"/>
    <w:rPr>
      <w:rFonts w:asciiTheme="majorHAnsi" w:eastAsiaTheme="majorEastAsia" w:hAnsiTheme="majorHAnsi" w:cstheme="majorBidi"/>
      <w:b/>
      <w:bCs/>
      <w:i/>
      <w:iCs/>
      <w:color w:val="4F81BD" w:themeColor="accent1"/>
      <w:kern w:val="1"/>
      <w:sz w:val="24"/>
      <w:szCs w:val="24"/>
      <w:lang w:eastAsia="zh-CN"/>
    </w:rPr>
  </w:style>
  <w:style w:type="character" w:customStyle="1" w:styleId="Nagwek8Znak">
    <w:name w:val="Nagłówek 8 Znak"/>
    <w:basedOn w:val="Domylnaczcionkaakapitu"/>
    <w:link w:val="Nagwek8"/>
    <w:rsid w:val="00FE59D6"/>
    <w:rPr>
      <w:rFonts w:asciiTheme="majorHAnsi" w:eastAsiaTheme="majorEastAsia" w:hAnsiTheme="majorHAnsi" w:cstheme="majorBidi"/>
      <w:color w:val="404040" w:themeColor="text1" w:themeTint="BF"/>
      <w:kern w:val="1"/>
      <w:sz w:val="20"/>
      <w:szCs w:val="20"/>
      <w:lang w:eastAsia="zh-CN"/>
    </w:rPr>
  </w:style>
  <w:style w:type="character" w:customStyle="1" w:styleId="Nagwek2Znak">
    <w:name w:val="Nagłówek 2 Znak"/>
    <w:basedOn w:val="Domylnaczcionkaakapitu"/>
    <w:link w:val="Nagwek20"/>
    <w:rsid w:val="00FE59D6"/>
    <w:rPr>
      <w:rFonts w:ascii="Arial Narrow" w:eastAsia="Times New Roman" w:hAnsi="Arial Narrow" w:cs="Times New Roman"/>
      <w:b/>
      <w:bCs/>
      <w:sz w:val="20"/>
      <w:szCs w:val="24"/>
      <w:lang w:eastAsia="zh-CN"/>
    </w:rPr>
  </w:style>
  <w:style w:type="character" w:customStyle="1" w:styleId="Nagwek3Znak">
    <w:name w:val="Nagłówek 3 Znak"/>
    <w:basedOn w:val="Domylnaczcionkaakapitu"/>
    <w:link w:val="Nagwek30"/>
    <w:rsid w:val="00FE59D6"/>
    <w:rPr>
      <w:rFonts w:ascii="Times New Roman" w:eastAsia="Times New Roman" w:hAnsi="Times New Roman" w:cs="Times New Roman"/>
      <w:b/>
      <w:sz w:val="28"/>
      <w:szCs w:val="20"/>
      <w:lang w:eastAsia="zh-CN"/>
    </w:rPr>
  </w:style>
  <w:style w:type="character" w:customStyle="1" w:styleId="Nagwek5Znak">
    <w:name w:val="Nagłówek 5 Znak"/>
    <w:basedOn w:val="Domylnaczcionkaakapitu"/>
    <w:link w:val="Nagwek5"/>
    <w:rsid w:val="00FE59D6"/>
    <w:rPr>
      <w:rFonts w:ascii="Calibri" w:eastAsia="Calibri" w:hAnsi="Calibri" w:cs="Times New Roman"/>
      <w:b/>
      <w:bCs/>
      <w:i/>
      <w:iCs/>
      <w:sz w:val="26"/>
      <w:szCs w:val="26"/>
      <w:lang w:eastAsia="zh-CN"/>
    </w:rPr>
  </w:style>
  <w:style w:type="character" w:customStyle="1" w:styleId="Nagwek6Znak">
    <w:name w:val="Nagłówek 6 Znak"/>
    <w:basedOn w:val="Domylnaczcionkaakapitu"/>
    <w:link w:val="Nagwek6"/>
    <w:rsid w:val="00FE59D6"/>
    <w:rPr>
      <w:rFonts w:ascii="Calibri" w:eastAsia="Times New Roman" w:hAnsi="Calibri" w:cs="Mangal"/>
      <w:b/>
      <w:bCs/>
      <w:kern w:val="2"/>
      <w:szCs w:val="20"/>
      <w:lang w:eastAsia="zh-CN" w:bidi="hi-IN"/>
    </w:rPr>
  </w:style>
  <w:style w:type="character" w:customStyle="1" w:styleId="Nagwek7Znak">
    <w:name w:val="Nagłówek 7 Znak"/>
    <w:basedOn w:val="Domylnaczcionkaakapitu"/>
    <w:link w:val="Nagwek7"/>
    <w:rsid w:val="00FE59D6"/>
    <w:rPr>
      <w:rFonts w:ascii="Times New Roman" w:eastAsia="Times New Roman" w:hAnsi="Times New Roman" w:cs="Times New Roman"/>
      <w:b/>
      <w:bCs/>
      <w:szCs w:val="24"/>
      <w:lang w:eastAsia="zh-CN"/>
    </w:rPr>
  </w:style>
  <w:style w:type="character" w:customStyle="1" w:styleId="Nagwek9Znak">
    <w:name w:val="Nagłówek 9 Znak"/>
    <w:basedOn w:val="Domylnaczcionkaakapitu"/>
    <w:link w:val="Nagwek9"/>
    <w:rsid w:val="00FE59D6"/>
    <w:rPr>
      <w:rFonts w:ascii="Cambria" w:eastAsia="Times New Roman" w:hAnsi="Cambria" w:cs="Mangal"/>
      <w:kern w:val="2"/>
      <w:szCs w:val="20"/>
      <w:lang w:eastAsia="zh-CN" w:bidi="hi-IN"/>
    </w:rPr>
  </w:style>
  <w:style w:type="character" w:customStyle="1" w:styleId="WW8Num1z0">
    <w:name w:val="WW8Num1z0"/>
    <w:rsid w:val="00FE59D6"/>
    <w:rPr>
      <w:rFonts w:ascii="Calibri" w:hAnsi="Calibri" w:cs="Times New Roman"/>
      <w:b/>
      <w:bCs/>
      <w:sz w:val="22"/>
      <w:szCs w:val="22"/>
    </w:rPr>
  </w:style>
  <w:style w:type="character" w:customStyle="1" w:styleId="WW8Num2z0">
    <w:name w:val="WW8Num2z0"/>
    <w:rsid w:val="00FE59D6"/>
    <w:rPr>
      <w:rFonts w:ascii="Times New Roman" w:hAnsi="Times New Roman" w:cs="Times New Roman"/>
      <w:b/>
      <w:color w:val="000000"/>
      <w:position w:val="0"/>
      <w:sz w:val="24"/>
      <w:szCs w:val="22"/>
      <w:u w:val="none"/>
      <w:vertAlign w:val="baseline"/>
    </w:rPr>
  </w:style>
  <w:style w:type="character" w:customStyle="1" w:styleId="WW8Num2z1">
    <w:name w:val="WW8Num2z1"/>
    <w:rsid w:val="00FE59D6"/>
    <w:rPr>
      <w:rFonts w:ascii="Calibri" w:hAnsi="Calibri" w:cs="Calibri"/>
      <w:i/>
      <w:color w:val="000000"/>
      <w:sz w:val="22"/>
      <w:szCs w:val="22"/>
    </w:rPr>
  </w:style>
  <w:style w:type="character" w:customStyle="1" w:styleId="WW8Num2z2">
    <w:name w:val="WW8Num2z2"/>
    <w:rsid w:val="00FE59D6"/>
    <w:rPr>
      <w:rFonts w:ascii="Calibri" w:hAnsi="Calibri" w:cs="Calibri"/>
      <w:b w:val="0"/>
      <w:i/>
      <w:color w:val="000000"/>
      <w:sz w:val="22"/>
      <w:szCs w:val="22"/>
    </w:rPr>
  </w:style>
  <w:style w:type="character" w:customStyle="1" w:styleId="WW8Num2z3">
    <w:name w:val="WW8Num2z3"/>
    <w:rsid w:val="00FE59D6"/>
  </w:style>
  <w:style w:type="character" w:customStyle="1" w:styleId="WW8Num2z4">
    <w:name w:val="WW8Num2z4"/>
    <w:rsid w:val="00FE59D6"/>
  </w:style>
  <w:style w:type="character" w:customStyle="1" w:styleId="WW8Num2z5">
    <w:name w:val="WW8Num2z5"/>
    <w:rsid w:val="00FE59D6"/>
  </w:style>
  <w:style w:type="character" w:customStyle="1" w:styleId="WW8Num2z6">
    <w:name w:val="WW8Num2z6"/>
    <w:rsid w:val="00FE59D6"/>
    <w:rPr>
      <w:rFonts w:ascii="Calibri" w:hAnsi="Calibri" w:cs="Calibri"/>
      <w:color w:val="000000"/>
      <w:sz w:val="22"/>
      <w:szCs w:val="22"/>
    </w:rPr>
  </w:style>
  <w:style w:type="character" w:customStyle="1" w:styleId="WW8Num2z7">
    <w:name w:val="WW8Num2z7"/>
    <w:rsid w:val="00FE59D6"/>
  </w:style>
  <w:style w:type="character" w:customStyle="1" w:styleId="WW8Num2z8">
    <w:name w:val="WW8Num2z8"/>
    <w:rsid w:val="00FE59D6"/>
  </w:style>
  <w:style w:type="character" w:customStyle="1" w:styleId="WW8Num3z0">
    <w:name w:val="WW8Num3z0"/>
    <w:rsid w:val="00FE59D6"/>
    <w:rPr>
      <w:rFonts w:ascii="Wingdings" w:hAnsi="Wingdings" w:cs="Wingdings"/>
    </w:rPr>
  </w:style>
  <w:style w:type="character" w:customStyle="1" w:styleId="WW8Num4z0">
    <w:name w:val="WW8Num4z0"/>
    <w:rsid w:val="00FE59D6"/>
    <w:rPr>
      <w:b/>
      <w:u w:val="none"/>
    </w:rPr>
  </w:style>
  <w:style w:type="character" w:customStyle="1" w:styleId="WW8Num5z0">
    <w:name w:val="WW8Num5z0"/>
    <w:rsid w:val="00FE59D6"/>
    <w:rPr>
      <w:u w:val="none"/>
    </w:rPr>
  </w:style>
  <w:style w:type="character" w:customStyle="1" w:styleId="WW8Num5z1">
    <w:name w:val="WW8Num5z1"/>
    <w:rsid w:val="00FE59D6"/>
  </w:style>
  <w:style w:type="character" w:customStyle="1" w:styleId="WW8Num5z2">
    <w:name w:val="WW8Num5z2"/>
    <w:rsid w:val="00FE59D6"/>
  </w:style>
  <w:style w:type="character" w:customStyle="1" w:styleId="WW8Num5z3">
    <w:name w:val="WW8Num5z3"/>
    <w:rsid w:val="00FE59D6"/>
  </w:style>
  <w:style w:type="character" w:customStyle="1" w:styleId="WW8Num5z4">
    <w:name w:val="WW8Num5z4"/>
    <w:rsid w:val="00FE59D6"/>
  </w:style>
  <w:style w:type="character" w:customStyle="1" w:styleId="WW8Num5z5">
    <w:name w:val="WW8Num5z5"/>
    <w:rsid w:val="00FE59D6"/>
  </w:style>
  <w:style w:type="character" w:customStyle="1" w:styleId="WW8Num5z6">
    <w:name w:val="WW8Num5z6"/>
    <w:rsid w:val="00FE59D6"/>
  </w:style>
  <w:style w:type="character" w:customStyle="1" w:styleId="WW8Num5z7">
    <w:name w:val="WW8Num5z7"/>
    <w:rsid w:val="00FE59D6"/>
  </w:style>
  <w:style w:type="character" w:customStyle="1" w:styleId="WW8Num5z8">
    <w:name w:val="WW8Num5z8"/>
    <w:rsid w:val="00FE59D6"/>
  </w:style>
  <w:style w:type="character" w:customStyle="1" w:styleId="WW8Num6z0">
    <w:name w:val="WW8Num6z0"/>
    <w:rsid w:val="00FE59D6"/>
    <w:rPr>
      <w:rFonts w:ascii="Times" w:eastAsia="Times" w:hAnsi="Times" w:cs="Times"/>
      <w:b/>
      <w:bCs/>
      <w:sz w:val="22"/>
      <w:szCs w:val="22"/>
    </w:rPr>
  </w:style>
  <w:style w:type="character" w:customStyle="1" w:styleId="WW8Num6z1">
    <w:name w:val="WW8Num6z1"/>
    <w:rsid w:val="00FE59D6"/>
    <w:rPr>
      <w:rFonts w:ascii="Times" w:eastAsia="Times" w:hAnsi="Times" w:cs="Times"/>
      <w:sz w:val="22"/>
      <w:szCs w:val="22"/>
    </w:rPr>
  </w:style>
  <w:style w:type="character" w:customStyle="1" w:styleId="WW8Num6z2">
    <w:name w:val="WW8Num6z2"/>
    <w:rsid w:val="00FE59D6"/>
    <w:rPr>
      <w:rFonts w:ascii="Calibri" w:eastAsia="Times" w:hAnsi="Calibri" w:cs="Calibri" w:hint="default"/>
      <w:sz w:val="22"/>
      <w:szCs w:val="22"/>
    </w:rPr>
  </w:style>
  <w:style w:type="character" w:customStyle="1" w:styleId="WW8Num6z3">
    <w:name w:val="WW8Num6z3"/>
    <w:rsid w:val="00FE59D6"/>
    <w:rPr>
      <w:rFonts w:ascii="Times" w:hAnsi="Times" w:cs="Times"/>
      <w:sz w:val="22"/>
      <w:szCs w:val="22"/>
    </w:rPr>
  </w:style>
  <w:style w:type="character" w:customStyle="1" w:styleId="WW8Num6z4">
    <w:name w:val="WW8Num6z4"/>
    <w:rsid w:val="00FE59D6"/>
    <w:rPr>
      <w:rFonts w:ascii="Wingdings 2" w:hAnsi="Wingdings 2" w:cs="Wingdings 2"/>
    </w:rPr>
  </w:style>
  <w:style w:type="character" w:customStyle="1" w:styleId="WW8Num7z0">
    <w:name w:val="WW8Num7z0"/>
    <w:rsid w:val="00FE59D6"/>
    <w:rPr>
      <w:rFonts w:ascii="Calibri" w:hAnsi="Calibri" w:cs="Calibri"/>
      <w:sz w:val="22"/>
      <w:szCs w:val="22"/>
    </w:rPr>
  </w:style>
  <w:style w:type="character" w:customStyle="1" w:styleId="WW8Num7z1">
    <w:name w:val="WW8Num7z1"/>
    <w:rsid w:val="00FE59D6"/>
    <w:rPr>
      <w:rFonts w:ascii="Calibri" w:eastAsia="Times New Roman" w:hAnsi="Calibri" w:cs="Times New Roman"/>
      <w:spacing w:val="-1"/>
      <w:sz w:val="22"/>
      <w:szCs w:val="22"/>
    </w:rPr>
  </w:style>
  <w:style w:type="character" w:customStyle="1" w:styleId="WW8Num7z2">
    <w:name w:val="WW8Num7z2"/>
    <w:rsid w:val="00FE59D6"/>
    <w:rPr>
      <w:b w:val="0"/>
      <w:u w:val="none"/>
    </w:rPr>
  </w:style>
  <w:style w:type="character" w:customStyle="1" w:styleId="WW8Num7z3">
    <w:name w:val="WW8Num7z3"/>
    <w:rsid w:val="00FE59D6"/>
  </w:style>
  <w:style w:type="character" w:customStyle="1" w:styleId="WW8Num7z4">
    <w:name w:val="WW8Num7z4"/>
    <w:rsid w:val="00FE59D6"/>
  </w:style>
  <w:style w:type="character" w:customStyle="1" w:styleId="WW8Num7z5">
    <w:name w:val="WW8Num7z5"/>
    <w:rsid w:val="00FE59D6"/>
  </w:style>
  <w:style w:type="character" w:customStyle="1" w:styleId="WW8Num7z6">
    <w:name w:val="WW8Num7z6"/>
    <w:rsid w:val="00FE59D6"/>
  </w:style>
  <w:style w:type="character" w:customStyle="1" w:styleId="WW8Num7z7">
    <w:name w:val="WW8Num7z7"/>
    <w:rsid w:val="00FE59D6"/>
  </w:style>
  <w:style w:type="character" w:customStyle="1" w:styleId="WW8Num7z8">
    <w:name w:val="WW8Num7z8"/>
    <w:rsid w:val="00FE59D6"/>
  </w:style>
  <w:style w:type="character" w:customStyle="1" w:styleId="WW8Num8z0">
    <w:name w:val="WW8Num8z0"/>
    <w:rsid w:val="00FE59D6"/>
  </w:style>
  <w:style w:type="character" w:customStyle="1" w:styleId="WW8Num9z0">
    <w:name w:val="WW8Num9z0"/>
    <w:rsid w:val="00FE59D6"/>
    <w:rPr>
      <w:rFonts w:cs="Times New Roman"/>
    </w:rPr>
  </w:style>
  <w:style w:type="character" w:customStyle="1" w:styleId="WW8Num9z1">
    <w:name w:val="WW8Num9z1"/>
    <w:rsid w:val="00FE59D6"/>
    <w:rPr>
      <w:rFonts w:ascii="Calibri" w:eastAsia="Times New Roman" w:hAnsi="Calibri" w:cs="Times New Roman"/>
    </w:rPr>
  </w:style>
  <w:style w:type="character" w:customStyle="1" w:styleId="WW8Num10z0">
    <w:name w:val="WW8Num10z0"/>
    <w:rsid w:val="00FE59D6"/>
    <w:rPr>
      <w:u w:val="none"/>
    </w:rPr>
  </w:style>
  <w:style w:type="character" w:customStyle="1" w:styleId="WW8Num11z0">
    <w:name w:val="WW8Num11z0"/>
    <w:rsid w:val="00FE59D6"/>
    <w:rPr>
      <w:rFonts w:ascii="Tahoma" w:hAnsi="Tahoma" w:cs="Tahoma" w:hint="default"/>
      <w:sz w:val="20"/>
      <w:szCs w:val="20"/>
      <w:lang w:eastAsia="pl-PL"/>
    </w:rPr>
  </w:style>
  <w:style w:type="character" w:customStyle="1" w:styleId="WW8Num11z2">
    <w:name w:val="WW8Num11z2"/>
    <w:rsid w:val="00FE59D6"/>
  </w:style>
  <w:style w:type="character" w:customStyle="1" w:styleId="WW8Num11z3">
    <w:name w:val="WW8Num11z3"/>
    <w:rsid w:val="00FE59D6"/>
  </w:style>
  <w:style w:type="character" w:customStyle="1" w:styleId="WW8Num11z4">
    <w:name w:val="WW8Num11z4"/>
    <w:rsid w:val="00FE59D6"/>
  </w:style>
  <w:style w:type="character" w:customStyle="1" w:styleId="WW8Num11z5">
    <w:name w:val="WW8Num11z5"/>
    <w:rsid w:val="00FE59D6"/>
  </w:style>
  <w:style w:type="character" w:customStyle="1" w:styleId="WW8Num11z6">
    <w:name w:val="WW8Num11z6"/>
    <w:rsid w:val="00FE59D6"/>
  </w:style>
  <w:style w:type="character" w:customStyle="1" w:styleId="WW8Num11z7">
    <w:name w:val="WW8Num11z7"/>
    <w:rsid w:val="00FE59D6"/>
  </w:style>
  <w:style w:type="character" w:customStyle="1" w:styleId="WW8Num11z8">
    <w:name w:val="WW8Num11z8"/>
    <w:rsid w:val="00FE59D6"/>
  </w:style>
  <w:style w:type="character" w:customStyle="1" w:styleId="WW8Num12z0">
    <w:name w:val="WW8Num12z0"/>
    <w:rsid w:val="00FE59D6"/>
  </w:style>
  <w:style w:type="character" w:customStyle="1" w:styleId="WW8Num12z1">
    <w:name w:val="WW8Num12z1"/>
    <w:rsid w:val="00FE59D6"/>
  </w:style>
  <w:style w:type="character" w:customStyle="1" w:styleId="WW8Num12z2">
    <w:name w:val="WW8Num12z2"/>
    <w:rsid w:val="00FE59D6"/>
    <w:rPr>
      <w:rFonts w:ascii="Calibri" w:hAnsi="Calibri" w:cs="Calibri"/>
      <w:spacing w:val="-1"/>
      <w:sz w:val="22"/>
      <w:szCs w:val="22"/>
    </w:rPr>
  </w:style>
  <w:style w:type="character" w:customStyle="1" w:styleId="WW8Num12z3">
    <w:name w:val="WW8Num12z3"/>
    <w:rsid w:val="00FE59D6"/>
    <w:rPr>
      <w:rFonts w:ascii="Calibri" w:eastAsia="Calibri" w:hAnsi="Calibri" w:cs="Times New Roman"/>
      <w:b/>
      <w:kern w:val="0"/>
      <w:sz w:val="22"/>
      <w:szCs w:val="22"/>
      <w:lang w:eastAsia="en-US" w:bidi="ar-SA"/>
    </w:rPr>
  </w:style>
  <w:style w:type="character" w:customStyle="1" w:styleId="WW8Num12z4">
    <w:name w:val="WW8Num12z4"/>
    <w:rsid w:val="00FE59D6"/>
  </w:style>
  <w:style w:type="character" w:customStyle="1" w:styleId="WW8Num12z5">
    <w:name w:val="WW8Num12z5"/>
    <w:rsid w:val="00FE59D6"/>
  </w:style>
  <w:style w:type="character" w:customStyle="1" w:styleId="WW8Num12z6">
    <w:name w:val="WW8Num12z6"/>
    <w:rsid w:val="00FE59D6"/>
  </w:style>
  <w:style w:type="character" w:customStyle="1" w:styleId="WW8Num12z7">
    <w:name w:val="WW8Num12z7"/>
    <w:rsid w:val="00FE59D6"/>
  </w:style>
  <w:style w:type="character" w:customStyle="1" w:styleId="WW8Num12z8">
    <w:name w:val="WW8Num12z8"/>
    <w:rsid w:val="00FE59D6"/>
  </w:style>
  <w:style w:type="character" w:customStyle="1" w:styleId="WW8Num13z0">
    <w:name w:val="WW8Num13z0"/>
    <w:rsid w:val="00FE59D6"/>
    <w:rPr>
      <w:rFonts w:ascii="Tahoma" w:hAnsi="Tahoma" w:cs="Tahoma" w:hint="default"/>
      <w:sz w:val="20"/>
      <w:szCs w:val="20"/>
    </w:rPr>
  </w:style>
  <w:style w:type="character" w:customStyle="1" w:styleId="WW8Num14z0">
    <w:name w:val="WW8Num14z0"/>
    <w:rsid w:val="00FE59D6"/>
    <w:rPr>
      <w:rFonts w:ascii="Tahoma" w:hAnsi="Tahoma" w:cs="Tahoma"/>
      <w:sz w:val="20"/>
      <w:szCs w:val="20"/>
      <w:lang w:eastAsia="pl-PL"/>
    </w:rPr>
  </w:style>
  <w:style w:type="character" w:customStyle="1" w:styleId="WW8Num15z0">
    <w:name w:val="WW8Num15z0"/>
    <w:rsid w:val="00FE59D6"/>
    <w:rPr>
      <w:rFonts w:ascii="Calibri" w:hAnsi="Calibri" w:cs="Calibri" w:hint="default"/>
      <w:sz w:val="22"/>
      <w:szCs w:val="22"/>
    </w:rPr>
  </w:style>
  <w:style w:type="character" w:customStyle="1" w:styleId="WW8Num16z0">
    <w:name w:val="WW8Num16z0"/>
    <w:rsid w:val="00FE59D6"/>
    <w:rPr>
      <w:rFonts w:ascii="Tahoma" w:eastAsia="Calibri" w:hAnsi="Tahoma" w:cs="Tahoma"/>
    </w:rPr>
  </w:style>
  <w:style w:type="character" w:customStyle="1" w:styleId="WW8Num17z0">
    <w:name w:val="WW8Num17z0"/>
    <w:rsid w:val="00FE59D6"/>
    <w:rPr>
      <w:rFonts w:hint="default"/>
    </w:rPr>
  </w:style>
  <w:style w:type="character" w:customStyle="1" w:styleId="WW8Num17z1">
    <w:name w:val="WW8Num17z1"/>
    <w:rsid w:val="00FE59D6"/>
    <w:rPr>
      <w:rFonts w:ascii="Symbol" w:hAnsi="Symbol" w:cs="Symbol" w:hint="default"/>
    </w:rPr>
  </w:style>
  <w:style w:type="character" w:customStyle="1" w:styleId="WW8Num17z2">
    <w:name w:val="WW8Num17z2"/>
    <w:rsid w:val="00FE59D6"/>
    <w:rPr>
      <w:rFonts w:ascii="Calibri" w:hAnsi="Calibri" w:cs="Calibri" w:hint="default"/>
      <w:b w:val="0"/>
      <w:sz w:val="22"/>
      <w:szCs w:val="22"/>
      <w:u w:val="none"/>
    </w:rPr>
  </w:style>
  <w:style w:type="character" w:customStyle="1" w:styleId="WW8Num18z0">
    <w:name w:val="WW8Num18z0"/>
    <w:rsid w:val="00FE59D6"/>
    <w:rPr>
      <w:rFonts w:ascii="Arial" w:hAnsi="Arial" w:cs="Arial" w:hint="default"/>
      <w:b/>
      <w:sz w:val="21"/>
      <w:szCs w:val="21"/>
    </w:rPr>
  </w:style>
  <w:style w:type="character" w:customStyle="1" w:styleId="WW8Num18z1">
    <w:name w:val="WW8Num18z1"/>
    <w:rsid w:val="00FE59D6"/>
  </w:style>
  <w:style w:type="character" w:customStyle="1" w:styleId="WW8Num18z2">
    <w:name w:val="WW8Num18z2"/>
    <w:rsid w:val="00FE59D6"/>
  </w:style>
  <w:style w:type="character" w:customStyle="1" w:styleId="WW8Num18z3">
    <w:name w:val="WW8Num18z3"/>
    <w:rsid w:val="00FE59D6"/>
  </w:style>
  <w:style w:type="character" w:customStyle="1" w:styleId="WW8Num18z4">
    <w:name w:val="WW8Num18z4"/>
    <w:rsid w:val="00FE59D6"/>
  </w:style>
  <w:style w:type="character" w:customStyle="1" w:styleId="WW8Num18z5">
    <w:name w:val="WW8Num18z5"/>
    <w:rsid w:val="00FE59D6"/>
  </w:style>
  <w:style w:type="character" w:customStyle="1" w:styleId="WW8Num18z6">
    <w:name w:val="WW8Num18z6"/>
    <w:rsid w:val="00FE59D6"/>
  </w:style>
  <w:style w:type="character" w:customStyle="1" w:styleId="WW8Num18z7">
    <w:name w:val="WW8Num18z7"/>
    <w:rsid w:val="00FE59D6"/>
  </w:style>
  <w:style w:type="character" w:customStyle="1" w:styleId="WW8Num18z8">
    <w:name w:val="WW8Num18z8"/>
    <w:rsid w:val="00FE59D6"/>
  </w:style>
  <w:style w:type="character" w:customStyle="1" w:styleId="WW8Num19z0">
    <w:name w:val="WW8Num19z0"/>
    <w:rsid w:val="00FE59D6"/>
    <w:rPr>
      <w:b w:val="0"/>
    </w:rPr>
  </w:style>
  <w:style w:type="character" w:customStyle="1" w:styleId="WW8Num19z1">
    <w:name w:val="WW8Num19z1"/>
    <w:rsid w:val="00FE59D6"/>
  </w:style>
  <w:style w:type="character" w:customStyle="1" w:styleId="WW8Num19z2">
    <w:name w:val="WW8Num19z2"/>
    <w:rsid w:val="00FE59D6"/>
    <w:rPr>
      <w:rFonts w:ascii="Tahoma" w:hAnsi="Tahoma" w:cs="Tahoma"/>
      <w:sz w:val="20"/>
      <w:szCs w:val="20"/>
    </w:rPr>
  </w:style>
  <w:style w:type="character" w:customStyle="1" w:styleId="WW8Num19z3">
    <w:name w:val="WW8Num19z3"/>
    <w:rsid w:val="00FE59D6"/>
  </w:style>
  <w:style w:type="character" w:customStyle="1" w:styleId="WW8Num19z4">
    <w:name w:val="WW8Num19z4"/>
    <w:rsid w:val="00FE59D6"/>
  </w:style>
  <w:style w:type="character" w:customStyle="1" w:styleId="WW8Num19z5">
    <w:name w:val="WW8Num19z5"/>
    <w:rsid w:val="00FE59D6"/>
  </w:style>
  <w:style w:type="character" w:customStyle="1" w:styleId="WW8Num19z6">
    <w:name w:val="WW8Num19z6"/>
    <w:rsid w:val="00FE59D6"/>
  </w:style>
  <w:style w:type="character" w:customStyle="1" w:styleId="WW8Num19z7">
    <w:name w:val="WW8Num19z7"/>
    <w:rsid w:val="00FE59D6"/>
  </w:style>
  <w:style w:type="character" w:customStyle="1" w:styleId="WW8Num19z8">
    <w:name w:val="WW8Num19z8"/>
    <w:rsid w:val="00FE59D6"/>
  </w:style>
  <w:style w:type="character" w:customStyle="1" w:styleId="WW8Num20z0">
    <w:name w:val="WW8Num20z0"/>
    <w:rsid w:val="00FE59D6"/>
    <w:rPr>
      <w:rFonts w:ascii="Tahoma" w:hAnsi="Tahoma" w:cs="Tahoma"/>
      <w:sz w:val="20"/>
      <w:szCs w:val="20"/>
      <w:lang w:eastAsia="pl-PL"/>
    </w:rPr>
  </w:style>
  <w:style w:type="character" w:customStyle="1" w:styleId="WW8Num20z1">
    <w:name w:val="WW8Num20z1"/>
    <w:rsid w:val="00FE59D6"/>
  </w:style>
  <w:style w:type="character" w:customStyle="1" w:styleId="WW8Num20z2">
    <w:name w:val="WW8Num20z2"/>
    <w:rsid w:val="00FE59D6"/>
  </w:style>
  <w:style w:type="character" w:customStyle="1" w:styleId="WW8Num20z3">
    <w:name w:val="WW8Num20z3"/>
    <w:rsid w:val="00FE59D6"/>
  </w:style>
  <w:style w:type="character" w:customStyle="1" w:styleId="WW8Num20z4">
    <w:name w:val="WW8Num20z4"/>
    <w:rsid w:val="00FE59D6"/>
  </w:style>
  <w:style w:type="character" w:customStyle="1" w:styleId="WW8Num20z5">
    <w:name w:val="WW8Num20z5"/>
    <w:rsid w:val="00FE59D6"/>
  </w:style>
  <w:style w:type="character" w:customStyle="1" w:styleId="WW8Num20z6">
    <w:name w:val="WW8Num20z6"/>
    <w:rsid w:val="00FE59D6"/>
  </w:style>
  <w:style w:type="character" w:customStyle="1" w:styleId="WW8Num20z7">
    <w:name w:val="WW8Num20z7"/>
    <w:rsid w:val="00FE59D6"/>
  </w:style>
  <w:style w:type="character" w:customStyle="1" w:styleId="WW8Num20z8">
    <w:name w:val="WW8Num20z8"/>
    <w:rsid w:val="00FE59D6"/>
  </w:style>
  <w:style w:type="character" w:customStyle="1" w:styleId="WW8Num21z0">
    <w:name w:val="WW8Num21z0"/>
    <w:rsid w:val="00FE59D6"/>
    <w:rPr>
      <w:rFonts w:ascii="Tahoma" w:hAnsi="Tahoma" w:cs="Tahoma"/>
      <w:sz w:val="20"/>
      <w:szCs w:val="20"/>
      <w:lang w:eastAsia="pl-PL"/>
    </w:rPr>
  </w:style>
  <w:style w:type="character" w:customStyle="1" w:styleId="WW8Num21z1">
    <w:name w:val="WW8Num21z1"/>
    <w:rsid w:val="00FE59D6"/>
  </w:style>
  <w:style w:type="character" w:customStyle="1" w:styleId="WW8Num21z2">
    <w:name w:val="WW8Num21z2"/>
    <w:rsid w:val="00FE59D6"/>
  </w:style>
  <w:style w:type="character" w:customStyle="1" w:styleId="WW8Num21z3">
    <w:name w:val="WW8Num21z3"/>
    <w:rsid w:val="00FE59D6"/>
  </w:style>
  <w:style w:type="character" w:customStyle="1" w:styleId="WW8Num21z4">
    <w:name w:val="WW8Num21z4"/>
    <w:rsid w:val="00FE59D6"/>
  </w:style>
  <w:style w:type="character" w:customStyle="1" w:styleId="WW8Num21z5">
    <w:name w:val="WW8Num21z5"/>
    <w:rsid w:val="00FE59D6"/>
  </w:style>
  <w:style w:type="character" w:customStyle="1" w:styleId="WW8Num21z6">
    <w:name w:val="WW8Num21z6"/>
    <w:rsid w:val="00FE59D6"/>
  </w:style>
  <w:style w:type="character" w:customStyle="1" w:styleId="WW8Num21z7">
    <w:name w:val="WW8Num21z7"/>
    <w:rsid w:val="00FE59D6"/>
  </w:style>
  <w:style w:type="character" w:customStyle="1" w:styleId="WW8Num21z8">
    <w:name w:val="WW8Num21z8"/>
    <w:rsid w:val="00FE59D6"/>
  </w:style>
  <w:style w:type="character" w:customStyle="1" w:styleId="WW8Num22z0">
    <w:name w:val="WW8Num22z0"/>
    <w:rsid w:val="00FE59D6"/>
    <w:rPr>
      <w:rFonts w:ascii="Tahoma" w:hAnsi="Tahoma" w:cs="Tahoma"/>
      <w:sz w:val="20"/>
      <w:szCs w:val="20"/>
      <w:lang w:eastAsia="pl-PL"/>
    </w:rPr>
  </w:style>
  <w:style w:type="character" w:customStyle="1" w:styleId="WW8Num22z1">
    <w:name w:val="WW8Num22z1"/>
    <w:rsid w:val="00FE59D6"/>
  </w:style>
  <w:style w:type="character" w:customStyle="1" w:styleId="WW8Num22z2">
    <w:name w:val="WW8Num22z2"/>
    <w:rsid w:val="00FE59D6"/>
  </w:style>
  <w:style w:type="character" w:customStyle="1" w:styleId="WW8Num22z3">
    <w:name w:val="WW8Num22z3"/>
    <w:rsid w:val="00FE59D6"/>
  </w:style>
  <w:style w:type="character" w:customStyle="1" w:styleId="WW8Num22z4">
    <w:name w:val="WW8Num22z4"/>
    <w:rsid w:val="00FE59D6"/>
  </w:style>
  <w:style w:type="character" w:customStyle="1" w:styleId="WW8Num22z5">
    <w:name w:val="WW8Num22z5"/>
    <w:rsid w:val="00FE59D6"/>
  </w:style>
  <w:style w:type="character" w:customStyle="1" w:styleId="WW8Num22z6">
    <w:name w:val="WW8Num22z6"/>
    <w:rsid w:val="00FE59D6"/>
  </w:style>
  <w:style w:type="character" w:customStyle="1" w:styleId="WW8Num22z7">
    <w:name w:val="WW8Num22z7"/>
    <w:rsid w:val="00FE59D6"/>
  </w:style>
  <w:style w:type="character" w:customStyle="1" w:styleId="WW8Num22z8">
    <w:name w:val="WW8Num22z8"/>
    <w:rsid w:val="00FE59D6"/>
  </w:style>
  <w:style w:type="character" w:customStyle="1" w:styleId="WW8Num23z0">
    <w:name w:val="WW8Num23z0"/>
    <w:rsid w:val="00FE59D6"/>
    <w:rPr>
      <w:rFonts w:hint="default"/>
    </w:rPr>
  </w:style>
  <w:style w:type="character" w:customStyle="1" w:styleId="WW8Num23z1">
    <w:name w:val="WW8Num23z1"/>
    <w:rsid w:val="00FE59D6"/>
    <w:rPr>
      <w:rFonts w:ascii="Calibri" w:eastAsia="Arial" w:hAnsi="Calibri" w:cs="Calibri" w:hint="default"/>
      <w:color w:val="0F0F0F"/>
      <w:w w:val="100"/>
      <w:sz w:val="22"/>
      <w:szCs w:val="22"/>
    </w:rPr>
  </w:style>
  <w:style w:type="character" w:customStyle="1" w:styleId="WW8Num24z0">
    <w:name w:val="WW8Num24z0"/>
    <w:rsid w:val="00FE59D6"/>
    <w:rPr>
      <w:rFonts w:hint="default"/>
    </w:rPr>
  </w:style>
  <w:style w:type="character" w:customStyle="1" w:styleId="WW8Num25z0">
    <w:name w:val="WW8Num25z0"/>
    <w:rsid w:val="00FE59D6"/>
    <w:rPr>
      <w:rFonts w:ascii="Calibri" w:eastAsia="Times New Roman" w:hAnsi="Calibri" w:cs="Calibri" w:hint="default"/>
      <w:bCs/>
      <w:kern w:val="0"/>
      <w:sz w:val="22"/>
      <w:szCs w:val="22"/>
      <w:lang w:eastAsia="pl-PL" w:bidi="ar-SA"/>
    </w:rPr>
  </w:style>
  <w:style w:type="character" w:customStyle="1" w:styleId="WW8Num26z0">
    <w:name w:val="WW8Num26z0"/>
    <w:rsid w:val="00FE59D6"/>
    <w:rPr>
      <w:rFonts w:ascii="Calibri" w:hAnsi="Calibri" w:cs="Calibri" w:hint="default"/>
      <w:sz w:val="22"/>
      <w:szCs w:val="22"/>
    </w:rPr>
  </w:style>
  <w:style w:type="character" w:customStyle="1" w:styleId="WW8Num26z1">
    <w:name w:val="WW8Num26z1"/>
    <w:rsid w:val="00FE59D6"/>
  </w:style>
  <w:style w:type="character" w:customStyle="1" w:styleId="WW8Num26z2">
    <w:name w:val="WW8Num26z2"/>
    <w:rsid w:val="00FE59D6"/>
  </w:style>
  <w:style w:type="character" w:customStyle="1" w:styleId="WW8Num26z3">
    <w:name w:val="WW8Num26z3"/>
    <w:rsid w:val="00FE59D6"/>
  </w:style>
  <w:style w:type="character" w:customStyle="1" w:styleId="WW8Num26z4">
    <w:name w:val="WW8Num26z4"/>
    <w:rsid w:val="00FE59D6"/>
  </w:style>
  <w:style w:type="character" w:customStyle="1" w:styleId="WW8Num26z5">
    <w:name w:val="WW8Num26z5"/>
    <w:rsid w:val="00FE59D6"/>
  </w:style>
  <w:style w:type="character" w:customStyle="1" w:styleId="WW8Num26z6">
    <w:name w:val="WW8Num26z6"/>
    <w:rsid w:val="00FE59D6"/>
  </w:style>
  <w:style w:type="character" w:customStyle="1" w:styleId="WW8Num26z7">
    <w:name w:val="WW8Num26z7"/>
    <w:rsid w:val="00FE59D6"/>
  </w:style>
  <w:style w:type="character" w:customStyle="1" w:styleId="WW8Num26z8">
    <w:name w:val="WW8Num26z8"/>
    <w:rsid w:val="00FE59D6"/>
  </w:style>
  <w:style w:type="character" w:customStyle="1" w:styleId="WW8Num27z0">
    <w:name w:val="WW8Num27z0"/>
    <w:rsid w:val="00FE59D6"/>
    <w:rPr>
      <w:rFonts w:ascii="Tahoma" w:hAnsi="Tahoma" w:cs="Tahoma"/>
      <w:sz w:val="20"/>
      <w:szCs w:val="20"/>
      <w:lang w:eastAsia="pl-PL"/>
    </w:rPr>
  </w:style>
  <w:style w:type="character" w:customStyle="1" w:styleId="WW8Num27z1">
    <w:name w:val="WW8Num27z1"/>
    <w:rsid w:val="00FE59D6"/>
  </w:style>
  <w:style w:type="character" w:customStyle="1" w:styleId="WW8Num27z2">
    <w:name w:val="WW8Num27z2"/>
    <w:rsid w:val="00FE59D6"/>
  </w:style>
  <w:style w:type="character" w:customStyle="1" w:styleId="WW8Num27z3">
    <w:name w:val="WW8Num27z3"/>
    <w:rsid w:val="00FE59D6"/>
  </w:style>
  <w:style w:type="character" w:customStyle="1" w:styleId="WW8Num27z4">
    <w:name w:val="WW8Num27z4"/>
    <w:rsid w:val="00FE59D6"/>
  </w:style>
  <w:style w:type="character" w:customStyle="1" w:styleId="WW8Num27z5">
    <w:name w:val="WW8Num27z5"/>
    <w:rsid w:val="00FE59D6"/>
  </w:style>
  <w:style w:type="character" w:customStyle="1" w:styleId="WW8Num27z6">
    <w:name w:val="WW8Num27z6"/>
    <w:rsid w:val="00FE59D6"/>
  </w:style>
  <w:style w:type="character" w:customStyle="1" w:styleId="WW8Num27z7">
    <w:name w:val="WW8Num27z7"/>
    <w:rsid w:val="00FE59D6"/>
  </w:style>
  <w:style w:type="character" w:customStyle="1" w:styleId="WW8Num27z8">
    <w:name w:val="WW8Num27z8"/>
    <w:rsid w:val="00FE59D6"/>
  </w:style>
  <w:style w:type="character" w:customStyle="1" w:styleId="WW8Num28z0">
    <w:name w:val="WW8Num28z0"/>
    <w:rsid w:val="00FE59D6"/>
    <w:rPr>
      <w:rFonts w:hint="default"/>
    </w:rPr>
  </w:style>
  <w:style w:type="character" w:customStyle="1" w:styleId="WW8Num28z1">
    <w:name w:val="WW8Num28z1"/>
    <w:rsid w:val="00FE59D6"/>
  </w:style>
  <w:style w:type="character" w:customStyle="1" w:styleId="WW8Num28z2">
    <w:name w:val="WW8Num28z2"/>
    <w:rsid w:val="00FE59D6"/>
  </w:style>
  <w:style w:type="character" w:customStyle="1" w:styleId="WW8Num28z3">
    <w:name w:val="WW8Num28z3"/>
    <w:rsid w:val="00FE59D6"/>
  </w:style>
  <w:style w:type="character" w:customStyle="1" w:styleId="WW8Num28z4">
    <w:name w:val="WW8Num28z4"/>
    <w:rsid w:val="00FE59D6"/>
  </w:style>
  <w:style w:type="character" w:customStyle="1" w:styleId="WW8Num28z5">
    <w:name w:val="WW8Num28z5"/>
    <w:rsid w:val="00FE59D6"/>
  </w:style>
  <w:style w:type="character" w:customStyle="1" w:styleId="WW8Num28z6">
    <w:name w:val="WW8Num28z6"/>
    <w:rsid w:val="00FE59D6"/>
  </w:style>
  <w:style w:type="character" w:customStyle="1" w:styleId="WW8Num28z7">
    <w:name w:val="WW8Num28z7"/>
    <w:rsid w:val="00FE59D6"/>
  </w:style>
  <w:style w:type="character" w:customStyle="1" w:styleId="WW8Num28z8">
    <w:name w:val="WW8Num28z8"/>
    <w:rsid w:val="00FE59D6"/>
  </w:style>
  <w:style w:type="character" w:customStyle="1" w:styleId="WW8Num29z0">
    <w:name w:val="WW8Num29z0"/>
    <w:rsid w:val="00FE59D6"/>
  </w:style>
  <w:style w:type="character" w:customStyle="1" w:styleId="WW8Num29z1">
    <w:name w:val="WW8Num29z1"/>
    <w:rsid w:val="00FE59D6"/>
  </w:style>
  <w:style w:type="character" w:customStyle="1" w:styleId="WW8Num29z2">
    <w:name w:val="WW8Num29z2"/>
    <w:rsid w:val="00FE59D6"/>
  </w:style>
  <w:style w:type="character" w:customStyle="1" w:styleId="WW8Num29z3">
    <w:name w:val="WW8Num29z3"/>
    <w:rsid w:val="00FE59D6"/>
  </w:style>
  <w:style w:type="character" w:customStyle="1" w:styleId="WW8Num29z4">
    <w:name w:val="WW8Num29z4"/>
    <w:rsid w:val="00FE59D6"/>
  </w:style>
  <w:style w:type="character" w:customStyle="1" w:styleId="WW8Num29z5">
    <w:name w:val="WW8Num29z5"/>
    <w:rsid w:val="00FE59D6"/>
  </w:style>
  <w:style w:type="character" w:customStyle="1" w:styleId="WW8Num29z6">
    <w:name w:val="WW8Num29z6"/>
    <w:rsid w:val="00FE59D6"/>
  </w:style>
  <w:style w:type="character" w:customStyle="1" w:styleId="WW8Num29z7">
    <w:name w:val="WW8Num29z7"/>
    <w:rsid w:val="00FE59D6"/>
  </w:style>
  <w:style w:type="character" w:customStyle="1" w:styleId="WW8Num29z8">
    <w:name w:val="WW8Num29z8"/>
    <w:rsid w:val="00FE59D6"/>
  </w:style>
  <w:style w:type="character" w:customStyle="1" w:styleId="WW8Num30z0">
    <w:name w:val="WW8Num30z0"/>
    <w:rsid w:val="00FE59D6"/>
    <w:rPr>
      <w:rFonts w:ascii="Tahoma" w:eastAsia="Calibri" w:hAnsi="Tahoma" w:cs="Tahoma" w:hint="default"/>
      <w:b w:val="0"/>
      <w:bCs/>
      <w:w w:val="81"/>
      <w:sz w:val="20"/>
      <w:szCs w:val="20"/>
    </w:rPr>
  </w:style>
  <w:style w:type="character" w:customStyle="1" w:styleId="WW8Num30z1">
    <w:name w:val="WW8Num30z1"/>
    <w:rsid w:val="00FE59D6"/>
    <w:rPr>
      <w:rFonts w:ascii="Tahoma" w:eastAsia="Calibri" w:hAnsi="Tahoma" w:cs="Tahoma" w:hint="default"/>
      <w:b w:val="0"/>
      <w:bCs/>
      <w:w w:val="99"/>
      <w:sz w:val="20"/>
      <w:szCs w:val="20"/>
    </w:rPr>
  </w:style>
  <w:style w:type="character" w:customStyle="1" w:styleId="WW8Num30z2">
    <w:name w:val="WW8Num30z2"/>
    <w:rsid w:val="00FE59D6"/>
    <w:rPr>
      <w:rFonts w:hint="default"/>
    </w:rPr>
  </w:style>
  <w:style w:type="character" w:customStyle="1" w:styleId="WW8Num31z0">
    <w:name w:val="WW8Num31z0"/>
    <w:rsid w:val="00FE59D6"/>
    <w:rPr>
      <w:rFonts w:ascii="Tahoma" w:hAnsi="Tahoma" w:cs="Tahoma" w:hint="default"/>
      <w:sz w:val="20"/>
      <w:szCs w:val="20"/>
      <w:lang w:eastAsia="pl-PL"/>
    </w:rPr>
  </w:style>
  <w:style w:type="character" w:customStyle="1" w:styleId="WW8Num31z1">
    <w:name w:val="WW8Num31z1"/>
    <w:rsid w:val="00FE59D6"/>
  </w:style>
  <w:style w:type="character" w:customStyle="1" w:styleId="WW8Num31z2">
    <w:name w:val="WW8Num31z2"/>
    <w:rsid w:val="00FE59D6"/>
  </w:style>
  <w:style w:type="character" w:customStyle="1" w:styleId="WW8Num31z3">
    <w:name w:val="WW8Num31z3"/>
    <w:rsid w:val="00FE59D6"/>
  </w:style>
  <w:style w:type="character" w:customStyle="1" w:styleId="WW8Num31z4">
    <w:name w:val="WW8Num31z4"/>
    <w:rsid w:val="00FE59D6"/>
  </w:style>
  <w:style w:type="character" w:customStyle="1" w:styleId="WW8Num31z5">
    <w:name w:val="WW8Num31z5"/>
    <w:rsid w:val="00FE59D6"/>
  </w:style>
  <w:style w:type="character" w:customStyle="1" w:styleId="WW8Num31z6">
    <w:name w:val="WW8Num31z6"/>
    <w:rsid w:val="00FE59D6"/>
  </w:style>
  <w:style w:type="character" w:customStyle="1" w:styleId="WW8Num31z7">
    <w:name w:val="WW8Num31z7"/>
    <w:rsid w:val="00FE59D6"/>
  </w:style>
  <w:style w:type="character" w:customStyle="1" w:styleId="WW8Num31z8">
    <w:name w:val="WW8Num31z8"/>
    <w:rsid w:val="00FE59D6"/>
  </w:style>
  <w:style w:type="character" w:customStyle="1" w:styleId="WW8Num32z0">
    <w:name w:val="WW8Num32z0"/>
    <w:rsid w:val="00FE59D6"/>
    <w:rPr>
      <w:rFonts w:ascii="Symbol" w:hAnsi="Symbol" w:cs="Symbol" w:hint="default"/>
    </w:rPr>
  </w:style>
  <w:style w:type="character" w:customStyle="1" w:styleId="WW8Num32z1">
    <w:name w:val="WW8Num32z1"/>
    <w:rsid w:val="00FE59D6"/>
    <w:rPr>
      <w:rFonts w:ascii="Courier New" w:hAnsi="Courier New" w:cs="Courier New" w:hint="default"/>
    </w:rPr>
  </w:style>
  <w:style w:type="character" w:customStyle="1" w:styleId="WW8Num32z2">
    <w:name w:val="WW8Num32z2"/>
    <w:rsid w:val="00FE59D6"/>
    <w:rPr>
      <w:rFonts w:ascii="Wingdings" w:hAnsi="Wingdings" w:cs="Wingdings" w:hint="default"/>
    </w:rPr>
  </w:style>
  <w:style w:type="character" w:customStyle="1" w:styleId="WW8Num33z0">
    <w:name w:val="WW8Num33z0"/>
    <w:rsid w:val="00FE59D6"/>
    <w:rPr>
      <w:rFonts w:cs="Times New Roman" w:hint="default"/>
      <w:b/>
      <w:i w:val="0"/>
    </w:rPr>
  </w:style>
  <w:style w:type="character" w:customStyle="1" w:styleId="WW8Num33z1">
    <w:name w:val="WW8Num33z1"/>
    <w:rsid w:val="00FE59D6"/>
    <w:rPr>
      <w:rFonts w:cs="Times New Roman" w:hint="default"/>
    </w:rPr>
  </w:style>
  <w:style w:type="character" w:customStyle="1" w:styleId="WW8Num34z0">
    <w:name w:val="WW8Num34z0"/>
    <w:rsid w:val="00FE59D6"/>
  </w:style>
  <w:style w:type="character" w:customStyle="1" w:styleId="WW8Num34z1">
    <w:name w:val="WW8Num34z1"/>
    <w:rsid w:val="00FE59D6"/>
    <w:rPr>
      <w:rFonts w:ascii="Tahoma" w:hAnsi="Tahoma" w:cs="Tahoma" w:hint="default"/>
      <w:sz w:val="20"/>
      <w:szCs w:val="20"/>
    </w:rPr>
  </w:style>
  <w:style w:type="character" w:customStyle="1" w:styleId="WW8Num34z2">
    <w:name w:val="WW8Num34z2"/>
    <w:rsid w:val="00FE59D6"/>
    <w:rPr>
      <w:rFonts w:ascii="Tahoma" w:eastAsia="Times New Roman" w:hAnsi="Tahoma" w:cs="Tahoma"/>
    </w:rPr>
  </w:style>
  <w:style w:type="character" w:customStyle="1" w:styleId="WW8Num34z3">
    <w:name w:val="WW8Num34z3"/>
    <w:rsid w:val="00FE59D6"/>
  </w:style>
  <w:style w:type="character" w:customStyle="1" w:styleId="WW8Num34z4">
    <w:name w:val="WW8Num34z4"/>
    <w:rsid w:val="00FE59D6"/>
  </w:style>
  <w:style w:type="character" w:customStyle="1" w:styleId="WW8Num34z5">
    <w:name w:val="WW8Num34z5"/>
    <w:rsid w:val="00FE59D6"/>
  </w:style>
  <w:style w:type="character" w:customStyle="1" w:styleId="WW8Num34z6">
    <w:name w:val="WW8Num34z6"/>
    <w:rsid w:val="00FE59D6"/>
  </w:style>
  <w:style w:type="character" w:customStyle="1" w:styleId="WW8Num34z7">
    <w:name w:val="WW8Num34z7"/>
    <w:rsid w:val="00FE59D6"/>
  </w:style>
  <w:style w:type="character" w:customStyle="1" w:styleId="WW8Num34z8">
    <w:name w:val="WW8Num34z8"/>
    <w:rsid w:val="00FE59D6"/>
  </w:style>
  <w:style w:type="character" w:customStyle="1" w:styleId="WW8Num35z0">
    <w:name w:val="WW8Num35z0"/>
    <w:rsid w:val="00FE59D6"/>
  </w:style>
  <w:style w:type="character" w:customStyle="1" w:styleId="WW8Num35z1">
    <w:name w:val="WW8Num35z1"/>
    <w:rsid w:val="00FE59D6"/>
  </w:style>
  <w:style w:type="character" w:customStyle="1" w:styleId="WW8Num35z2">
    <w:name w:val="WW8Num35z2"/>
    <w:rsid w:val="00FE59D6"/>
  </w:style>
  <w:style w:type="character" w:customStyle="1" w:styleId="WW8Num35z3">
    <w:name w:val="WW8Num35z3"/>
    <w:rsid w:val="00FE59D6"/>
  </w:style>
  <w:style w:type="character" w:customStyle="1" w:styleId="WW8Num35z4">
    <w:name w:val="WW8Num35z4"/>
    <w:rsid w:val="00FE59D6"/>
  </w:style>
  <w:style w:type="character" w:customStyle="1" w:styleId="WW8Num35z5">
    <w:name w:val="WW8Num35z5"/>
    <w:rsid w:val="00FE59D6"/>
  </w:style>
  <w:style w:type="character" w:customStyle="1" w:styleId="WW8Num35z6">
    <w:name w:val="WW8Num35z6"/>
    <w:rsid w:val="00FE59D6"/>
  </w:style>
  <w:style w:type="character" w:customStyle="1" w:styleId="WW8Num35z7">
    <w:name w:val="WW8Num35z7"/>
    <w:rsid w:val="00FE59D6"/>
  </w:style>
  <w:style w:type="character" w:customStyle="1" w:styleId="WW8Num35z8">
    <w:name w:val="WW8Num35z8"/>
    <w:rsid w:val="00FE59D6"/>
  </w:style>
  <w:style w:type="character" w:customStyle="1" w:styleId="WW8Num36z0">
    <w:name w:val="WW8Num36z0"/>
    <w:rsid w:val="00FE59D6"/>
    <w:rPr>
      <w:rFonts w:ascii="Calibri" w:hAnsi="Calibri" w:cs="Calibri" w:hint="default"/>
      <w:sz w:val="22"/>
      <w:szCs w:val="22"/>
    </w:rPr>
  </w:style>
  <w:style w:type="character" w:customStyle="1" w:styleId="WW8Num36z1">
    <w:name w:val="WW8Num36z1"/>
    <w:rsid w:val="00FE59D6"/>
    <w:rPr>
      <w:rFonts w:ascii="Calibri" w:eastAsia="Times New Roman" w:hAnsi="Calibri" w:cs="Times New Roman" w:hint="default"/>
    </w:rPr>
  </w:style>
  <w:style w:type="character" w:customStyle="1" w:styleId="WW8Num36z2">
    <w:name w:val="WW8Num36z2"/>
    <w:rsid w:val="00FE59D6"/>
    <w:rPr>
      <w:rFonts w:hint="default"/>
      <w:b w:val="0"/>
      <w:u w:val="none"/>
    </w:rPr>
  </w:style>
  <w:style w:type="character" w:customStyle="1" w:styleId="WW8Num37z0">
    <w:name w:val="WW8Num37z0"/>
    <w:rsid w:val="00FE59D6"/>
    <w:rPr>
      <w:rFonts w:hint="default"/>
      <w:u w:val="none"/>
    </w:rPr>
  </w:style>
  <w:style w:type="character" w:customStyle="1" w:styleId="WW8Num37z1">
    <w:name w:val="WW8Num37z1"/>
    <w:rsid w:val="00FE59D6"/>
    <w:rPr>
      <w:rFonts w:ascii="Tahoma" w:eastAsia="Times New Roman" w:hAnsi="Tahoma" w:cs="Tahoma" w:hint="default"/>
      <w:sz w:val="20"/>
      <w:szCs w:val="20"/>
      <w:u w:val="none"/>
    </w:rPr>
  </w:style>
  <w:style w:type="character" w:customStyle="1" w:styleId="WW8Num38z0">
    <w:name w:val="WW8Num38z0"/>
    <w:rsid w:val="00FE59D6"/>
    <w:rPr>
      <w:rFonts w:hint="default"/>
      <w:color w:val="0F0F0F"/>
    </w:rPr>
  </w:style>
  <w:style w:type="character" w:customStyle="1" w:styleId="WW8Num38z1">
    <w:name w:val="WW8Num38z1"/>
    <w:rsid w:val="00FE59D6"/>
    <w:rPr>
      <w:rFonts w:ascii="Calibri" w:hAnsi="Calibri" w:cs="Calibri" w:hint="default"/>
      <w:color w:val="0F0F0F"/>
      <w:position w:val="0"/>
      <w:sz w:val="22"/>
      <w:szCs w:val="22"/>
      <w:vertAlign w:val="baseline"/>
    </w:rPr>
  </w:style>
  <w:style w:type="character" w:customStyle="1" w:styleId="WW8Num39z0">
    <w:name w:val="WW8Num39z0"/>
    <w:rsid w:val="00FE59D6"/>
    <w:rPr>
      <w:rFonts w:cs="Calibri" w:hint="default"/>
      <w:b w:val="0"/>
    </w:rPr>
  </w:style>
  <w:style w:type="character" w:customStyle="1" w:styleId="WW8Num40z0">
    <w:name w:val="WW8Num40z0"/>
    <w:rsid w:val="00FE59D6"/>
    <w:rPr>
      <w:rFonts w:ascii="Calibri" w:eastAsia="Times New Roman" w:hAnsi="Calibri" w:cs="Calibri" w:hint="default"/>
      <w:kern w:val="0"/>
      <w:sz w:val="22"/>
      <w:szCs w:val="22"/>
      <w:lang w:eastAsia="pl-PL" w:bidi="ar-SA"/>
    </w:rPr>
  </w:style>
  <w:style w:type="character" w:customStyle="1" w:styleId="WW8Num41z0">
    <w:name w:val="WW8Num41z0"/>
    <w:rsid w:val="00FE59D6"/>
    <w:rPr>
      <w:rFonts w:hint="default"/>
    </w:rPr>
  </w:style>
  <w:style w:type="character" w:customStyle="1" w:styleId="WW8Num41z1">
    <w:name w:val="WW8Num41z1"/>
    <w:rsid w:val="00FE59D6"/>
  </w:style>
  <w:style w:type="character" w:customStyle="1" w:styleId="WW8Num41z2">
    <w:name w:val="WW8Num41z2"/>
    <w:rsid w:val="00FE59D6"/>
  </w:style>
  <w:style w:type="character" w:customStyle="1" w:styleId="WW8Num41z3">
    <w:name w:val="WW8Num41z3"/>
    <w:rsid w:val="00FE59D6"/>
  </w:style>
  <w:style w:type="character" w:customStyle="1" w:styleId="WW8Num41z4">
    <w:name w:val="WW8Num41z4"/>
    <w:rsid w:val="00FE59D6"/>
  </w:style>
  <w:style w:type="character" w:customStyle="1" w:styleId="WW8Num41z5">
    <w:name w:val="WW8Num41z5"/>
    <w:rsid w:val="00FE59D6"/>
  </w:style>
  <w:style w:type="character" w:customStyle="1" w:styleId="WW8Num41z6">
    <w:name w:val="WW8Num41z6"/>
    <w:rsid w:val="00FE59D6"/>
  </w:style>
  <w:style w:type="character" w:customStyle="1" w:styleId="WW8Num41z7">
    <w:name w:val="WW8Num41z7"/>
    <w:rsid w:val="00FE59D6"/>
  </w:style>
  <w:style w:type="character" w:customStyle="1" w:styleId="WW8Num41z8">
    <w:name w:val="WW8Num41z8"/>
    <w:rsid w:val="00FE59D6"/>
  </w:style>
  <w:style w:type="character" w:customStyle="1" w:styleId="WW8Num42z0">
    <w:name w:val="WW8Num42z0"/>
    <w:rsid w:val="00FE59D6"/>
    <w:rPr>
      <w:rFonts w:cs="Times New Roman" w:hint="default"/>
    </w:rPr>
  </w:style>
  <w:style w:type="character" w:customStyle="1" w:styleId="WW8Num43z0">
    <w:name w:val="WW8Num43z0"/>
    <w:rsid w:val="00FE59D6"/>
    <w:rPr>
      <w:rFonts w:ascii="Tahoma" w:hAnsi="Tahoma" w:cs="Tahoma"/>
      <w:sz w:val="20"/>
      <w:szCs w:val="20"/>
      <w:lang w:eastAsia="pl-PL"/>
    </w:rPr>
  </w:style>
  <w:style w:type="character" w:customStyle="1" w:styleId="WW8Num43z1">
    <w:name w:val="WW8Num43z1"/>
    <w:rsid w:val="00FE59D6"/>
  </w:style>
  <w:style w:type="character" w:customStyle="1" w:styleId="WW8Num43z2">
    <w:name w:val="WW8Num43z2"/>
    <w:rsid w:val="00FE59D6"/>
  </w:style>
  <w:style w:type="character" w:customStyle="1" w:styleId="WW8Num43z3">
    <w:name w:val="WW8Num43z3"/>
    <w:rsid w:val="00FE59D6"/>
  </w:style>
  <w:style w:type="character" w:customStyle="1" w:styleId="WW8Num43z4">
    <w:name w:val="WW8Num43z4"/>
    <w:rsid w:val="00FE59D6"/>
  </w:style>
  <w:style w:type="character" w:customStyle="1" w:styleId="WW8Num43z5">
    <w:name w:val="WW8Num43z5"/>
    <w:rsid w:val="00FE59D6"/>
  </w:style>
  <w:style w:type="character" w:customStyle="1" w:styleId="WW8Num43z6">
    <w:name w:val="WW8Num43z6"/>
    <w:rsid w:val="00FE59D6"/>
  </w:style>
  <w:style w:type="character" w:customStyle="1" w:styleId="WW8Num43z7">
    <w:name w:val="WW8Num43z7"/>
    <w:rsid w:val="00FE59D6"/>
  </w:style>
  <w:style w:type="character" w:customStyle="1" w:styleId="WW8Num43z8">
    <w:name w:val="WW8Num43z8"/>
    <w:rsid w:val="00FE59D6"/>
  </w:style>
  <w:style w:type="character" w:customStyle="1" w:styleId="WW8Num44z0">
    <w:name w:val="WW8Num44z0"/>
    <w:rsid w:val="00FE59D6"/>
    <w:rPr>
      <w:rFonts w:eastAsia="Times New Roman" w:cs="Times New Roman" w:hint="default"/>
    </w:rPr>
  </w:style>
  <w:style w:type="character" w:customStyle="1" w:styleId="WW8Num44z1">
    <w:name w:val="WW8Num44z1"/>
    <w:rsid w:val="00FE59D6"/>
  </w:style>
  <w:style w:type="character" w:customStyle="1" w:styleId="WW8Num44z2">
    <w:name w:val="WW8Num44z2"/>
    <w:rsid w:val="00FE59D6"/>
  </w:style>
  <w:style w:type="character" w:customStyle="1" w:styleId="WW8Num44z3">
    <w:name w:val="WW8Num44z3"/>
    <w:rsid w:val="00FE59D6"/>
  </w:style>
  <w:style w:type="character" w:customStyle="1" w:styleId="WW8Num44z4">
    <w:name w:val="WW8Num44z4"/>
    <w:rsid w:val="00FE59D6"/>
  </w:style>
  <w:style w:type="character" w:customStyle="1" w:styleId="WW8Num44z5">
    <w:name w:val="WW8Num44z5"/>
    <w:rsid w:val="00FE59D6"/>
  </w:style>
  <w:style w:type="character" w:customStyle="1" w:styleId="WW8Num44z6">
    <w:name w:val="WW8Num44z6"/>
    <w:rsid w:val="00FE59D6"/>
  </w:style>
  <w:style w:type="character" w:customStyle="1" w:styleId="WW8Num44z7">
    <w:name w:val="WW8Num44z7"/>
    <w:rsid w:val="00FE59D6"/>
  </w:style>
  <w:style w:type="character" w:customStyle="1" w:styleId="WW8Num44z8">
    <w:name w:val="WW8Num44z8"/>
    <w:rsid w:val="00FE59D6"/>
  </w:style>
  <w:style w:type="character" w:customStyle="1" w:styleId="WW8Num45z0">
    <w:name w:val="WW8Num45z0"/>
    <w:rsid w:val="00FE59D6"/>
    <w:rPr>
      <w:rFonts w:ascii="Calibri" w:hAnsi="Calibri" w:cs="Calibri" w:hint="default"/>
      <w:b w:val="0"/>
      <w:sz w:val="22"/>
      <w:szCs w:val="22"/>
    </w:rPr>
  </w:style>
  <w:style w:type="character" w:customStyle="1" w:styleId="WW8Num45z1">
    <w:name w:val="WW8Num45z1"/>
    <w:rsid w:val="00FE59D6"/>
  </w:style>
  <w:style w:type="character" w:customStyle="1" w:styleId="WW8Num45z2">
    <w:name w:val="WW8Num45z2"/>
    <w:rsid w:val="00FE59D6"/>
    <w:rPr>
      <w:rFonts w:ascii="Calibri" w:eastAsia="DejaVu Sans" w:hAnsi="Calibri" w:cs="Arial" w:hint="default"/>
      <w:b w:val="0"/>
    </w:rPr>
  </w:style>
  <w:style w:type="character" w:customStyle="1" w:styleId="WW8Num45z3">
    <w:name w:val="WW8Num45z3"/>
    <w:rsid w:val="00FE59D6"/>
  </w:style>
  <w:style w:type="character" w:customStyle="1" w:styleId="WW8Num45z4">
    <w:name w:val="WW8Num45z4"/>
    <w:rsid w:val="00FE59D6"/>
  </w:style>
  <w:style w:type="character" w:customStyle="1" w:styleId="WW8Num45z5">
    <w:name w:val="WW8Num45z5"/>
    <w:rsid w:val="00FE59D6"/>
  </w:style>
  <w:style w:type="character" w:customStyle="1" w:styleId="WW8Num45z6">
    <w:name w:val="WW8Num45z6"/>
    <w:rsid w:val="00FE59D6"/>
  </w:style>
  <w:style w:type="character" w:customStyle="1" w:styleId="WW8Num45z7">
    <w:name w:val="WW8Num45z7"/>
    <w:rsid w:val="00FE59D6"/>
  </w:style>
  <w:style w:type="character" w:customStyle="1" w:styleId="WW8Num45z8">
    <w:name w:val="WW8Num45z8"/>
    <w:rsid w:val="00FE59D6"/>
  </w:style>
  <w:style w:type="character" w:customStyle="1" w:styleId="WW8Num46z0">
    <w:name w:val="WW8Num46z0"/>
    <w:rsid w:val="00FE59D6"/>
    <w:rPr>
      <w:rFonts w:ascii="Tahoma" w:hAnsi="Tahoma" w:cs="Tahoma" w:hint="default"/>
      <w:sz w:val="20"/>
      <w:szCs w:val="20"/>
      <w:lang w:eastAsia="pl-PL"/>
    </w:rPr>
  </w:style>
  <w:style w:type="character" w:customStyle="1" w:styleId="WW8Num46z3">
    <w:name w:val="WW8Num46z3"/>
    <w:rsid w:val="00FE59D6"/>
    <w:rPr>
      <w:rFonts w:ascii="Symbol" w:hAnsi="Symbol" w:cs="Symbol" w:hint="default"/>
    </w:rPr>
  </w:style>
  <w:style w:type="character" w:customStyle="1" w:styleId="WW8Num46z4">
    <w:name w:val="WW8Num46z4"/>
    <w:rsid w:val="00FE59D6"/>
    <w:rPr>
      <w:rFonts w:ascii="Courier New" w:hAnsi="Courier New" w:cs="Courier New" w:hint="default"/>
    </w:rPr>
  </w:style>
  <w:style w:type="character" w:customStyle="1" w:styleId="WW8Num46z5">
    <w:name w:val="WW8Num46z5"/>
    <w:rsid w:val="00FE59D6"/>
    <w:rPr>
      <w:rFonts w:ascii="Wingdings" w:hAnsi="Wingdings" w:cs="Wingdings" w:hint="default"/>
    </w:rPr>
  </w:style>
  <w:style w:type="character" w:customStyle="1" w:styleId="WW8Num47z0">
    <w:name w:val="WW8Num47z0"/>
    <w:rsid w:val="00FE59D6"/>
    <w:rPr>
      <w:rFonts w:hint="default"/>
    </w:rPr>
  </w:style>
  <w:style w:type="character" w:customStyle="1" w:styleId="WW8Num47z1">
    <w:name w:val="WW8Num47z1"/>
    <w:rsid w:val="00FE59D6"/>
    <w:rPr>
      <w:rFonts w:ascii="Calibri" w:eastAsia="Arial" w:hAnsi="Calibri" w:cs="Calibri" w:hint="default"/>
      <w:color w:val="0F0F0F"/>
      <w:spacing w:val="0"/>
      <w:w w:val="100"/>
      <w:sz w:val="22"/>
      <w:szCs w:val="22"/>
    </w:rPr>
  </w:style>
  <w:style w:type="character" w:customStyle="1" w:styleId="WW8Num47z2">
    <w:name w:val="WW8Num47z2"/>
    <w:rsid w:val="00FE59D6"/>
    <w:rPr>
      <w:rFonts w:ascii="Calibri" w:eastAsia="Arial" w:hAnsi="Calibri" w:cs="Calibri" w:hint="default"/>
      <w:b w:val="0"/>
      <w:color w:val="0F0F0F"/>
      <w:spacing w:val="0"/>
      <w:w w:val="100"/>
      <w:sz w:val="22"/>
      <w:szCs w:val="22"/>
    </w:rPr>
  </w:style>
  <w:style w:type="character" w:customStyle="1" w:styleId="WW8Num48z0">
    <w:name w:val="WW8Num48z0"/>
    <w:rsid w:val="00FE59D6"/>
    <w:rPr>
      <w:b w:val="0"/>
    </w:rPr>
  </w:style>
  <w:style w:type="character" w:customStyle="1" w:styleId="WW8Num48z1">
    <w:name w:val="WW8Num48z1"/>
    <w:rsid w:val="00FE59D6"/>
  </w:style>
  <w:style w:type="character" w:customStyle="1" w:styleId="WW8Num48z2">
    <w:name w:val="WW8Num48z2"/>
    <w:rsid w:val="00FE59D6"/>
  </w:style>
  <w:style w:type="character" w:customStyle="1" w:styleId="WW8Num48z3">
    <w:name w:val="WW8Num48z3"/>
    <w:rsid w:val="00FE59D6"/>
  </w:style>
  <w:style w:type="character" w:customStyle="1" w:styleId="WW8Num48z4">
    <w:name w:val="WW8Num48z4"/>
    <w:rsid w:val="00FE59D6"/>
  </w:style>
  <w:style w:type="character" w:customStyle="1" w:styleId="WW8Num48z5">
    <w:name w:val="WW8Num48z5"/>
    <w:rsid w:val="00FE59D6"/>
  </w:style>
  <w:style w:type="character" w:customStyle="1" w:styleId="WW8Num48z6">
    <w:name w:val="WW8Num48z6"/>
    <w:rsid w:val="00FE59D6"/>
  </w:style>
  <w:style w:type="character" w:customStyle="1" w:styleId="WW8Num48z7">
    <w:name w:val="WW8Num48z7"/>
    <w:rsid w:val="00FE59D6"/>
  </w:style>
  <w:style w:type="character" w:customStyle="1" w:styleId="WW8Num48z8">
    <w:name w:val="WW8Num48z8"/>
    <w:rsid w:val="00FE59D6"/>
  </w:style>
  <w:style w:type="character" w:customStyle="1" w:styleId="WW8Num49z0">
    <w:name w:val="WW8Num49z0"/>
    <w:rsid w:val="00FE59D6"/>
    <w:rPr>
      <w:rFonts w:ascii="Calibri" w:eastAsia="Arial" w:hAnsi="Calibri" w:cs="Calibri" w:hint="default"/>
      <w:b w:val="0"/>
      <w:color w:val="0F0F0F"/>
      <w:w w:val="107"/>
      <w:sz w:val="22"/>
      <w:szCs w:val="22"/>
    </w:rPr>
  </w:style>
  <w:style w:type="character" w:customStyle="1" w:styleId="WW8Num49z1">
    <w:name w:val="WW8Num49z1"/>
    <w:rsid w:val="00FE59D6"/>
    <w:rPr>
      <w:rFonts w:hint="default"/>
    </w:rPr>
  </w:style>
  <w:style w:type="character" w:customStyle="1" w:styleId="WW8Num50z0">
    <w:name w:val="WW8Num50z0"/>
    <w:rsid w:val="00FE59D6"/>
    <w:rPr>
      <w:rFonts w:ascii="Tahoma" w:hAnsi="Tahoma" w:cs="Tahoma"/>
      <w:sz w:val="20"/>
      <w:szCs w:val="20"/>
      <w:lang w:eastAsia="pl-PL"/>
    </w:rPr>
  </w:style>
  <w:style w:type="character" w:customStyle="1" w:styleId="WW8Num50z1">
    <w:name w:val="WW8Num50z1"/>
    <w:rsid w:val="00FE59D6"/>
  </w:style>
  <w:style w:type="character" w:customStyle="1" w:styleId="WW8Num50z2">
    <w:name w:val="WW8Num50z2"/>
    <w:rsid w:val="00FE59D6"/>
  </w:style>
  <w:style w:type="character" w:customStyle="1" w:styleId="WW8Num50z3">
    <w:name w:val="WW8Num50z3"/>
    <w:rsid w:val="00FE59D6"/>
  </w:style>
  <w:style w:type="character" w:customStyle="1" w:styleId="WW8Num50z4">
    <w:name w:val="WW8Num50z4"/>
    <w:rsid w:val="00FE59D6"/>
  </w:style>
  <w:style w:type="character" w:customStyle="1" w:styleId="WW8Num50z5">
    <w:name w:val="WW8Num50z5"/>
    <w:rsid w:val="00FE59D6"/>
  </w:style>
  <w:style w:type="character" w:customStyle="1" w:styleId="WW8Num50z6">
    <w:name w:val="WW8Num50z6"/>
    <w:rsid w:val="00FE59D6"/>
  </w:style>
  <w:style w:type="character" w:customStyle="1" w:styleId="WW8Num50z7">
    <w:name w:val="WW8Num50z7"/>
    <w:rsid w:val="00FE59D6"/>
  </w:style>
  <w:style w:type="character" w:customStyle="1" w:styleId="WW8Num50z8">
    <w:name w:val="WW8Num50z8"/>
    <w:rsid w:val="00FE59D6"/>
  </w:style>
  <w:style w:type="character" w:customStyle="1" w:styleId="WW8Num51z0">
    <w:name w:val="WW8Num51z0"/>
    <w:rsid w:val="00FE59D6"/>
  </w:style>
  <w:style w:type="character" w:customStyle="1" w:styleId="WW8Num51z1">
    <w:name w:val="WW8Num51z1"/>
    <w:rsid w:val="00FE59D6"/>
  </w:style>
  <w:style w:type="character" w:customStyle="1" w:styleId="WW8Num51z2">
    <w:name w:val="WW8Num51z2"/>
    <w:rsid w:val="00FE59D6"/>
    <w:rPr>
      <w:rFonts w:cs="Tahoma"/>
    </w:rPr>
  </w:style>
  <w:style w:type="character" w:customStyle="1" w:styleId="WW8Num51z3">
    <w:name w:val="WW8Num51z3"/>
    <w:rsid w:val="00FE59D6"/>
  </w:style>
  <w:style w:type="character" w:customStyle="1" w:styleId="WW8Num51z4">
    <w:name w:val="WW8Num51z4"/>
    <w:rsid w:val="00FE59D6"/>
  </w:style>
  <w:style w:type="character" w:customStyle="1" w:styleId="WW8Num51z5">
    <w:name w:val="WW8Num51z5"/>
    <w:rsid w:val="00FE59D6"/>
  </w:style>
  <w:style w:type="character" w:customStyle="1" w:styleId="WW8Num51z6">
    <w:name w:val="WW8Num51z6"/>
    <w:rsid w:val="00FE59D6"/>
  </w:style>
  <w:style w:type="character" w:customStyle="1" w:styleId="WW8Num51z7">
    <w:name w:val="WW8Num51z7"/>
    <w:rsid w:val="00FE59D6"/>
  </w:style>
  <w:style w:type="character" w:customStyle="1" w:styleId="WW8Num51z8">
    <w:name w:val="WW8Num51z8"/>
    <w:rsid w:val="00FE59D6"/>
  </w:style>
  <w:style w:type="character" w:customStyle="1" w:styleId="WW8Num52z0">
    <w:name w:val="WW8Num52z0"/>
    <w:rsid w:val="00FE59D6"/>
    <w:rPr>
      <w:rFonts w:ascii="Tahoma" w:hAnsi="Tahoma" w:cs="Tahoma"/>
      <w:sz w:val="20"/>
      <w:szCs w:val="20"/>
    </w:rPr>
  </w:style>
  <w:style w:type="character" w:customStyle="1" w:styleId="WW8Num52z1">
    <w:name w:val="WW8Num52z1"/>
    <w:rsid w:val="00FE59D6"/>
  </w:style>
  <w:style w:type="character" w:customStyle="1" w:styleId="WW8Num52z2">
    <w:name w:val="WW8Num52z2"/>
    <w:rsid w:val="00FE59D6"/>
  </w:style>
  <w:style w:type="character" w:customStyle="1" w:styleId="WW8Num52z3">
    <w:name w:val="WW8Num52z3"/>
    <w:rsid w:val="00FE59D6"/>
  </w:style>
  <w:style w:type="character" w:customStyle="1" w:styleId="WW8Num52z4">
    <w:name w:val="WW8Num52z4"/>
    <w:rsid w:val="00FE59D6"/>
  </w:style>
  <w:style w:type="character" w:customStyle="1" w:styleId="WW8Num52z5">
    <w:name w:val="WW8Num52z5"/>
    <w:rsid w:val="00FE59D6"/>
  </w:style>
  <w:style w:type="character" w:customStyle="1" w:styleId="WW8Num52z6">
    <w:name w:val="WW8Num52z6"/>
    <w:rsid w:val="00FE59D6"/>
  </w:style>
  <w:style w:type="character" w:customStyle="1" w:styleId="WW8Num52z7">
    <w:name w:val="WW8Num52z7"/>
    <w:rsid w:val="00FE59D6"/>
  </w:style>
  <w:style w:type="character" w:customStyle="1" w:styleId="WW8Num52z8">
    <w:name w:val="WW8Num52z8"/>
    <w:rsid w:val="00FE59D6"/>
  </w:style>
  <w:style w:type="character" w:customStyle="1" w:styleId="WW8Num53z0">
    <w:name w:val="WW8Num53z0"/>
    <w:rsid w:val="00FE59D6"/>
    <w:rPr>
      <w:rFonts w:cs="Tahoma" w:hint="default"/>
    </w:rPr>
  </w:style>
  <w:style w:type="character" w:customStyle="1" w:styleId="WW8Num53z1">
    <w:name w:val="WW8Num53z1"/>
    <w:rsid w:val="00FE59D6"/>
  </w:style>
  <w:style w:type="character" w:customStyle="1" w:styleId="WW8Num53z2">
    <w:name w:val="WW8Num53z2"/>
    <w:rsid w:val="00FE59D6"/>
  </w:style>
  <w:style w:type="character" w:customStyle="1" w:styleId="WW8Num53z3">
    <w:name w:val="WW8Num53z3"/>
    <w:rsid w:val="00FE59D6"/>
  </w:style>
  <w:style w:type="character" w:customStyle="1" w:styleId="WW8Num53z4">
    <w:name w:val="WW8Num53z4"/>
    <w:rsid w:val="00FE59D6"/>
  </w:style>
  <w:style w:type="character" w:customStyle="1" w:styleId="WW8Num53z5">
    <w:name w:val="WW8Num53z5"/>
    <w:rsid w:val="00FE59D6"/>
  </w:style>
  <w:style w:type="character" w:customStyle="1" w:styleId="WW8Num53z6">
    <w:name w:val="WW8Num53z6"/>
    <w:rsid w:val="00FE59D6"/>
  </w:style>
  <w:style w:type="character" w:customStyle="1" w:styleId="WW8Num53z7">
    <w:name w:val="WW8Num53z7"/>
    <w:rsid w:val="00FE59D6"/>
  </w:style>
  <w:style w:type="character" w:customStyle="1" w:styleId="WW8Num53z8">
    <w:name w:val="WW8Num53z8"/>
    <w:rsid w:val="00FE59D6"/>
  </w:style>
  <w:style w:type="character" w:customStyle="1" w:styleId="WW8Num54z0">
    <w:name w:val="WW8Num54z0"/>
    <w:rsid w:val="00FE59D6"/>
    <w:rPr>
      <w:rFonts w:hint="default"/>
    </w:rPr>
  </w:style>
  <w:style w:type="character" w:customStyle="1" w:styleId="WW8Num54z1">
    <w:name w:val="WW8Num54z1"/>
    <w:rsid w:val="00FE59D6"/>
  </w:style>
  <w:style w:type="character" w:customStyle="1" w:styleId="WW8Num54z2">
    <w:name w:val="WW8Num54z2"/>
    <w:rsid w:val="00FE59D6"/>
  </w:style>
  <w:style w:type="character" w:customStyle="1" w:styleId="WW8Num54z3">
    <w:name w:val="WW8Num54z3"/>
    <w:rsid w:val="00FE59D6"/>
  </w:style>
  <w:style w:type="character" w:customStyle="1" w:styleId="WW8Num54z4">
    <w:name w:val="WW8Num54z4"/>
    <w:rsid w:val="00FE59D6"/>
  </w:style>
  <w:style w:type="character" w:customStyle="1" w:styleId="WW8Num54z5">
    <w:name w:val="WW8Num54z5"/>
    <w:rsid w:val="00FE59D6"/>
  </w:style>
  <w:style w:type="character" w:customStyle="1" w:styleId="WW8Num54z6">
    <w:name w:val="WW8Num54z6"/>
    <w:rsid w:val="00FE59D6"/>
  </w:style>
  <w:style w:type="character" w:customStyle="1" w:styleId="WW8Num54z7">
    <w:name w:val="WW8Num54z7"/>
    <w:rsid w:val="00FE59D6"/>
  </w:style>
  <w:style w:type="character" w:customStyle="1" w:styleId="WW8Num54z8">
    <w:name w:val="WW8Num54z8"/>
    <w:rsid w:val="00FE59D6"/>
  </w:style>
  <w:style w:type="character" w:customStyle="1" w:styleId="WW8Num55z0">
    <w:name w:val="WW8Num55z0"/>
    <w:rsid w:val="00FE59D6"/>
    <w:rPr>
      <w:rFonts w:ascii="Calibri" w:hAnsi="Calibri" w:cs="Calibri" w:hint="default"/>
      <w:color w:val="0F0F0F"/>
      <w:sz w:val="22"/>
      <w:szCs w:val="22"/>
    </w:rPr>
  </w:style>
  <w:style w:type="character" w:customStyle="1" w:styleId="WW8Num56z0">
    <w:name w:val="WW8Num56z0"/>
    <w:rsid w:val="00FE59D6"/>
    <w:rPr>
      <w:rFonts w:ascii="Tahoma" w:hAnsi="Tahoma" w:cs="Tahoma" w:hint="default"/>
      <w:sz w:val="20"/>
      <w:szCs w:val="20"/>
      <w:lang w:eastAsia="pl-PL"/>
    </w:rPr>
  </w:style>
  <w:style w:type="character" w:customStyle="1" w:styleId="WW8Num56z1">
    <w:name w:val="WW8Num56z1"/>
    <w:rsid w:val="00FE59D6"/>
  </w:style>
  <w:style w:type="character" w:customStyle="1" w:styleId="WW8Num56z2">
    <w:name w:val="WW8Num56z2"/>
    <w:rsid w:val="00FE59D6"/>
  </w:style>
  <w:style w:type="character" w:customStyle="1" w:styleId="WW8Num56z3">
    <w:name w:val="WW8Num56z3"/>
    <w:rsid w:val="00FE59D6"/>
  </w:style>
  <w:style w:type="character" w:customStyle="1" w:styleId="WW8Num56z4">
    <w:name w:val="WW8Num56z4"/>
    <w:rsid w:val="00FE59D6"/>
  </w:style>
  <w:style w:type="character" w:customStyle="1" w:styleId="WW8Num56z5">
    <w:name w:val="WW8Num56z5"/>
    <w:rsid w:val="00FE59D6"/>
  </w:style>
  <w:style w:type="character" w:customStyle="1" w:styleId="WW8Num56z6">
    <w:name w:val="WW8Num56z6"/>
    <w:rsid w:val="00FE59D6"/>
  </w:style>
  <w:style w:type="character" w:customStyle="1" w:styleId="WW8Num56z7">
    <w:name w:val="WW8Num56z7"/>
    <w:rsid w:val="00FE59D6"/>
  </w:style>
  <w:style w:type="character" w:customStyle="1" w:styleId="WW8Num56z8">
    <w:name w:val="WW8Num56z8"/>
    <w:rsid w:val="00FE59D6"/>
  </w:style>
  <w:style w:type="character" w:customStyle="1" w:styleId="WW8Num57z0">
    <w:name w:val="WW8Num57z0"/>
    <w:rsid w:val="00FE59D6"/>
    <w:rPr>
      <w:rFonts w:hint="default"/>
      <w:u w:val="none"/>
    </w:rPr>
  </w:style>
  <w:style w:type="character" w:customStyle="1" w:styleId="WW8Num57z1">
    <w:name w:val="WW8Num57z1"/>
    <w:rsid w:val="00FE59D6"/>
  </w:style>
  <w:style w:type="character" w:customStyle="1" w:styleId="WW8Num57z2">
    <w:name w:val="WW8Num57z2"/>
    <w:rsid w:val="00FE59D6"/>
  </w:style>
  <w:style w:type="character" w:customStyle="1" w:styleId="WW8Num57z3">
    <w:name w:val="WW8Num57z3"/>
    <w:rsid w:val="00FE59D6"/>
  </w:style>
  <w:style w:type="character" w:customStyle="1" w:styleId="WW8Num57z4">
    <w:name w:val="WW8Num57z4"/>
    <w:rsid w:val="00FE59D6"/>
  </w:style>
  <w:style w:type="character" w:customStyle="1" w:styleId="WW8Num57z5">
    <w:name w:val="WW8Num57z5"/>
    <w:rsid w:val="00FE59D6"/>
  </w:style>
  <w:style w:type="character" w:customStyle="1" w:styleId="WW8Num57z6">
    <w:name w:val="WW8Num57z6"/>
    <w:rsid w:val="00FE59D6"/>
  </w:style>
  <w:style w:type="character" w:customStyle="1" w:styleId="WW8Num57z7">
    <w:name w:val="WW8Num57z7"/>
    <w:rsid w:val="00FE59D6"/>
  </w:style>
  <w:style w:type="character" w:customStyle="1" w:styleId="WW8Num57z8">
    <w:name w:val="WW8Num57z8"/>
    <w:rsid w:val="00FE59D6"/>
  </w:style>
  <w:style w:type="character" w:customStyle="1" w:styleId="WW8Num58z0">
    <w:name w:val="WW8Num58z0"/>
    <w:rsid w:val="00FE59D6"/>
    <w:rPr>
      <w:rFonts w:ascii="Tahoma" w:hAnsi="Tahoma" w:cs="Tahoma"/>
      <w:strike w:val="0"/>
      <w:dstrike w:val="0"/>
      <w:sz w:val="20"/>
      <w:szCs w:val="20"/>
      <w:lang w:eastAsia="pl-PL"/>
    </w:rPr>
  </w:style>
  <w:style w:type="character" w:customStyle="1" w:styleId="WW8Num58z1">
    <w:name w:val="WW8Num58z1"/>
    <w:rsid w:val="00FE59D6"/>
  </w:style>
  <w:style w:type="character" w:customStyle="1" w:styleId="WW8Num58z2">
    <w:name w:val="WW8Num58z2"/>
    <w:rsid w:val="00FE59D6"/>
  </w:style>
  <w:style w:type="character" w:customStyle="1" w:styleId="WW8Num58z3">
    <w:name w:val="WW8Num58z3"/>
    <w:rsid w:val="00FE59D6"/>
  </w:style>
  <w:style w:type="character" w:customStyle="1" w:styleId="WW8Num58z4">
    <w:name w:val="WW8Num58z4"/>
    <w:rsid w:val="00FE59D6"/>
  </w:style>
  <w:style w:type="character" w:customStyle="1" w:styleId="WW8Num58z5">
    <w:name w:val="WW8Num58z5"/>
    <w:rsid w:val="00FE59D6"/>
  </w:style>
  <w:style w:type="character" w:customStyle="1" w:styleId="WW8Num58z6">
    <w:name w:val="WW8Num58z6"/>
    <w:rsid w:val="00FE59D6"/>
  </w:style>
  <w:style w:type="character" w:customStyle="1" w:styleId="WW8Num58z7">
    <w:name w:val="WW8Num58z7"/>
    <w:rsid w:val="00FE59D6"/>
  </w:style>
  <w:style w:type="character" w:customStyle="1" w:styleId="WW8Num58z8">
    <w:name w:val="WW8Num58z8"/>
    <w:rsid w:val="00FE59D6"/>
  </w:style>
  <w:style w:type="character" w:customStyle="1" w:styleId="WW8Num59z0">
    <w:name w:val="WW8Num59z0"/>
    <w:rsid w:val="00FE59D6"/>
    <w:rPr>
      <w:rFonts w:ascii="Tahoma" w:hAnsi="Tahoma" w:cs="Tahoma" w:hint="default"/>
      <w:sz w:val="20"/>
      <w:szCs w:val="20"/>
      <w:lang w:eastAsia="pl-PL"/>
    </w:rPr>
  </w:style>
  <w:style w:type="character" w:customStyle="1" w:styleId="WW8Num59z1">
    <w:name w:val="WW8Num59z1"/>
    <w:rsid w:val="00FE59D6"/>
  </w:style>
  <w:style w:type="character" w:customStyle="1" w:styleId="WW8Num59z2">
    <w:name w:val="WW8Num59z2"/>
    <w:rsid w:val="00FE59D6"/>
  </w:style>
  <w:style w:type="character" w:customStyle="1" w:styleId="WW8Num59z3">
    <w:name w:val="WW8Num59z3"/>
    <w:rsid w:val="00FE59D6"/>
  </w:style>
  <w:style w:type="character" w:customStyle="1" w:styleId="WW8Num59z4">
    <w:name w:val="WW8Num59z4"/>
    <w:rsid w:val="00FE59D6"/>
  </w:style>
  <w:style w:type="character" w:customStyle="1" w:styleId="WW8Num59z5">
    <w:name w:val="WW8Num59z5"/>
    <w:rsid w:val="00FE59D6"/>
  </w:style>
  <w:style w:type="character" w:customStyle="1" w:styleId="WW8Num59z6">
    <w:name w:val="WW8Num59z6"/>
    <w:rsid w:val="00FE59D6"/>
  </w:style>
  <w:style w:type="character" w:customStyle="1" w:styleId="WW8Num59z7">
    <w:name w:val="WW8Num59z7"/>
    <w:rsid w:val="00FE59D6"/>
  </w:style>
  <w:style w:type="character" w:customStyle="1" w:styleId="WW8Num59z8">
    <w:name w:val="WW8Num59z8"/>
    <w:rsid w:val="00FE59D6"/>
  </w:style>
  <w:style w:type="character" w:customStyle="1" w:styleId="WW8Num60z0">
    <w:name w:val="WW8Num60z0"/>
    <w:rsid w:val="00FE59D6"/>
    <w:rPr>
      <w:rFonts w:ascii="Calibri" w:eastAsia="Arial" w:hAnsi="Calibri" w:cs="Calibri" w:hint="default"/>
      <w:b w:val="0"/>
      <w:color w:val="0F0F0F"/>
      <w:spacing w:val="0"/>
      <w:w w:val="100"/>
      <w:sz w:val="22"/>
      <w:szCs w:val="22"/>
    </w:rPr>
  </w:style>
  <w:style w:type="character" w:customStyle="1" w:styleId="WW8Num60z1">
    <w:name w:val="WW8Num60z1"/>
    <w:rsid w:val="00FE59D6"/>
    <w:rPr>
      <w:rFonts w:hint="default"/>
    </w:rPr>
  </w:style>
  <w:style w:type="character" w:customStyle="1" w:styleId="WW8Num61z0">
    <w:name w:val="WW8Num61z0"/>
    <w:rsid w:val="00FE59D6"/>
    <w:rPr>
      <w:rFonts w:ascii="Tahoma" w:hAnsi="Tahoma" w:cs="Tahoma" w:hint="default"/>
      <w:sz w:val="20"/>
      <w:szCs w:val="20"/>
      <w:lang w:eastAsia="pl-PL"/>
    </w:rPr>
  </w:style>
  <w:style w:type="character" w:customStyle="1" w:styleId="WW8Num62z0">
    <w:name w:val="WW8Num62z0"/>
    <w:rsid w:val="00FE59D6"/>
  </w:style>
  <w:style w:type="character" w:customStyle="1" w:styleId="WW8Num62z1">
    <w:name w:val="WW8Num62z1"/>
    <w:rsid w:val="00FE59D6"/>
    <w:rPr>
      <w:rFonts w:cs="Tahoma" w:hint="default"/>
    </w:rPr>
  </w:style>
  <w:style w:type="character" w:customStyle="1" w:styleId="WW8Num63z0">
    <w:name w:val="WW8Num63z0"/>
    <w:rsid w:val="00FE59D6"/>
    <w:rPr>
      <w:rFonts w:hint="default"/>
    </w:rPr>
  </w:style>
  <w:style w:type="character" w:customStyle="1" w:styleId="WW8Num64z0">
    <w:name w:val="WW8Num64z0"/>
    <w:rsid w:val="00FE59D6"/>
    <w:rPr>
      <w:rFonts w:ascii="Calibri" w:hAnsi="Calibri" w:cs="Arial" w:hint="default"/>
      <w:sz w:val="22"/>
      <w:szCs w:val="22"/>
    </w:rPr>
  </w:style>
  <w:style w:type="character" w:customStyle="1" w:styleId="WW8Num64z1">
    <w:name w:val="WW8Num64z1"/>
    <w:rsid w:val="00FE59D6"/>
    <w:rPr>
      <w:rFonts w:ascii="Courier New" w:hAnsi="Courier New" w:cs="Courier New" w:hint="default"/>
    </w:rPr>
  </w:style>
  <w:style w:type="character" w:customStyle="1" w:styleId="WW8Num64z2">
    <w:name w:val="WW8Num64z2"/>
    <w:rsid w:val="00FE59D6"/>
    <w:rPr>
      <w:rFonts w:ascii="Wingdings" w:hAnsi="Wingdings" w:cs="Wingdings" w:hint="default"/>
    </w:rPr>
  </w:style>
  <w:style w:type="character" w:customStyle="1" w:styleId="WW8Num64z3">
    <w:name w:val="WW8Num64z3"/>
    <w:rsid w:val="00FE59D6"/>
    <w:rPr>
      <w:rFonts w:ascii="Symbol" w:hAnsi="Symbol" w:cs="Symbol" w:hint="default"/>
    </w:rPr>
  </w:style>
  <w:style w:type="character" w:customStyle="1" w:styleId="WW8Num65z0">
    <w:name w:val="WW8Num65z0"/>
    <w:rsid w:val="00FE59D6"/>
    <w:rPr>
      <w:rFonts w:ascii="Tahoma" w:hAnsi="Tahoma" w:cs="Tahoma"/>
      <w:sz w:val="20"/>
      <w:szCs w:val="20"/>
      <w:lang w:eastAsia="pl-PL"/>
    </w:rPr>
  </w:style>
  <w:style w:type="character" w:customStyle="1" w:styleId="WW8Num65z1">
    <w:name w:val="WW8Num65z1"/>
    <w:rsid w:val="00FE59D6"/>
  </w:style>
  <w:style w:type="character" w:customStyle="1" w:styleId="WW8Num65z2">
    <w:name w:val="WW8Num65z2"/>
    <w:rsid w:val="00FE59D6"/>
  </w:style>
  <w:style w:type="character" w:customStyle="1" w:styleId="WW8Num65z3">
    <w:name w:val="WW8Num65z3"/>
    <w:rsid w:val="00FE59D6"/>
  </w:style>
  <w:style w:type="character" w:customStyle="1" w:styleId="WW8Num65z4">
    <w:name w:val="WW8Num65z4"/>
    <w:rsid w:val="00FE59D6"/>
  </w:style>
  <w:style w:type="character" w:customStyle="1" w:styleId="WW8Num65z5">
    <w:name w:val="WW8Num65z5"/>
    <w:rsid w:val="00FE59D6"/>
  </w:style>
  <w:style w:type="character" w:customStyle="1" w:styleId="WW8Num65z6">
    <w:name w:val="WW8Num65z6"/>
    <w:rsid w:val="00FE59D6"/>
  </w:style>
  <w:style w:type="character" w:customStyle="1" w:styleId="WW8Num65z7">
    <w:name w:val="WW8Num65z7"/>
    <w:rsid w:val="00FE59D6"/>
  </w:style>
  <w:style w:type="character" w:customStyle="1" w:styleId="WW8Num65z8">
    <w:name w:val="WW8Num65z8"/>
    <w:rsid w:val="00FE59D6"/>
  </w:style>
  <w:style w:type="character" w:customStyle="1" w:styleId="WW8Num66z0">
    <w:name w:val="WW8Num66z0"/>
    <w:rsid w:val="00FE59D6"/>
    <w:rPr>
      <w:rFonts w:ascii="Calibri" w:hAnsi="Calibri" w:cs="Calibri" w:hint="default"/>
      <w:color w:val="0E0E0E"/>
      <w:sz w:val="22"/>
    </w:rPr>
  </w:style>
  <w:style w:type="character" w:customStyle="1" w:styleId="WW8Num67z0">
    <w:name w:val="WW8Num67z0"/>
    <w:rsid w:val="00FE59D6"/>
    <w:rPr>
      <w:rFonts w:hint="default"/>
    </w:rPr>
  </w:style>
  <w:style w:type="character" w:customStyle="1" w:styleId="WW8Num67z1">
    <w:name w:val="WW8Num67z1"/>
    <w:rsid w:val="00FE59D6"/>
    <w:rPr>
      <w:rFonts w:ascii="Calibri" w:eastAsia="Times New Roman" w:hAnsi="Calibri" w:cs="Calibri" w:hint="default"/>
      <w:color w:val="0F0F0F"/>
      <w:w w:val="100"/>
      <w:sz w:val="22"/>
      <w:szCs w:val="22"/>
    </w:rPr>
  </w:style>
  <w:style w:type="character" w:customStyle="1" w:styleId="WW8Num68z0">
    <w:name w:val="WW8Num68z0"/>
    <w:rsid w:val="00FE59D6"/>
  </w:style>
  <w:style w:type="character" w:customStyle="1" w:styleId="WW8Num68z1">
    <w:name w:val="WW8Num68z1"/>
    <w:rsid w:val="00FE59D6"/>
  </w:style>
  <w:style w:type="character" w:customStyle="1" w:styleId="WW8Num68z2">
    <w:name w:val="WW8Num68z2"/>
    <w:rsid w:val="00FE59D6"/>
  </w:style>
  <w:style w:type="character" w:customStyle="1" w:styleId="WW8Num68z3">
    <w:name w:val="WW8Num68z3"/>
    <w:rsid w:val="00FE59D6"/>
  </w:style>
  <w:style w:type="character" w:customStyle="1" w:styleId="WW8Num68z4">
    <w:name w:val="WW8Num68z4"/>
    <w:rsid w:val="00FE59D6"/>
  </w:style>
  <w:style w:type="character" w:customStyle="1" w:styleId="WW8Num68z5">
    <w:name w:val="WW8Num68z5"/>
    <w:rsid w:val="00FE59D6"/>
  </w:style>
  <w:style w:type="character" w:customStyle="1" w:styleId="WW8Num68z6">
    <w:name w:val="WW8Num68z6"/>
    <w:rsid w:val="00FE59D6"/>
  </w:style>
  <w:style w:type="character" w:customStyle="1" w:styleId="WW8Num68z7">
    <w:name w:val="WW8Num68z7"/>
    <w:rsid w:val="00FE59D6"/>
  </w:style>
  <w:style w:type="character" w:customStyle="1" w:styleId="WW8Num68z8">
    <w:name w:val="WW8Num68z8"/>
    <w:rsid w:val="00FE59D6"/>
  </w:style>
  <w:style w:type="character" w:customStyle="1" w:styleId="WW8Num69z0">
    <w:name w:val="WW8Num69z0"/>
    <w:rsid w:val="00FE59D6"/>
  </w:style>
  <w:style w:type="character" w:customStyle="1" w:styleId="WW8Num69z1">
    <w:name w:val="WW8Num69z1"/>
    <w:rsid w:val="00FE59D6"/>
  </w:style>
  <w:style w:type="character" w:customStyle="1" w:styleId="WW8Num69z2">
    <w:name w:val="WW8Num69z2"/>
    <w:rsid w:val="00FE59D6"/>
  </w:style>
  <w:style w:type="character" w:customStyle="1" w:styleId="WW8Num69z3">
    <w:name w:val="WW8Num69z3"/>
    <w:rsid w:val="00FE59D6"/>
  </w:style>
  <w:style w:type="character" w:customStyle="1" w:styleId="WW8Num69z4">
    <w:name w:val="WW8Num69z4"/>
    <w:rsid w:val="00FE59D6"/>
  </w:style>
  <w:style w:type="character" w:customStyle="1" w:styleId="WW8Num69z5">
    <w:name w:val="WW8Num69z5"/>
    <w:rsid w:val="00FE59D6"/>
  </w:style>
  <w:style w:type="character" w:customStyle="1" w:styleId="WW8Num69z6">
    <w:name w:val="WW8Num69z6"/>
    <w:rsid w:val="00FE59D6"/>
  </w:style>
  <w:style w:type="character" w:customStyle="1" w:styleId="WW8Num69z7">
    <w:name w:val="WW8Num69z7"/>
    <w:rsid w:val="00FE59D6"/>
  </w:style>
  <w:style w:type="character" w:customStyle="1" w:styleId="WW8Num69z8">
    <w:name w:val="WW8Num69z8"/>
    <w:rsid w:val="00FE59D6"/>
  </w:style>
  <w:style w:type="character" w:customStyle="1" w:styleId="WW8Num70z0">
    <w:name w:val="WW8Num70z0"/>
    <w:rsid w:val="00FE59D6"/>
    <w:rPr>
      <w:rFonts w:hint="default"/>
      <w:u w:val="none"/>
    </w:rPr>
  </w:style>
  <w:style w:type="character" w:customStyle="1" w:styleId="WW8Num70z1">
    <w:name w:val="WW8Num70z1"/>
    <w:rsid w:val="00FE59D6"/>
  </w:style>
  <w:style w:type="character" w:customStyle="1" w:styleId="WW8Num70z2">
    <w:name w:val="WW8Num70z2"/>
    <w:rsid w:val="00FE59D6"/>
  </w:style>
  <w:style w:type="character" w:customStyle="1" w:styleId="WW8Num70z3">
    <w:name w:val="WW8Num70z3"/>
    <w:rsid w:val="00FE59D6"/>
  </w:style>
  <w:style w:type="character" w:customStyle="1" w:styleId="WW8Num70z4">
    <w:name w:val="WW8Num70z4"/>
    <w:rsid w:val="00FE59D6"/>
  </w:style>
  <w:style w:type="character" w:customStyle="1" w:styleId="WW8Num70z5">
    <w:name w:val="WW8Num70z5"/>
    <w:rsid w:val="00FE59D6"/>
  </w:style>
  <w:style w:type="character" w:customStyle="1" w:styleId="WW8Num70z6">
    <w:name w:val="WW8Num70z6"/>
    <w:rsid w:val="00FE59D6"/>
  </w:style>
  <w:style w:type="character" w:customStyle="1" w:styleId="WW8Num70z7">
    <w:name w:val="WW8Num70z7"/>
    <w:rsid w:val="00FE59D6"/>
  </w:style>
  <w:style w:type="character" w:customStyle="1" w:styleId="WW8Num70z8">
    <w:name w:val="WW8Num70z8"/>
    <w:rsid w:val="00FE59D6"/>
  </w:style>
  <w:style w:type="character" w:customStyle="1" w:styleId="WW8Num71z0">
    <w:name w:val="WW8Num71z0"/>
    <w:rsid w:val="00FE59D6"/>
    <w:rPr>
      <w:rFonts w:ascii="Tahoma" w:hAnsi="Tahoma" w:cs="Tahoma"/>
      <w:sz w:val="20"/>
      <w:szCs w:val="20"/>
      <w:lang w:eastAsia="pl-PL"/>
    </w:rPr>
  </w:style>
  <w:style w:type="character" w:customStyle="1" w:styleId="WW8Num71z1">
    <w:name w:val="WW8Num71z1"/>
    <w:rsid w:val="00FE59D6"/>
  </w:style>
  <w:style w:type="character" w:customStyle="1" w:styleId="WW8Num71z2">
    <w:name w:val="WW8Num71z2"/>
    <w:rsid w:val="00FE59D6"/>
  </w:style>
  <w:style w:type="character" w:customStyle="1" w:styleId="WW8Num71z3">
    <w:name w:val="WW8Num71z3"/>
    <w:rsid w:val="00FE59D6"/>
  </w:style>
  <w:style w:type="character" w:customStyle="1" w:styleId="WW8Num71z4">
    <w:name w:val="WW8Num71z4"/>
    <w:rsid w:val="00FE59D6"/>
  </w:style>
  <w:style w:type="character" w:customStyle="1" w:styleId="WW8Num71z5">
    <w:name w:val="WW8Num71z5"/>
    <w:rsid w:val="00FE59D6"/>
  </w:style>
  <w:style w:type="character" w:customStyle="1" w:styleId="WW8Num71z6">
    <w:name w:val="WW8Num71z6"/>
    <w:rsid w:val="00FE59D6"/>
  </w:style>
  <w:style w:type="character" w:customStyle="1" w:styleId="WW8Num71z7">
    <w:name w:val="WW8Num71z7"/>
    <w:rsid w:val="00FE59D6"/>
  </w:style>
  <w:style w:type="character" w:customStyle="1" w:styleId="WW8Num71z8">
    <w:name w:val="WW8Num71z8"/>
    <w:rsid w:val="00FE59D6"/>
  </w:style>
  <w:style w:type="character" w:customStyle="1" w:styleId="WW8Num72z0">
    <w:name w:val="WW8Num72z0"/>
    <w:rsid w:val="00FE59D6"/>
    <w:rPr>
      <w:rFonts w:cs="Calibri" w:hint="default"/>
    </w:rPr>
  </w:style>
  <w:style w:type="character" w:customStyle="1" w:styleId="WW8Num73z0">
    <w:name w:val="WW8Num73z0"/>
    <w:rsid w:val="00FE59D6"/>
    <w:rPr>
      <w:rFonts w:hint="default"/>
    </w:rPr>
  </w:style>
  <w:style w:type="character" w:customStyle="1" w:styleId="WW8Num73z1">
    <w:name w:val="WW8Num73z1"/>
    <w:rsid w:val="00FE59D6"/>
    <w:rPr>
      <w:rFonts w:ascii="Courier New" w:hAnsi="Courier New" w:cs="Courier New" w:hint="default"/>
    </w:rPr>
  </w:style>
  <w:style w:type="character" w:customStyle="1" w:styleId="WW8Num73z2">
    <w:name w:val="WW8Num73z2"/>
    <w:rsid w:val="00FE59D6"/>
    <w:rPr>
      <w:rFonts w:ascii="Wingdings" w:hAnsi="Wingdings" w:cs="Wingdings" w:hint="default"/>
    </w:rPr>
  </w:style>
  <w:style w:type="character" w:customStyle="1" w:styleId="WW8Num73z3">
    <w:name w:val="WW8Num73z3"/>
    <w:rsid w:val="00FE59D6"/>
    <w:rPr>
      <w:rFonts w:ascii="Symbol" w:hAnsi="Symbol" w:cs="Symbol" w:hint="default"/>
    </w:rPr>
  </w:style>
  <w:style w:type="character" w:customStyle="1" w:styleId="WW8Num74z0">
    <w:name w:val="WW8Num74z0"/>
    <w:rsid w:val="00FE59D6"/>
  </w:style>
  <w:style w:type="character" w:customStyle="1" w:styleId="WW8Num74z1">
    <w:name w:val="WW8Num74z1"/>
    <w:rsid w:val="00FE59D6"/>
    <w:rPr>
      <w:rFonts w:ascii="Tahoma" w:hAnsi="Tahoma" w:cs="Tahoma"/>
      <w:sz w:val="20"/>
      <w:szCs w:val="20"/>
      <w:lang w:eastAsia="pl-PL"/>
    </w:rPr>
  </w:style>
  <w:style w:type="character" w:customStyle="1" w:styleId="WW8Num74z2">
    <w:name w:val="WW8Num74z2"/>
    <w:rsid w:val="00FE59D6"/>
  </w:style>
  <w:style w:type="character" w:customStyle="1" w:styleId="WW8Num74z3">
    <w:name w:val="WW8Num74z3"/>
    <w:rsid w:val="00FE59D6"/>
  </w:style>
  <w:style w:type="character" w:customStyle="1" w:styleId="WW8Num74z4">
    <w:name w:val="WW8Num74z4"/>
    <w:rsid w:val="00FE59D6"/>
  </w:style>
  <w:style w:type="character" w:customStyle="1" w:styleId="WW8Num74z5">
    <w:name w:val="WW8Num74z5"/>
    <w:rsid w:val="00FE59D6"/>
  </w:style>
  <w:style w:type="character" w:customStyle="1" w:styleId="WW8Num74z6">
    <w:name w:val="WW8Num74z6"/>
    <w:rsid w:val="00FE59D6"/>
  </w:style>
  <w:style w:type="character" w:customStyle="1" w:styleId="WW8Num74z7">
    <w:name w:val="WW8Num74z7"/>
    <w:rsid w:val="00FE59D6"/>
  </w:style>
  <w:style w:type="character" w:customStyle="1" w:styleId="WW8Num74z8">
    <w:name w:val="WW8Num74z8"/>
    <w:rsid w:val="00FE59D6"/>
  </w:style>
  <w:style w:type="character" w:customStyle="1" w:styleId="WW8Num75z0">
    <w:name w:val="WW8Num75z0"/>
    <w:rsid w:val="00FE59D6"/>
    <w:rPr>
      <w:rFonts w:ascii="Calibri" w:eastAsia="Times New Roman" w:hAnsi="Calibri" w:cs="Calibri" w:hint="default"/>
      <w:b/>
      <w:bCs/>
      <w:color w:val="0E0E0E"/>
      <w:w w:val="100"/>
      <w:sz w:val="22"/>
      <w:szCs w:val="22"/>
    </w:rPr>
  </w:style>
  <w:style w:type="character" w:customStyle="1" w:styleId="WW8Num75z1">
    <w:name w:val="WW8Num75z1"/>
    <w:rsid w:val="00FE59D6"/>
    <w:rPr>
      <w:rFonts w:ascii="Calibri" w:eastAsia="Arial" w:hAnsi="Calibri" w:cs="Calibri" w:hint="default"/>
      <w:bCs/>
      <w:vanish/>
      <w:color w:val="0E0E0E"/>
      <w:w w:val="100"/>
      <w:position w:val="0"/>
      <w:sz w:val="22"/>
      <w:szCs w:val="22"/>
      <w:vertAlign w:val="baseline"/>
    </w:rPr>
  </w:style>
  <w:style w:type="character" w:customStyle="1" w:styleId="WW8Num75z2">
    <w:name w:val="WW8Num75z2"/>
    <w:rsid w:val="00FE59D6"/>
    <w:rPr>
      <w:rFonts w:ascii="Calibri" w:eastAsia="Arial" w:hAnsi="Calibri" w:cs="Calibri" w:hint="default"/>
      <w:b w:val="0"/>
      <w:color w:val="0F0F0F"/>
      <w:spacing w:val="0"/>
      <w:w w:val="100"/>
      <w:kern w:val="2"/>
      <w:sz w:val="22"/>
      <w:szCs w:val="22"/>
    </w:rPr>
  </w:style>
  <w:style w:type="character" w:customStyle="1" w:styleId="WW8Num75z3">
    <w:name w:val="WW8Num75z3"/>
    <w:rsid w:val="00FE59D6"/>
    <w:rPr>
      <w:rFonts w:hint="default"/>
    </w:rPr>
  </w:style>
  <w:style w:type="character" w:customStyle="1" w:styleId="WW8Num76z0">
    <w:name w:val="WW8Num76z0"/>
    <w:rsid w:val="00FE59D6"/>
    <w:rPr>
      <w:rFonts w:hint="default"/>
      <w:color w:val="0F0F0F"/>
      <w:w w:val="105"/>
    </w:rPr>
  </w:style>
  <w:style w:type="character" w:customStyle="1" w:styleId="WW8Num76z1">
    <w:name w:val="WW8Num76z1"/>
    <w:rsid w:val="00FE59D6"/>
    <w:rPr>
      <w:rFonts w:hint="default"/>
      <w:color w:val="0F0F0F"/>
      <w:w w:val="100"/>
    </w:rPr>
  </w:style>
  <w:style w:type="character" w:customStyle="1" w:styleId="WW8Num77z0">
    <w:name w:val="WW8Num77z0"/>
    <w:rsid w:val="00FE59D6"/>
    <w:rPr>
      <w:rFonts w:ascii="Tahoma" w:hAnsi="Tahoma" w:cs="Tahoma"/>
      <w:sz w:val="20"/>
      <w:szCs w:val="20"/>
      <w:lang w:eastAsia="pl-PL"/>
    </w:rPr>
  </w:style>
  <w:style w:type="character" w:customStyle="1" w:styleId="WW8Num77z1">
    <w:name w:val="WW8Num77z1"/>
    <w:rsid w:val="00FE59D6"/>
  </w:style>
  <w:style w:type="character" w:customStyle="1" w:styleId="WW8Num77z2">
    <w:name w:val="WW8Num77z2"/>
    <w:rsid w:val="00FE59D6"/>
  </w:style>
  <w:style w:type="character" w:customStyle="1" w:styleId="WW8Num77z3">
    <w:name w:val="WW8Num77z3"/>
    <w:rsid w:val="00FE59D6"/>
  </w:style>
  <w:style w:type="character" w:customStyle="1" w:styleId="WW8Num77z4">
    <w:name w:val="WW8Num77z4"/>
    <w:rsid w:val="00FE59D6"/>
  </w:style>
  <w:style w:type="character" w:customStyle="1" w:styleId="WW8Num77z5">
    <w:name w:val="WW8Num77z5"/>
    <w:rsid w:val="00FE59D6"/>
  </w:style>
  <w:style w:type="character" w:customStyle="1" w:styleId="WW8Num77z6">
    <w:name w:val="WW8Num77z6"/>
    <w:rsid w:val="00FE59D6"/>
  </w:style>
  <w:style w:type="character" w:customStyle="1" w:styleId="WW8Num77z7">
    <w:name w:val="WW8Num77z7"/>
    <w:rsid w:val="00FE59D6"/>
  </w:style>
  <w:style w:type="character" w:customStyle="1" w:styleId="WW8Num77z8">
    <w:name w:val="WW8Num77z8"/>
    <w:rsid w:val="00FE59D6"/>
  </w:style>
  <w:style w:type="character" w:customStyle="1" w:styleId="WW8Num78z0">
    <w:name w:val="WW8Num78z0"/>
    <w:rsid w:val="00FE59D6"/>
  </w:style>
  <w:style w:type="character" w:customStyle="1" w:styleId="WW8Num78z1">
    <w:name w:val="WW8Num78z1"/>
    <w:rsid w:val="00FE59D6"/>
    <w:rPr>
      <w:rFonts w:ascii="Tahoma" w:hAnsi="Tahoma" w:cs="Tahoma"/>
      <w:sz w:val="20"/>
      <w:szCs w:val="20"/>
      <w:lang w:eastAsia="pl-PL"/>
    </w:rPr>
  </w:style>
  <w:style w:type="character" w:customStyle="1" w:styleId="WW8Num78z2">
    <w:name w:val="WW8Num78z2"/>
    <w:rsid w:val="00FE59D6"/>
  </w:style>
  <w:style w:type="character" w:customStyle="1" w:styleId="WW8Num78z3">
    <w:name w:val="WW8Num78z3"/>
    <w:rsid w:val="00FE59D6"/>
  </w:style>
  <w:style w:type="character" w:customStyle="1" w:styleId="WW8Num78z4">
    <w:name w:val="WW8Num78z4"/>
    <w:rsid w:val="00FE59D6"/>
  </w:style>
  <w:style w:type="character" w:customStyle="1" w:styleId="WW8Num78z5">
    <w:name w:val="WW8Num78z5"/>
    <w:rsid w:val="00FE59D6"/>
  </w:style>
  <w:style w:type="character" w:customStyle="1" w:styleId="WW8Num78z6">
    <w:name w:val="WW8Num78z6"/>
    <w:rsid w:val="00FE59D6"/>
  </w:style>
  <w:style w:type="character" w:customStyle="1" w:styleId="WW8Num78z7">
    <w:name w:val="WW8Num78z7"/>
    <w:rsid w:val="00FE59D6"/>
  </w:style>
  <w:style w:type="character" w:customStyle="1" w:styleId="WW8Num78z8">
    <w:name w:val="WW8Num78z8"/>
    <w:rsid w:val="00FE59D6"/>
  </w:style>
  <w:style w:type="character" w:customStyle="1" w:styleId="WW8Num79z0">
    <w:name w:val="WW8Num79z0"/>
    <w:rsid w:val="00FE59D6"/>
    <w:rPr>
      <w:rFonts w:hint="default"/>
    </w:rPr>
  </w:style>
  <w:style w:type="character" w:customStyle="1" w:styleId="WW8Num79z1">
    <w:name w:val="WW8Num79z1"/>
    <w:rsid w:val="00FE59D6"/>
    <w:rPr>
      <w:rFonts w:ascii="Calibri" w:eastAsia="Arial" w:hAnsi="Calibri" w:cs="Calibri" w:hint="default"/>
      <w:color w:val="0F0F0F"/>
      <w:spacing w:val="0"/>
      <w:w w:val="100"/>
      <w:sz w:val="22"/>
      <w:szCs w:val="22"/>
    </w:rPr>
  </w:style>
  <w:style w:type="character" w:customStyle="1" w:styleId="WW8Num80z0">
    <w:name w:val="WW8Num80z0"/>
    <w:rsid w:val="00FE59D6"/>
    <w:rPr>
      <w:rFonts w:cs="Tahoma" w:hint="default"/>
    </w:rPr>
  </w:style>
  <w:style w:type="character" w:customStyle="1" w:styleId="WW8Num80z2">
    <w:name w:val="WW8Num80z2"/>
    <w:rsid w:val="00FE59D6"/>
  </w:style>
  <w:style w:type="character" w:customStyle="1" w:styleId="WW8Num80z3">
    <w:name w:val="WW8Num80z3"/>
    <w:rsid w:val="00FE59D6"/>
  </w:style>
  <w:style w:type="character" w:customStyle="1" w:styleId="WW8Num80z4">
    <w:name w:val="WW8Num80z4"/>
    <w:rsid w:val="00FE59D6"/>
  </w:style>
  <w:style w:type="character" w:customStyle="1" w:styleId="WW8Num80z5">
    <w:name w:val="WW8Num80z5"/>
    <w:rsid w:val="00FE59D6"/>
  </w:style>
  <w:style w:type="character" w:customStyle="1" w:styleId="WW8Num80z6">
    <w:name w:val="WW8Num80z6"/>
    <w:rsid w:val="00FE59D6"/>
  </w:style>
  <w:style w:type="character" w:customStyle="1" w:styleId="WW8Num80z7">
    <w:name w:val="WW8Num80z7"/>
    <w:rsid w:val="00FE59D6"/>
  </w:style>
  <w:style w:type="character" w:customStyle="1" w:styleId="WW8Num80z8">
    <w:name w:val="WW8Num80z8"/>
    <w:rsid w:val="00FE59D6"/>
  </w:style>
  <w:style w:type="character" w:customStyle="1" w:styleId="WW8Num81z0">
    <w:name w:val="WW8Num81z0"/>
    <w:rsid w:val="00FE59D6"/>
    <w:rPr>
      <w:rFonts w:hint="default"/>
    </w:rPr>
  </w:style>
  <w:style w:type="character" w:customStyle="1" w:styleId="WW8Num81z1">
    <w:name w:val="WW8Num81z1"/>
    <w:rsid w:val="00FE59D6"/>
    <w:rPr>
      <w:rFonts w:ascii="Times New Roman" w:eastAsia="Times New Roman" w:hAnsi="Times New Roman" w:cs="Times New Roman" w:hint="default"/>
      <w:color w:val="0F0F0F"/>
      <w:w w:val="116"/>
      <w:sz w:val="22"/>
      <w:szCs w:val="22"/>
    </w:rPr>
  </w:style>
  <w:style w:type="character" w:customStyle="1" w:styleId="WW8Num81z2">
    <w:name w:val="WW8Num81z2"/>
    <w:rsid w:val="00FE59D6"/>
    <w:rPr>
      <w:rFonts w:ascii="Calibri" w:eastAsia="Times New Roman" w:hAnsi="Calibri" w:cs="Times New Roman" w:hint="default"/>
      <w:color w:val="0F0F0F"/>
      <w:spacing w:val="0"/>
      <w:w w:val="100"/>
      <w:sz w:val="22"/>
      <w:szCs w:val="22"/>
    </w:rPr>
  </w:style>
  <w:style w:type="character" w:customStyle="1" w:styleId="WW8Num81z3">
    <w:name w:val="WW8Num81z3"/>
    <w:rsid w:val="00FE59D6"/>
    <w:rPr>
      <w:rFonts w:ascii="Calibri" w:eastAsia="Arial" w:hAnsi="Calibri" w:cs="Calibri" w:hint="default"/>
      <w:color w:val="0F0F0F"/>
      <w:w w:val="100"/>
      <w:sz w:val="22"/>
      <w:szCs w:val="22"/>
    </w:rPr>
  </w:style>
  <w:style w:type="character" w:customStyle="1" w:styleId="WW8Num82z0">
    <w:name w:val="WW8Num82z0"/>
    <w:rsid w:val="00FE59D6"/>
    <w:rPr>
      <w:rFonts w:cs="Calibri" w:hint="default"/>
      <w:u w:val="none"/>
    </w:rPr>
  </w:style>
  <w:style w:type="character" w:customStyle="1" w:styleId="WW8Num82z1">
    <w:name w:val="WW8Num82z1"/>
    <w:rsid w:val="00FE59D6"/>
  </w:style>
  <w:style w:type="character" w:customStyle="1" w:styleId="WW8Num82z2">
    <w:name w:val="WW8Num82z2"/>
    <w:rsid w:val="00FE59D6"/>
  </w:style>
  <w:style w:type="character" w:customStyle="1" w:styleId="WW8Num82z3">
    <w:name w:val="WW8Num82z3"/>
    <w:rsid w:val="00FE59D6"/>
  </w:style>
  <w:style w:type="character" w:customStyle="1" w:styleId="WW8Num82z4">
    <w:name w:val="WW8Num82z4"/>
    <w:rsid w:val="00FE59D6"/>
  </w:style>
  <w:style w:type="character" w:customStyle="1" w:styleId="WW8Num82z5">
    <w:name w:val="WW8Num82z5"/>
    <w:rsid w:val="00FE59D6"/>
  </w:style>
  <w:style w:type="character" w:customStyle="1" w:styleId="WW8Num82z6">
    <w:name w:val="WW8Num82z6"/>
    <w:rsid w:val="00FE59D6"/>
  </w:style>
  <w:style w:type="character" w:customStyle="1" w:styleId="WW8Num82z7">
    <w:name w:val="WW8Num82z7"/>
    <w:rsid w:val="00FE59D6"/>
  </w:style>
  <w:style w:type="character" w:customStyle="1" w:styleId="WW8Num82z8">
    <w:name w:val="WW8Num82z8"/>
    <w:rsid w:val="00FE59D6"/>
  </w:style>
  <w:style w:type="character" w:customStyle="1" w:styleId="WW8Num83z0">
    <w:name w:val="WW8Num83z0"/>
    <w:rsid w:val="00FE59D6"/>
    <w:rPr>
      <w:rFonts w:hint="default"/>
    </w:rPr>
  </w:style>
  <w:style w:type="character" w:customStyle="1" w:styleId="WW8Num83z1">
    <w:name w:val="WW8Num83z1"/>
    <w:rsid w:val="00FE59D6"/>
    <w:rPr>
      <w:rFonts w:ascii="Symbol" w:hAnsi="Symbol" w:cs="Symbol" w:hint="default"/>
    </w:rPr>
  </w:style>
  <w:style w:type="character" w:customStyle="1" w:styleId="WW8Num83z2">
    <w:name w:val="WW8Num83z2"/>
    <w:rsid w:val="00FE59D6"/>
    <w:rPr>
      <w:rFonts w:hint="default"/>
      <w:b w:val="0"/>
      <w:u w:val="none"/>
    </w:rPr>
  </w:style>
  <w:style w:type="character" w:customStyle="1" w:styleId="Domylnaczcionkaakapitu3">
    <w:name w:val="Domyślna czcionka akapitu3"/>
    <w:rsid w:val="00FE59D6"/>
  </w:style>
  <w:style w:type="character" w:customStyle="1" w:styleId="Tekstpodstawowy2Znak">
    <w:name w:val="Tekst podstawowy 2 Znak"/>
    <w:uiPriority w:val="99"/>
    <w:rsid w:val="00FE59D6"/>
    <w:rPr>
      <w:rFonts w:eastAsia="DejaVu Sans" w:cs="Mangal"/>
      <w:kern w:val="2"/>
      <w:sz w:val="24"/>
      <w:szCs w:val="21"/>
      <w:lang w:eastAsia="zh-CN" w:bidi="hi-IN"/>
    </w:rPr>
  </w:style>
  <w:style w:type="character" w:styleId="Uwydatnienie">
    <w:name w:val="Emphasis"/>
    <w:qFormat/>
    <w:rsid w:val="00FE59D6"/>
    <w:rPr>
      <w:i/>
      <w:iCs/>
    </w:rPr>
  </w:style>
  <w:style w:type="character" w:customStyle="1" w:styleId="HTML-wstpniesformatowanyZnak">
    <w:name w:val="HTML - wstępnie sformatowany Znak"/>
    <w:rsid w:val="00FE59D6"/>
    <w:rPr>
      <w:rFonts w:ascii="Arial Unicode MS" w:eastAsia="Arial Unicode MS" w:hAnsi="Arial Unicode MS" w:cs="Arial Unicode MS"/>
    </w:rPr>
  </w:style>
  <w:style w:type="character" w:customStyle="1" w:styleId="TekstprzypisukocowegoZnak">
    <w:name w:val="Tekst przypisu końcowego Znak"/>
    <w:rsid w:val="00FE59D6"/>
    <w:rPr>
      <w:rFonts w:eastAsia="DejaVu Sans" w:cs="Mangal"/>
      <w:kern w:val="2"/>
      <w:szCs w:val="18"/>
      <w:lang w:eastAsia="zh-CN" w:bidi="hi-IN"/>
    </w:rPr>
  </w:style>
  <w:style w:type="character" w:customStyle="1" w:styleId="Znakiprzypiswkocowych">
    <w:name w:val="Znaki przypisów końcowych"/>
    <w:rsid w:val="00FE59D6"/>
    <w:rPr>
      <w:vertAlign w:val="superscript"/>
    </w:rPr>
  </w:style>
  <w:style w:type="character" w:styleId="Numerstrony">
    <w:name w:val="page number"/>
    <w:rsid w:val="00FE59D6"/>
  </w:style>
  <w:style w:type="character" w:customStyle="1" w:styleId="Znakiprzypiswdolnych">
    <w:name w:val="Znaki przypisów dolnych"/>
    <w:rsid w:val="00FE59D6"/>
    <w:rPr>
      <w:vertAlign w:val="superscript"/>
    </w:rPr>
  </w:style>
  <w:style w:type="character" w:customStyle="1" w:styleId="TekstpodstawowywcityZnak">
    <w:name w:val="Tekst podstawowy wcięty Znak"/>
    <w:rsid w:val="00FE59D6"/>
    <w:rPr>
      <w:sz w:val="24"/>
      <w:szCs w:val="24"/>
    </w:rPr>
  </w:style>
  <w:style w:type="character" w:customStyle="1" w:styleId="postbody">
    <w:name w:val="postbody"/>
    <w:rsid w:val="00FE59D6"/>
    <w:rPr>
      <w:rFonts w:cs="Times New Roman"/>
    </w:rPr>
  </w:style>
  <w:style w:type="character" w:customStyle="1" w:styleId="ZwykytekstZnak">
    <w:name w:val="Zwykły tekst Znak"/>
    <w:rsid w:val="00FE59D6"/>
    <w:rPr>
      <w:rFonts w:ascii="Courier New" w:hAnsi="Courier New" w:cs="Courier New"/>
    </w:rPr>
  </w:style>
  <w:style w:type="character" w:styleId="Hipercze">
    <w:name w:val="Hyperlink"/>
    <w:rsid w:val="00FE59D6"/>
    <w:rPr>
      <w:rFonts w:cs="Times New Roman"/>
      <w:color w:val="0000FF"/>
      <w:u w:val="single"/>
    </w:rPr>
  </w:style>
  <w:style w:type="character" w:customStyle="1" w:styleId="BodyTextIndentZnakZnak">
    <w:name w:val="Body Text Indent Znak Znak"/>
    <w:uiPriority w:val="99"/>
    <w:rsid w:val="00FE59D6"/>
    <w:rPr>
      <w:rFonts w:ascii="Arial Narrow" w:hAnsi="Arial Narrow" w:cs="Arial Narrow"/>
      <w:szCs w:val="24"/>
    </w:rPr>
  </w:style>
  <w:style w:type="character" w:customStyle="1" w:styleId="Tekstpodstawowywcity2Znak">
    <w:name w:val="Tekst podstawowy wcięty 2 Znak"/>
    <w:rsid w:val="00FE59D6"/>
    <w:rPr>
      <w:rFonts w:eastAsia="DejaVu Sans" w:cs="Mangal"/>
      <w:kern w:val="2"/>
      <w:sz w:val="24"/>
      <w:szCs w:val="21"/>
      <w:lang w:eastAsia="zh-CN" w:bidi="hi-IN"/>
    </w:rPr>
  </w:style>
  <w:style w:type="character" w:customStyle="1" w:styleId="WW8Num10z1">
    <w:name w:val="WW8Num10z1"/>
    <w:rsid w:val="00FE59D6"/>
    <w:rPr>
      <w:rFonts w:ascii="Symbol" w:hAnsi="Symbol" w:cs="Symbol"/>
    </w:rPr>
  </w:style>
  <w:style w:type="character" w:customStyle="1" w:styleId="WW8Num10z2">
    <w:name w:val="WW8Num10z2"/>
    <w:rsid w:val="00FE59D6"/>
    <w:rPr>
      <w:rFonts w:cs="Times New Roman"/>
      <w:b/>
      <w:u w:val="none"/>
    </w:rPr>
  </w:style>
  <w:style w:type="character" w:customStyle="1" w:styleId="WW8Num11z1">
    <w:name w:val="WW8Num11z1"/>
    <w:rsid w:val="00FE59D6"/>
    <w:rPr>
      <w:rFonts w:ascii="Symbol" w:hAnsi="Symbol" w:cs="Symbol"/>
    </w:rPr>
  </w:style>
  <w:style w:type="character" w:customStyle="1" w:styleId="WW8Num14z1">
    <w:name w:val="WW8Num14z1"/>
    <w:rsid w:val="00FE59D6"/>
    <w:rPr>
      <w:rFonts w:ascii="Courier New" w:hAnsi="Courier New" w:cs="Courier New"/>
    </w:rPr>
  </w:style>
  <w:style w:type="character" w:customStyle="1" w:styleId="WW8Num14z2">
    <w:name w:val="WW8Num14z2"/>
    <w:rsid w:val="00FE59D6"/>
    <w:rPr>
      <w:rFonts w:ascii="Wingdings" w:hAnsi="Wingdings" w:cs="Wingdings"/>
    </w:rPr>
  </w:style>
  <w:style w:type="character" w:customStyle="1" w:styleId="WW8Num14z3">
    <w:name w:val="WW8Num14z3"/>
    <w:rsid w:val="00FE59D6"/>
    <w:rPr>
      <w:rFonts w:ascii="Symbol" w:hAnsi="Symbol" w:cs="Symbol"/>
    </w:rPr>
  </w:style>
  <w:style w:type="character" w:customStyle="1" w:styleId="WW8Num15z2">
    <w:name w:val="WW8Num15z2"/>
    <w:rsid w:val="00FE59D6"/>
    <w:rPr>
      <w:rFonts w:ascii="Wingdings" w:hAnsi="Wingdings" w:cs="Wingdings"/>
      <w:b w:val="0"/>
      <w:i w:val="0"/>
      <w:position w:val="-2"/>
      <w:sz w:val="32"/>
    </w:rPr>
  </w:style>
  <w:style w:type="character" w:customStyle="1" w:styleId="WW8Num16z1">
    <w:name w:val="WW8Num16z1"/>
    <w:rsid w:val="00FE59D6"/>
    <w:rPr>
      <w:rFonts w:cs="Times New Roman"/>
    </w:rPr>
  </w:style>
  <w:style w:type="character" w:customStyle="1" w:styleId="WW8Num23z2">
    <w:name w:val="WW8Num23z2"/>
    <w:rsid w:val="00FE59D6"/>
    <w:rPr>
      <w:rFonts w:ascii="Wingdings" w:hAnsi="Wingdings" w:cs="Wingdings"/>
    </w:rPr>
  </w:style>
  <w:style w:type="character" w:customStyle="1" w:styleId="WW8Num23z3">
    <w:name w:val="WW8Num23z3"/>
    <w:rsid w:val="00FE59D6"/>
    <w:rPr>
      <w:rFonts w:ascii="Symbol" w:hAnsi="Symbol" w:cs="Symbol"/>
    </w:rPr>
  </w:style>
  <w:style w:type="character" w:customStyle="1" w:styleId="WW8Num24z1">
    <w:name w:val="WW8Num24z1"/>
    <w:rsid w:val="00FE59D6"/>
    <w:rPr>
      <w:rFonts w:ascii="Times New Roman" w:hAnsi="Times New Roman" w:cs="Times New Roman"/>
    </w:rPr>
  </w:style>
  <w:style w:type="character" w:customStyle="1" w:styleId="WW8Num39z1">
    <w:name w:val="WW8Num39z1"/>
    <w:rsid w:val="00FE59D6"/>
    <w:rPr>
      <w:rFonts w:cs="Times New Roman"/>
    </w:rPr>
  </w:style>
  <w:style w:type="character" w:customStyle="1" w:styleId="WW8Num55z1">
    <w:name w:val="WW8Num55z1"/>
    <w:rsid w:val="00FE59D6"/>
    <w:rPr>
      <w:rFonts w:ascii="Times New Roman" w:hAnsi="Times New Roman" w:cs="Times New Roman"/>
      <w:b w:val="0"/>
      <w:i w:val="0"/>
      <w:sz w:val="24"/>
    </w:rPr>
  </w:style>
  <w:style w:type="character" w:customStyle="1" w:styleId="WW8Num55z2">
    <w:name w:val="WW8Num55z2"/>
    <w:rsid w:val="00FE59D6"/>
    <w:rPr>
      <w:rFonts w:cs="Times New Roman"/>
    </w:rPr>
  </w:style>
  <w:style w:type="character" w:customStyle="1" w:styleId="WW8NumSt10z0">
    <w:name w:val="WW8NumSt10z0"/>
    <w:rsid w:val="00FE59D6"/>
    <w:rPr>
      <w:rFonts w:cs="Times New Roman"/>
      <w:b/>
      <w:i w:val="0"/>
      <w:sz w:val="24"/>
      <w:szCs w:val="24"/>
    </w:rPr>
  </w:style>
  <w:style w:type="character" w:customStyle="1" w:styleId="WW8NumSt10z1">
    <w:name w:val="WW8NumSt10z1"/>
    <w:rsid w:val="00FE59D6"/>
    <w:rPr>
      <w:rFonts w:cs="Times New Roman"/>
    </w:rPr>
  </w:style>
  <w:style w:type="character" w:customStyle="1" w:styleId="WW8NumSt12z0">
    <w:name w:val="WW8NumSt12z0"/>
    <w:rsid w:val="00FE59D6"/>
    <w:rPr>
      <w:rFonts w:cs="Times New Roman"/>
    </w:rPr>
  </w:style>
  <w:style w:type="character" w:customStyle="1" w:styleId="WW8NumSt18z0">
    <w:name w:val="WW8NumSt18z0"/>
    <w:rsid w:val="00FE59D6"/>
    <w:rPr>
      <w:rFonts w:cs="Times New Roman"/>
      <w:b/>
      <w:i w:val="0"/>
    </w:rPr>
  </w:style>
  <w:style w:type="character" w:customStyle="1" w:styleId="WW8NumSt18z1">
    <w:name w:val="WW8NumSt18z1"/>
    <w:rsid w:val="00FE59D6"/>
    <w:rPr>
      <w:rFonts w:cs="Times New Roman"/>
    </w:rPr>
  </w:style>
  <w:style w:type="character" w:customStyle="1" w:styleId="Domylnaczcionkaakapitu2">
    <w:name w:val="Domyślna czcionka akapitu2"/>
    <w:rsid w:val="00FE59D6"/>
  </w:style>
  <w:style w:type="character" w:customStyle="1" w:styleId="TekstpodstawowyZnak">
    <w:name w:val="Tekst podstawowy Znak"/>
    <w:rsid w:val="00FE59D6"/>
    <w:rPr>
      <w:position w:val="6"/>
      <w:sz w:val="24"/>
      <w:lang w:val="pl-PL"/>
    </w:rPr>
  </w:style>
  <w:style w:type="character" w:customStyle="1" w:styleId="TytuZnak">
    <w:name w:val="Tytuł Znak"/>
    <w:rsid w:val="00FE59D6"/>
    <w:rPr>
      <w:b/>
      <w:position w:val="6"/>
      <w:sz w:val="24"/>
      <w:lang w:val="pl-PL"/>
    </w:rPr>
  </w:style>
  <w:style w:type="character" w:customStyle="1" w:styleId="Tekstpodstawowy3Znak">
    <w:name w:val="Tekst podstawowy 3 Znak"/>
    <w:rsid w:val="00FE59D6"/>
    <w:rPr>
      <w:rFonts w:ascii="Calibri" w:eastAsia="Calibri" w:hAnsi="Calibri" w:cs="Calibri"/>
      <w:sz w:val="16"/>
      <w:szCs w:val="16"/>
      <w:lang w:val="pl-PL"/>
    </w:rPr>
  </w:style>
  <w:style w:type="character" w:customStyle="1" w:styleId="h1">
    <w:name w:val="h1"/>
    <w:rsid w:val="00FE59D6"/>
  </w:style>
  <w:style w:type="character" w:customStyle="1" w:styleId="Tekstpodstawowywcity3Znak">
    <w:name w:val="Tekst podstawowy wcięty 3 Znak"/>
    <w:rsid w:val="00FE59D6"/>
    <w:rPr>
      <w:sz w:val="16"/>
      <w:szCs w:val="16"/>
      <w:lang w:val="pl-PL"/>
    </w:rPr>
  </w:style>
  <w:style w:type="character" w:customStyle="1" w:styleId="WW8Num25z1">
    <w:name w:val="WW8Num25z1"/>
    <w:rsid w:val="00FE59D6"/>
    <w:rPr>
      <w:rFonts w:ascii="Symbol" w:hAnsi="Symbol" w:cs="Symbol"/>
    </w:rPr>
  </w:style>
  <w:style w:type="character" w:customStyle="1" w:styleId="WW8Num25z2">
    <w:name w:val="WW8Num25z2"/>
    <w:rsid w:val="00FE59D6"/>
    <w:rPr>
      <w:b/>
      <w:u w:val="none"/>
    </w:rPr>
  </w:style>
  <w:style w:type="character" w:customStyle="1" w:styleId="WW8Num33z4">
    <w:name w:val="WW8Num33z4"/>
    <w:rsid w:val="00FE59D6"/>
    <w:rPr>
      <w:rFonts w:ascii="Courier New" w:hAnsi="Courier New" w:cs="Courier New"/>
    </w:rPr>
  </w:style>
  <w:style w:type="character" w:customStyle="1" w:styleId="WW8Num33z5">
    <w:name w:val="WW8Num33z5"/>
    <w:rsid w:val="00FE59D6"/>
    <w:rPr>
      <w:rFonts w:ascii="Wingdings" w:hAnsi="Wingdings" w:cs="Wingdings"/>
    </w:rPr>
  </w:style>
  <w:style w:type="character" w:customStyle="1" w:styleId="WW8NumSt26z0">
    <w:name w:val="WW8NumSt26z0"/>
    <w:rsid w:val="00FE59D6"/>
    <w:rPr>
      <w:rFonts w:ascii="Times New Roman" w:hAnsi="Times New Roman" w:cs="Times New Roman"/>
      <w:sz w:val="24"/>
      <w:u w:val="none"/>
    </w:rPr>
  </w:style>
  <w:style w:type="character" w:customStyle="1" w:styleId="Domylnaczcionkaakapitu1">
    <w:name w:val="Domyślna czcionka akapitu1"/>
    <w:rsid w:val="00FE59D6"/>
  </w:style>
  <w:style w:type="character" w:customStyle="1" w:styleId="PodtytuZnak">
    <w:name w:val="Podtytuł Znak"/>
    <w:rsid w:val="00FE59D6"/>
    <w:rPr>
      <w:rFonts w:ascii="Arial" w:eastAsia="MS Mincho" w:hAnsi="Arial" w:cs="Tahoma"/>
      <w:i/>
      <w:iCs/>
      <w:sz w:val="28"/>
      <w:szCs w:val="28"/>
      <w:lang w:val="pl-PL"/>
    </w:rPr>
  </w:style>
  <w:style w:type="character" w:customStyle="1" w:styleId="text">
    <w:name w:val="text"/>
    <w:rsid w:val="00FE59D6"/>
    <w:rPr>
      <w:rFonts w:cs="Times New Roman"/>
    </w:rPr>
  </w:style>
  <w:style w:type="character" w:customStyle="1" w:styleId="BodyTextIndentChar">
    <w:name w:val="Body Text Indent Char"/>
    <w:rsid w:val="00FE59D6"/>
    <w:rPr>
      <w:rFonts w:cs="Times New Roman"/>
      <w:sz w:val="24"/>
      <w:szCs w:val="24"/>
      <w:lang w:bidi="ar-SA"/>
    </w:rPr>
  </w:style>
  <w:style w:type="character" w:customStyle="1" w:styleId="Odwoaniedokomentarza1">
    <w:name w:val="Odwołanie do komentarza1"/>
    <w:rsid w:val="00FE59D6"/>
    <w:rPr>
      <w:rFonts w:cs="Times New Roman"/>
      <w:sz w:val="16"/>
      <w:szCs w:val="16"/>
    </w:rPr>
  </w:style>
  <w:style w:type="character" w:customStyle="1" w:styleId="TekstkomentarzaZnak">
    <w:name w:val="Tekst komentarza Znak"/>
    <w:rsid w:val="00FE59D6"/>
    <w:rPr>
      <w:lang w:val="pl-PL"/>
    </w:rPr>
  </w:style>
  <w:style w:type="character" w:customStyle="1" w:styleId="TematkomentarzaZnak">
    <w:name w:val="Temat komentarza Znak"/>
    <w:rsid w:val="00FE59D6"/>
    <w:rPr>
      <w:b/>
      <w:bCs/>
      <w:lang w:val="pl-PL"/>
    </w:rPr>
  </w:style>
  <w:style w:type="character" w:customStyle="1" w:styleId="WW-Znakiprzypiswkocowych">
    <w:name w:val="WW-Znaki przypisów końcowych"/>
    <w:rsid w:val="00FE59D6"/>
    <w:rPr>
      <w:rFonts w:cs="Times New Roman"/>
      <w:vertAlign w:val="superscript"/>
    </w:rPr>
  </w:style>
  <w:style w:type="character" w:customStyle="1" w:styleId="PlandokumentuZnak">
    <w:name w:val="Plan dokumentu Znak"/>
    <w:rsid w:val="00FE59D6"/>
    <w:rPr>
      <w:rFonts w:ascii="Tahoma" w:hAnsi="Tahoma" w:cs="Tahoma"/>
      <w:sz w:val="24"/>
      <w:szCs w:val="24"/>
      <w:shd w:val="clear" w:color="auto" w:fill="000080"/>
      <w:lang w:val="pl-PL"/>
    </w:rPr>
  </w:style>
  <w:style w:type="character" w:styleId="UyteHipercze">
    <w:name w:val="FollowedHyperlink"/>
    <w:rsid w:val="00FE59D6"/>
    <w:rPr>
      <w:color w:val="800080"/>
      <w:u w:val="single"/>
    </w:rPr>
  </w:style>
  <w:style w:type="character" w:customStyle="1" w:styleId="WW-Znakiprzypiswdolnych">
    <w:name w:val="WW-Znaki przypisów dolnych"/>
    <w:rsid w:val="00FE59D6"/>
    <w:rPr>
      <w:vertAlign w:val="superscript"/>
    </w:rPr>
  </w:style>
  <w:style w:type="character" w:customStyle="1" w:styleId="googqs-tidbit">
    <w:name w:val="goog_qs-tidbit"/>
    <w:rsid w:val="00FE59D6"/>
  </w:style>
  <w:style w:type="character" w:styleId="Pogrubienie">
    <w:name w:val="Strong"/>
    <w:qFormat/>
    <w:rsid w:val="00FE59D6"/>
    <w:rPr>
      <w:b/>
      <w:bCs/>
    </w:rPr>
  </w:style>
  <w:style w:type="character" w:customStyle="1" w:styleId="TytuZnak1">
    <w:name w:val="Tytuł Znak1"/>
    <w:link w:val="Tytu"/>
    <w:rsid w:val="00FE59D6"/>
    <w:rPr>
      <w:b/>
      <w:position w:val="6"/>
      <w:sz w:val="24"/>
    </w:rPr>
  </w:style>
  <w:style w:type="character" w:customStyle="1" w:styleId="PodtytuZnak1">
    <w:name w:val="Podtytuł Znak1"/>
    <w:rsid w:val="00FE59D6"/>
    <w:rPr>
      <w:rFonts w:ascii="Arial" w:eastAsia="MS Mincho" w:hAnsi="Arial" w:cs="Arial"/>
      <w:i/>
      <w:iCs/>
      <w:sz w:val="28"/>
      <w:szCs w:val="28"/>
    </w:rPr>
  </w:style>
  <w:style w:type="character" w:customStyle="1" w:styleId="TekstkomentarzaZnak1">
    <w:name w:val="Tekst komentarza Znak1"/>
    <w:uiPriority w:val="99"/>
    <w:rsid w:val="00FE59D6"/>
    <w:rPr>
      <w:rFonts w:eastAsia="DejaVu Sans" w:cs="Mangal"/>
      <w:kern w:val="2"/>
      <w:szCs w:val="18"/>
      <w:lang w:eastAsia="zh-CN" w:bidi="hi-IN"/>
    </w:rPr>
  </w:style>
  <w:style w:type="character" w:customStyle="1" w:styleId="TematkomentarzaZnak1">
    <w:name w:val="Temat komentarza Znak1"/>
    <w:rsid w:val="00FE59D6"/>
    <w:rPr>
      <w:rFonts w:eastAsia="DejaVu Sans" w:cs="Mangal"/>
      <w:b/>
      <w:bCs/>
      <w:kern w:val="2"/>
      <w:szCs w:val="18"/>
      <w:lang w:bidi="hi-IN"/>
    </w:rPr>
  </w:style>
  <w:style w:type="character" w:customStyle="1" w:styleId="Tekstpodstawowy2Znak1">
    <w:name w:val="Tekst podstawowy 2 Znak1"/>
    <w:uiPriority w:val="99"/>
    <w:rsid w:val="00FE59D6"/>
    <w:rPr>
      <w:sz w:val="24"/>
      <w:szCs w:val="24"/>
    </w:rPr>
  </w:style>
  <w:style w:type="character" w:customStyle="1" w:styleId="Odwoaniedokomentarza2">
    <w:name w:val="Odwołanie do komentarza2"/>
    <w:rsid w:val="00FE59D6"/>
    <w:rPr>
      <w:sz w:val="16"/>
      <w:szCs w:val="16"/>
    </w:rPr>
  </w:style>
  <w:style w:type="character" w:customStyle="1" w:styleId="Tekstpodstawowywcity2Znak1">
    <w:name w:val="Tekst podstawowy wcięty 2 Znak1"/>
    <w:uiPriority w:val="99"/>
    <w:rsid w:val="00FE59D6"/>
    <w:rPr>
      <w:sz w:val="24"/>
      <w:szCs w:val="24"/>
    </w:rPr>
  </w:style>
  <w:style w:type="character" w:customStyle="1" w:styleId="Tekstpodstawowy3Znak1">
    <w:name w:val="Tekst podstawowy 3 Znak1"/>
    <w:uiPriority w:val="99"/>
    <w:rsid w:val="00FE59D6"/>
    <w:rPr>
      <w:sz w:val="16"/>
      <w:szCs w:val="16"/>
    </w:rPr>
  </w:style>
  <w:style w:type="character" w:customStyle="1" w:styleId="TekstpodstawowyZnak1">
    <w:name w:val="Tekst podstawowy Znak1"/>
    <w:rsid w:val="00FE59D6"/>
    <w:rPr>
      <w:rFonts w:eastAsia="DejaVu Sans" w:cs="Lohit Hindi"/>
      <w:kern w:val="2"/>
      <w:sz w:val="24"/>
      <w:szCs w:val="24"/>
      <w:lang w:eastAsia="zh-CN" w:bidi="hi-IN"/>
    </w:rPr>
  </w:style>
  <w:style w:type="character" w:customStyle="1" w:styleId="NagwekZnak1">
    <w:name w:val="Nagłówek Znak1"/>
    <w:rsid w:val="00FE59D6"/>
    <w:rPr>
      <w:sz w:val="24"/>
      <w:szCs w:val="24"/>
    </w:rPr>
  </w:style>
  <w:style w:type="character" w:customStyle="1" w:styleId="StopkaZnak1">
    <w:name w:val="Stopka Znak1"/>
    <w:uiPriority w:val="99"/>
    <w:rsid w:val="00FE59D6"/>
    <w:rPr>
      <w:sz w:val="24"/>
      <w:szCs w:val="24"/>
    </w:rPr>
  </w:style>
  <w:style w:type="character" w:customStyle="1" w:styleId="TekstdymkaZnak1">
    <w:name w:val="Tekst dymka Znak1"/>
    <w:rsid w:val="00FE59D6"/>
    <w:rPr>
      <w:rFonts w:ascii="Tahoma" w:hAnsi="Tahoma" w:cs="Tahoma"/>
      <w:sz w:val="16"/>
      <w:szCs w:val="16"/>
    </w:rPr>
  </w:style>
  <w:style w:type="character" w:customStyle="1" w:styleId="TekstpodstawowywcityZnak1">
    <w:name w:val="Tekst podstawowy wcięty Znak1"/>
    <w:rsid w:val="00FE59D6"/>
    <w:rPr>
      <w:rFonts w:ascii="Calibri" w:eastAsia="Calibri" w:hAnsi="Calibri" w:cs="Calibri"/>
      <w:sz w:val="22"/>
      <w:szCs w:val="22"/>
    </w:rPr>
  </w:style>
  <w:style w:type="character" w:customStyle="1" w:styleId="TekstprzypisukocowegoZnak1">
    <w:name w:val="Tekst przypisu końcowego Znak1"/>
    <w:rsid w:val="00FE59D6"/>
  </w:style>
  <w:style w:type="character" w:customStyle="1" w:styleId="TekstprzypisudolnegoZnak1">
    <w:name w:val="Tekst przypisu dolnego Znak1"/>
    <w:rsid w:val="00FE59D6"/>
  </w:style>
  <w:style w:type="character" w:customStyle="1" w:styleId="TekstkomentarzaZnak2">
    <w:name w:val="Tekst komentarza Znak2"/>
    <w:rsid w:val="00FE59D6"/>
  </w:style>
  <w:style w:type="paragraph" w:customStyle="1" w:styleId="Nagwek31">
    <w:name w:val="Nagłówek3"/>
    <w:basedOn w:val="Normalny"/>
    <w:next w:val="Podtytu"/>
    <w:rsid w:val="00FE59D6"/>
    <w:pPr>
      <w:widowControl/>
      <w:overflowPunct w:val="0"/>
      <w:autoSpaceDE w:val="0"/>
      <w:jc w:val="center"/>
      <w:textAlignment w:val="baseline"/>
    </w:pPr>
    <w:rPr>
      <w:b/>
      <w:kern w:val="0"/>
      <w:position w:val="6"/>
      <w:szCs w:val="20"/>
    </w:rPr>
  </w:style>
  <w:style w:type="paragraph" w:styleId="Tekstpodstawowy">
    <w:name w:val="Body Text"/>
    <w:basedOn w:val="Normalny"/>
    <w:link w:val="TekstpodstawowyZnak2"/>
    <w:rsid w:val="00FE59D6"/>
    <w:pPr>
      <w:spacing w:after="120"/>
    </w:pPr>
    <w:rPr>
      <w:rFonts w:eastAsia="DejaVu Sans" w:cs="Lohit Hindi"/>
      <w:kern w:val="2"/>
      <w:lang w:bidi="hi-IN"/>
    </w:rPr>
  </w:style>
  <w:style w:type="character" w:customStyle="1" w:styleId="TekstpodstawowyZnak2">
    <w:name w:val="Tekst podstawowy Znak2"/>
    <w:basedOn w:val="Domylnaczcionkaakapitu"/>
    <w:link w:val="Tekstpodstawowy"/>
    <w:rsid w:val="00FE59D6"/>
    <w:rPr>
      <w:rFonts w:ascii="Times New Roman" w:eastAsia="DejaVu Sans" w:hAnsi="Times New Roman" w:cs="Lohit Hindi"/>
      <w:kern w:val="2"/>
      <w:sz w:val="24"/>
      <w:szCs w:val="24"/>
      <w:lang w:eastAsia="zh-CN" w:bidi="hi-IN"/>
    </w:rPr>
  </w:style>
  <w:style w:type="paragraph" w:styleId="Lista">
    <w:name w:val="List"/>
    <w:basedOn w:val="Tekstpodstawowy"/>
    <w:rsid w:val="00FE59D6"/>
  </w:style>
  <w:style w:type="paragraph" w:styleId="Legenda">
    <w:name w:val="caption"/>
    <w:basedOn w:val="Normalny"/>
    <w:qFormat/>
    <w:rsid w:val="00FE59D6"/>
    <w:pPr>
      <w:suppressLineNumbers/>
      <w:spacing w:before="120" w:after="120"/>
    </w:pPr>
    <w:rPr>
      <w:rFonts w:eastAsia="DejaVu Sans" w:cs="Arial"/>
      <w:i/>
      <w:iCs/>
      <w:kern w:val="2"/>
      <w:lang w:bidi="hi-IN"/>
    </w:rPr>
  </w:style>
  <w:style w:type="paragraph" w:customStyle="1" w:styleId="Indeks">
    <w:name w:val="Indeks"/>
    <w:basedOn w:val="Normalny"/>
    <w:rsid w:val="00FE59D6"/>
    <w:pPr>
      <w:suppressLineNumbers/>
    </w:pPr>
    <w:rPr>
      <w:rFonts w:eastAsia="DejaVu Sans" w:cs="Lohit Hindi"/>
      <w:kern w:val="2"/>
      <w:lang w:bidi="hi-IN"/>
    </w:rPr>
  </w:style>
  <w:style w:type="paragraph" w:customStyle="1" w:styleId="Nagwek11">
    <w:name w:val="Nagłówek1"/>
    <w:basedOn w:val="Normalny"/>
    <w:next w:val="Tekstpodstawowy"/>
    <w:rsid w:val="00FE59D6"/>
    <w:pPr>
      <w:keepNext/>
      <w:spacing w:before="240" w:after="120"/>
    </w:pPr>
    <w:rPr>
      <w:rFonts w:ascii="Arial" w:eastAsia="DejaVu Sans" w:hAnsi="Arial" w:cs="Lohit Hindi"/>
      <w:kern w:val="2"/>
      <w:sz w:val="28"/>
      <w:szCs w:val="28"/>
      <w:lang w:bidi="hi-IN"/>
    </w:rPr>
  </w:style>
  <w:style w:type="paragraph" w:customStyle="1" w:styleId="Legenda1">
    <w:name w:val="Legenda1"/>
    <w:basedOn w:val="Normalny"/>
    <w:rsid w:val="00FE59D6"/>
    <w:pPr>
      <w:suppressLineNumbers/>
      <w:spacing w:before="120" w:after="120"/>
    </w:pPr>
    <w:rPr>
      <w:rFonts w:eastAsia="DejaVu Sans" w:cs="Lohit Hindi"/>
      <w:i/>
      <w:iCs/>
      <w:kern w:val="2"/>
      <w:lang w:bidi="hi-IN"/>
    </w:rPr>
  </w:style>
  <w:style w:type="paragraph" w:customStyle="1" w:styleId="Tekstpodstawowy24">
    <w:name w:val="Tekst podstawowy 24"/>
    <w:basedOn w:val="Normalny"/>
    <w:rsid w:val="00FE59D6"/>
    <w:pPr>
      <w:spacing w:after="120" w:line="480" w:lineRule="auto"/>
    </w:pPr>
    <w:rPr>
      <w:rFonts w:eastAsia="DejaVu Sans" w:cs="Mangal"/>
      <w:kern w:val="2"/>
      <w:szCs w:val="21"/>
      <w:lang w:bidi="hi-IN"/>
    </w:rPr>
  </w:style>
  <w:style w:type="paragraph" w:styleId="HTML-wstpniesformatowany">
    <w:name w:val="HTML Preformatted"/>
    <w:basedOn w:val="Normalny"/>
    <w:link w:val="HTML-wstpniesformatowanyZnak1"/>
    <w:rsid w:val="00FE59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kern w:val="0"/>
      <w:sz w:val="20"/>
      <w:szCs w:val="20"/>
    </w:rPr>
  </w:style>
  <w:style w:type="character" w:customStyle="1" w:styleId="HTML-wstpniesformatowanyZnak1">
    <w:name w:val="HTML - wstępnie sformatowany Znak1"/>
    <w:basedOn w:val="Domylnaczcionkaakapitu"/>
    <w:link w:val="HTML-wstpniesformatowany"/>
    <w:rsid w:val="00FE59D6"/>
    <w:rPr>
      <w:rFonts w:ascii="Arial Unicode MS" w:eastAsia="Arial Unicode MS" w:hAnsi="Arial Unicode MS" w:cs="Times New Roman"/>
      <w:sz w:val="20"/>
      <w:szCs w:val="20"/>
      <w:lang w:eastAsia="zh-CN"/>
    </w:rPr>
  </w:style>
  <w:style w:type="paragraph" w:styleId="Tekstprzypisukocowego">
    <w:name w:val="endnote text"/>
    <w:basedOn w:val="Normalny"/>
    <w:link w:val="TekstprzypisukocowegoZnak2"/>
    <w:rsid w:val="00FE59D6"/>
    <w:rPr>
      <w:rFonts w:eastAsia="DejaVu Sans" w:cs="Mangal"/>
      <w:kern w:val="2"/>
      <w:sz w:val="20"/>
      <w:szCs w:val="18"/>
      <w:lang w:bidi="hi-IN"/>
    </w:rPr>
  </w:style>
  <w:style w:type="character" w:customStyle="1" w:styleId="TekstprzypisukocowegoZnak2">
    <w:name w:val="Tekst przypisu końcowego Znak2"/>
    <w:basedOn w:val="Domylnaczcionkaakapitu"/>
    <w:link w:val="Tekstprzypisukocowego"/>
    <w:rsid w:val="00FE59D6"/>
    <w:rPr>
      <w:rFonts w:ascii="Times New Roman" w:eastAsia="DejaVu Sans" w:hAnsi="Times New Roman" w:cs="Mangal"/>
      <w:kern w:val="2"/>
      <w:sz w:val="20"/>
      <w:szCs w:val="18"/>
      <w:lang w:eastAsia="zh-CN" w:bidi="hi-IN"/>
    </w:rPr>
  </w:style>
  <w:style w:type="paragraph" w:styleId="Tekstpodstawowywcity">
    <w:name w:val="Body Text Indent"/>
    <w:basedOn w:val="Normalny"/>
    <w:link w:val="TekstpodstawowywcityZnak2"/>
    <w:rsid w:val="00FE59D6"/>
    <w:pPr>
      <w:widowControl/>
      <w:spacing w:after="120"/>
      <w:ind w:left="283"/>
    </w:pPr>
    <w:rPr>
      <w:kern w:val="0"/>
    </w:rPr>
  </w:style>
  <w:style w:type="character" w:customStyle="1" w:styleId="TekstpodstawowywcityZnak2">
    <w:name w:val="Tekst podstawowy wcięty Znak2"/>
    <w:basedOn w:val="Domylnaczcionkaakapitu"/>
    <w:link w:val="Tekstpodstawowywcity"/>
    <w:rsid w:val="00FE59D6"/>
    <w:rPr>
      <w:rFonts w:ascii="Times New Roman" w:eastAsia="Times New Roman" w:hAnsi="Times New Roman" w:cs="Times New Roman"/>
      <w:sz w:val="24"/>
      <w:szCs w:val="24"/>
      <w:lang w:eastAsia="zh-CN"/>
    </w:rPr>
  </w:style>
  <w:style w:type="paragraph" w:customStyle="1" w:styleId="Zwykytekst2">
    <w:name w:val="Zwykły tekst2"/>
    <w:basedOn w:val="Normalny"/>
    <w:rsid w:val="00FE59D6"/>
    <w:pPr>
      <w:widowControl/>
      <w:suppressAutoHyphens w:val="0"/>
    </w:pPr>
    <w:rPr>
      <w:rFonts w:ascii="Courier New" w:hAnsi="Courier New"/>
      <w:kern w:val="0"/>
      <w:sz w:val="20"/>
      <w:szCs w:val="20"/>
    </w:rPr>
  </w:style>
  <w:style w:type="paragraph" w:customStyle="1" w:styleId="Tekstpodstawowy31">
    <w:name w:val="Tekst podstawowy 31"/>
    <w:basedOn w:val="Normalny"/>
    <w:rsid w:val="00FE59D6"/>
    <w:pPr>
      <w:widowControl/>
      <w:tabs>
        <w:tab w:val="left" w:pos="397"/>
        <w:tab w:val="left" w:pos="567"/>
      </w:tabs>
    </w:pPr>
    <w:rPr>
      <w:b/>
      <w:bCs/>
      <w:kern w:val="0"/>
    </w:rPr>
  </w:style>
  <w:style w:type="paragraph" w:styleId="NormalnyWeb">
    <w:name w:val="Normal (Web)"/>
    <w:basedOn w:val="Normalny"/>
    <w:rsid w:val="00FE59D6"/>
    <w:pPr>
      <w:widowControl/>
      <w:spacing w:before="100" w:after="100"/>
      <w:jc w:val="both"/>
    </w:pPr>
    <w:rPr>
      <w:rFonts w:ascii="Arial Unicode MS" w:hAnsi="Arial Unicode MS"/>
      <w:kern w:val="0"/>
      <w:sz w:val="20"/>
      <w:szCs w:val="20"/>
    </w:rPr>
  </w:style>
  <w:style w:type="paragraph" w:customStyle="1" w:styleId="WW-Tekstkomentarza">
    <w:name w:val="WW-Tekst komentarza"/>
    <w:basedOn w:val="Normalny"/>
    <w:rsid w:val="00FE59D6"/>
    <w:rPr>
      <w:rFonts w:ascii="Arial" w:hAnsi="Arial"/>
      <w:kern w:val="0"/>
      <w:sz w:val="20"/>
      <w:szCs w:val="20"/>
    </w:rPr>
  </w:style>
  <w:style w:type="paragraph" w:customStyle="1" w:styleId="BodyTextIndentZnak">
    <w:name w:val="Body Text Indent Znak"/>
    <w:basedOn w:val="Normalny"/>
    <w:uiPriority w:val="99"/>
    <w:rsid w:val="00FE59D6"/>
    <w:pPr>
      <w:widowControl/>
      <w:spacing w:line="360" w:lineRule="auto"/>
      <w:ind w:left="708"/>
      <w:jc w:val="both"/>
    </w:pPr>
    <w:rPr>
      <w:rFonts w:ascii="Arial Narrow" w:hAnsi="Arial Narrow"/>
      <w:kern w:val="0"/>
      <w:sz w:val="20"/>
    </w:rPr>
  </w:style>
  <w:style w:type="paragraph" w:customStyle="1" w:styleId="Tekstpodstawowywcity1">
    <w:name w:val="Tekst podstawowy wcięty1"/>
    <w:basedOn w:val="Normalny"/>
    <w:rsid w:val="00FE59D6"/>
    <w:pPr>
      <w:widowControl/>
      <w:spacing w:line="360" w:lineRule="auto"/>
      <w:ind w:left="708"/>
      <w:jc w:val="both"/>
    </w:pPr>
    <w:rPr>
      <w:rFonts w:ascii="Arial Narrow" w:hAnsi="Arial Narrow"/>
      <w:kern w:val="0"/>
      <w:sz w:val="20"/>
    </w:rPr>
  </w:style>
  <w:style w:type="paragraph" w:customStyle="1" w:styleId="Tekstpodstawowywcity23">
    <w:name w:val="Tekst podstawowy wcięty 23"/>
    <w:basedOn w:val="Normalny"/>
    <w:rsid w:val="00FE59D6"/>
    <w:pPr>
      <w:spacing w:after="120" w:line="480" w:lineRule="auto"/>
      <w:ind w:left="283"/>
    </w:pPr>
    <w:rPr>
      <w:rFonts w:eastAsia="DejaVu Sans" w:cs="Mangal"/>
      <w:kern w:val="2"/>
      <w:szCs w:val="21"/>
      <w:lang w:bidi="hi-IN"/>
    </w:rPr>
  </w:style>
  <w:style w:type="paragraph" w:customStyle="1" w:styleId="pkt">
    <w:name w:val="pkt"/>
    <w:basedOn w:val="Normalny"/>
    <w:rsid w:val="00FE59D6"/>
    <w:pPr>
      <w:widowControl/>
      <w:spacing w:before="60" w:after="60"/>
      <w:ind w:left="851" w:hanging="295"/>
      <w:jc w:val="both"/>
    </w:pPr>
    <w:rPr>
      <w:kern w:val="0"/>
    </w:rPr>
  </w:style>
  <w:style w:type="paragraph" w:customStyle="1" w:styleId="Nagwek61">
    <w:name w:val="Nagłówek 61"/>
    <w:basedOn w:val="Normalny"/>
    <w:rsid w:val="00FE59D6"/>
    <w:pPr>
      <w:ind w:left="540"/>
    </w:pPr>
    <w:rPr>
      <w:rFonts w:ascii="Times" w:eastAsia="Times" w:hAnsi="Times"/>
      <w:b/>
      <w:bCs/>
      <w:kern w:val="0"/>
      <w:sz w:val="22"/>
      <w:szCs w:val="22"/>
      <w:lang w:val="en-US"/>
    </w:rPr>
  </w:style>
  <w:style w:type="paragraph" w:customStyle="1" w:styleId="Nagwek21">
    <w:name w:val="Nagłówek2"/>
    <w:basedOn w:val="Normalny"/>
    <w:next w:val="Tekstpodstawowy"/>
    <w:rsid w:val="00FE59D6"/>
    <w:pPr>
      <w:keepNext/>
      <w:widowControl/>
      <w:spacing w:before="240" w:after="120"/>
    </w:pPr>
    <w:rPr>
      <w:rFonts w:ascii="Arial" w:eastAsia="Lucida Sans Unicode" w:hAnsi="Arial" w:cs="Mangal"/>
      <w:kern w:val="0"/>
      <w:sz w:val="28"/>
      <w:szCs w:val="28"/>
    </w:rPr>
  </w:style>
  <w:style w:type="paragraph" w:customStyle="1" w:styleId="Podpis2">
    <w:name w:val="Podpis2"/>
    <w:basedOn w:val="Normalny"/>
    <w:rsid w:val="00FE59D6"/>
    <w:pPr>
      <w:widowControl/>
      <w:suppressLineNumbers/>
      <w:spacing w:before="120" w:after="120"/>
    </w:pPr>
    <w:rPr>
      <w:rFonts w:cs="Mangal"/>
      <w:i/>
      <w:iCs/>
      <w:kern w:val="0"/>
    </w:rPr>
  </w:style>
  <w:style w:type="paragraph" w:customStyle="1" w:styleId="Zwykytekst1">
    <w:name w:val="Zwykły tekst1"/>
    <w:basedOn w:val="Normalny"/>
    <w:rsid w:val="00FE59D6"/>
    <w:pPr>
      <w:widowControl/>
    </w:pPr>
    <w:rPr>
      <w:rFonts w:ascii="Calibri" w:eastAsia="Calibri" w:hAnsi="Calibri"/>
      <w:kern w:val="0"/>
      <w:sz w:val="22"/>
      <w:szCs w:val="21"/>
    </w:rPr>
  </w:style>
  <w:style w:type="paragraph" w:styleId="Podtytu">
    <w:name w:val="Subtitle"/>
    <w:basedOn w:val="Nagwek11"/>
    <w:next w:val="Tekstpodstawowy"/>
    <w:link w:val="PodtytuZnak2"/>
    <w:qFormat/>
    <w:rsid w:val="00FE59D6"/>
    <w:pPr>
      <w:widowControl/>
      <w:jc w:val="center"/>
    </w:pPr>
    <w:rPr>
      <w:rFonts w:eastAsia="MS Mincho" w:cs="Times New Roman"/>
      <w:i/>
      <w:iCs/>
      <w:kern w:val="0"/>
      <w:lang w:bidi="ar-SA"/>
    </w:rPr>
  </w:style>
  <w:style w:type="character" w:customStyle="1" w:styleId="PodtytuZnak2">
    <w:name w:val="Podtytuł Znak2"/>
    <w:basedOn w:val="Domylnaczcionkaakapitu"/>
    <w:link w:val="Podtytu"/>
    <w:rsid w:val="00FE59D6"/>
    <w:rPr>
      <w:rFonts w:ascii="Arial" w:eastAsia="MS Mincho" w:hAnsi="Arial" w:cs="Times New Roman"/>
      <w:i/>
      <w:iCs/>
      <w:sz w:val="28"/>
      <w:szCs w:val="28"/>
      <w:lang w:eastAsia="zh-CN"/>
    </w:rPr>
  </w:style>
  <w:style w:type="paragraph" w:customStyle="1" w:styleId="Standardowy1">
    <w:name w:val="Standardowy1"/>
    <w:rsid w:val="00FE59D6"/>
    <w:pPr>
      <w:suppressAutoHyphens/>
      <w:overflowPunct w:val="0"/>
      <w:autoSpaceDE w:val="0"/>
      <w:spacing w:after="120" w:line="240" w:lineRule="auto"/>
      <w:ind w:firstLine="567"/>
      <w:textAlignment w:val="baseline"/>
    </w:pPr>
    <w:rPr>
      <w:rFonts w:ascii="Times New Roman" w:eastAsia="Arial" w:hAnsi="Times New Roman" w:cs="Times New Roman"/>
      <w:kern w:val="2"/>
      <w:sz w:val="24"/>
      <w:szCs w:val="20"/>
      <w:lang w:eastAsia="zh-CN"/>
    </w:rPr>
  </w:style>
  <w:style w:type="paragraph" w:customStyle="1" w:styleId="Akapitzlist1">
    <w:name w:val="Akapit z listą1"/>
    <w:basedOn w:val="Normalny"/>
    <w:rsid w:val="00FE59D6"/>
    <w:pPr>
      <w:widowControl/>
      <w:spacing w:line="276" w:lineRule="auto"/>
      <w:ind w:left="720"/>
    </w:pPr>
    <w:rPr>
      <w:rFonts w:ascii="Calibri" w:hAnsi="Calibri"/>
      <w:kern w:val="0"/>
      <w:sz w:val="22"/>
      <w:szCs w:val="22"/>
    </w:rPr>
  </w:style>
  <w:style w:type="paragraph" w:customStyle="1" w:styleId="Tekstpodstawowywcity22">
    <w:name w:val="Tekst podstawowy wcięty 22"/>
    <w:basedOn w:val="Normalny"/>
    <w:rsid w:val="00FE59D6"/>
    <w:pPr>
      <w:widowControl/>
      <w:spacing w:after="120" w:line="480" w:lineRule="auto"/>
      <w:ind w:left="283"/>
    </w:pPr>
    <w:rPr>
      <w:rFonts w:ascii="Calibri" w:eastAsia="Calibri" w:hAnsi="Calibri"/>
      <w:kern w:val="0"/>
      <w:sz w:val="22"/>
      <w:szCs w:val="22"/>
    </w:rPr>
  </w:style>
  <w:style w:type="paragraph" w:customStyle="1" w:styleId="Tekstblokowy3">
    <w:name w:val="Tekst blokowy3"/>
    <w:basedOn w:val="Normalny"/>
    <w:rsid w:val="00FE59D6"/>
    <w:pPr>
      <w:spacing w:line="360" w:lineRule="auto"/>
      <w:ind w:left="360" w:right="98"/>
      <w:jc w:val="both"/>
    </w:pPr>
    <w:rPr>
      <w:kern w:val="0"/>
      <w:sz w:val="22"/>
      <w:szCs w:val="20"/>
    </w:rPr>
  </w:style>
  <w:style w:type="paragraph" w:customStyle="1" w:styleId="Tekstpodstawowy34">
    <w:name w:val="Tekst podstawowy 34"/>
    <w:basedOn w:val="Normalny"/>
    <w:rsid w:val="00FE59D6"/>
    <w:pPr>
      <w:widowControl/>
      <w:spacing w:after="120" w:line="276" w:lineRule="auto"/>
    </w:pPr>
    <w:rPr>
      <w:rFonts w:ascii="Calibri" w:eastAsia="Calibri" w:hAnsi="Calibri"/>
      <w:kern w:val="0"/>
      <w:sz w:val="16"/>
      <w:szCs w:val="16"/>
    </w:rPr>
  </w:style>
  <w:style w:type="paragraph" w:customStyle="1" w:styleId="Tekstpodstawowy23">
    <w:name w:val="Tekst podstawowy 23"/>
    <w:basedOn w:val="Normalny"/>
    <w:rsid w:val="00FE59D6"/>
    <w:pPr>
      <w:widowControl/>
      <w:spacing w:after="120" w:line="480" w:lineRule="auto"/>
    </w:pPr>
    <w:rPr>
      <w:rFonts w:ascii="Calibri" w:eastAsia="Calibri" w:hAnsi="Calibri"/>
      <w:kern w:val="0"/>
      <w:sz w:val="22"/>
      <w:szCs w:val="22"/>
    </w:rPr>
  </w:style>
  <w:style w:type="paragraph" w:customStyle="1" w:styleId="ust">
    <w:name w:val="ust"/>
    <w:rsid w:val="00FE59D6"/>
    <w:pPr>
      <w:suppressAutoHyphens/>
      <w:spacing w:before="60" w:after="60" w:line="240" w:lineRule="auto"/>
      <w:ind w:left="426" w:hanging="284"/>
      <w:jc w:val="both"/>
    </w:pPr>
    <w:rPr>
      <w:rFonts w:ascii="Times New Roman" w:eastAsia="Arial" w:hAnsi="Times New Roman" w:cs="Times New Roman"/>
      <w:sz w:val="24"/>
      <w:szCs w:val="24"/>
      <w:lang w:eastAsia="zh-CN"/>
    </w:rPr>
  </w:style>
  <w:style w:type="paragraph" w:customStyle="1" w:styleId="celp">
    <w:name w:val="cel_p"/>
    <w:basedOn w:val="Normalny"/>
    <w:rsid w:val="00FE59D6"/>
    <w:pPr>
      <w:widowControl/>
      <w:spacing w:before="280" w:after="280"/>
    </w:pPr>
    <w:rPr>
      <w:kern w:val="0"/>
    </w:rPr>
  </w:style>
  <w:style w:type="paragraph" w:customStyle="1" w:styleId="Tekstpodstawowywcity33">
    <w:name w:val="Tekst podstawowy wcięty 33"/>
    <w:basedOn w:val="Normalny"/>
    <w:rsid w:val="00FE59D6"/>
    <w:pPr>
      <w:widowControl/>
      <w:spacing w:after="120"/>
      <w:ind w:left="283"/>
    </w:pPr>
    <w:rPr>
      <w:kern w:val="0"/>
      <w:sz w:val="16"/>
      <w:szCs w:val="16"/>
    </w:rPr>
  </w:style>
  <w:style w:type="paragraph" w:customStyle="1" w:styleId="WW-Tretekstu">
    <w:name w:val="WW-Treść tekstu"/>
    <w:basedOn w:val="Normalny"/>
    <w:rsid w:val="00FE59D6"/>
    <w:pPr>
      <w:widowControl/>
      <w:autoSpaceDE w:val="0"/>
      <w:spacing w:after="120"/>
      <w:jc w:val="both"/>
    </w:pPr>
    <w:rPr>
      <w:rFonts w:ascii="Arial" w:eastAsia="Calibri" w:hAnsi="Arial" w:cs="Arial"/>
      <w:kern w:val="0"/>
      <w:sz w:val="22"/>
      <w:szCs w:val="22"/>
    </w:rPr>
  </w:style>
  <w:style w:type="paragraph" w:customStyle="1" w:styleId="Podpis1">
    <w:name w:val="Podpis1"/>
    <w:basedOn w:val="Normalny"/>
    <w:rsid w:val="00FE59D6"/>
    <w:pPr>
      <w:widowControl/>
      <w:suppressLineNumbers/>
      <w:spacing w:before="120" w:after="120"/>
    </w:pPr>
    <w:rPr>
      <w:rFonts w:cs="Tahoma"/>
      <w:i/>
      <w:iCs/>
      <w:kern w:val="0"/>
    </w:rPr>
  </w:style>
  <w:style w:type="paragraph" w:customStyle="1" w:styleId="Tekstpodstawowywcity21">
    <w:name w:val="Tekst podstawowy wcięty 21"/>
    <w:basedOn w:val="Normalny"/>
    <w:rsid w:val="00FE59D6"/>
    <w:pPr>
      <w:widowControl/>
      <w:overflowPunct w:val="0"/>
      <w:autoSpaceDE w:val="0"/>
      <w:ind w:left="426" w:hanging="426"/>
      <w:textAlignment w:val="baseline"/>
    </w:pPr>
    <w:rPr>
      <w:kern w:val="0"/>
      <w:position w:val="6"/>
      <w:szCs w:val="20"/>
    </w:rPr>
  </w:style>
  <w:style w:type="paragraph" w:customStyle="1" w:styleId="Tekstpodstawowy21">
    <w:name w:val="Tekst podstawowy 21"/>
    <w:basedOn w:val="Normalny"/>
    <w:rsid w:val="00FE59D6"/>
    <w:pPr>
      <w:widowControl/>
      <w:jc w:val="both"/>
    </w:pPr>
    <w:rPr>
      <w:kern w:val="0"/>
      <w:sz w:val="28"/>
    </w:rPr>
  </w:style>
  <w:style w:type="paragraph" w:customStyle="1" w:styleId="Tekstpodstawowywcity31">
    <w:name w:val="Tekst podstawowy wcięty 31"/>
    <w:basedOn w:val="Normalny"/>
    <w:uiPriority w:val="99"/>
    <w:rsid w:val="00FE59D6"/>
    <w:pPr>
      <w:widowControl/>
      <w:overflowPunct w:val="0"/>
      <w:autoSpaceDE w:val="0"/>
      <w:ind w:left="284"/>
      <w:jc w:val="both"/>
      <w:textAlignment w:val="baseline"/>
    </w:pPr>
    <w:rPr>
      <w:kern w:val="0"/>
      <w:position w:val="6"/>
      <w:szCs w:val="20"/>
    </w:rPr>
  </w:style>
  <w:style w:type="paragraph" w:customStyle="1" w:styleId="Rub1">
    <w:name w:val="Rub1"/>
    <w:basedOn w:val="Normalny"/>
    <w:rsid w:val="00FE59D6"/>
    <w:pPr>
      <w:widowControl/>
      <w:jc w:val="both"/>
    </w:pPr>
    <w:rPr>
      <w:b/>
      <w:smallCaps/>
      <w:kern w:val="0"/>
      <w:sz w:val="20"/>
      <w:szCs w:val="20"/>
      <w:lang w:val="en-GB"/>
    </w:rPr>
  </w:style>
  <w:style w:type="paragraph" w:customStyle="1" w:styleId="Zawartotabeli">
    <w:name w:val="Zawartość tabeli"/>
    <w:basedOn w:val="Normalny"/>
    <w:rsid w:val="00FE59D6"/>
    <w:pPr>
      <w:widowControl/>
      <w:suppressLineNumbers/>
    </w:pPr>
    <w:rPr>
      <w:kern w:val="0"/>
    </w:rPr>
  </w:style>
  <w:style w:type="paragraph" w:customStyle="1" w:styleId="Nagwektabeli">
    <w:name w:val="Nagłówek tabeli"/>
    <w:basedOn w:val="Zawartotabeli"/>
    <w:rsid w:val="00FE59D6"/>
    <w:pPr>
      <w:jc w:val="center"/>
    </w:pPr>
    <w:rPr>
      <w:b/>
      <w:bCs/>
      <w:i/>
      <w:iCs/>
    </w:rPr>
  </w:style>
  <w:style w:type="paragraph" w:customStyle="1" w:styleId="Zawartoramki">
    <w:name w:val="Zawartość ramki"/>
    <w:basedOn w:val="Tekstpodstawowy"/>
    <w:rsid w:val="00FE59D6"/>
    <w:pPr>
      <w:widowControl/>
      <w:overflowPunct w:val="0"/>
      <w:autoSpaceDE w:val="0"/>
      <w:spacing w:after="0"/>
      <w:jc w:val="both"/>
      <w:textAlignment w:val="baseline"/>
    </w:pPr>
    <w:rPr>
      <w:rFonts w:eastAsia="Times New Roman" w:cs="Times New Roman"/>
      <w:kern w:val="0"/>
      <w:position w:val="6"/>
      <w:szCs w:val="20"/>
      <w:lang w:bidi="ar-SA"/>
    </w:rPr>
  </w:style>
  <w:style w:type="paragraph" w:customStyle="1" w:styleId="Tekstblokowy1">
    <w:name w:val="Tekst blokowy1"/>
    <w:basedOn w:val="Normalny"/>
    <w:rsid w:val="00FE59D6"/>
    <w:pPr>
      <w:spacing w:line="360" w:lineRule="auto"/>
      <w:ind w:left="360" w:right="98"/>
      <w:jc w:val="both"/>
    </w:pPr>
    <w:rPr>
      <w:kern w:val="0"/>
      <w:sz w:val="22"/>
      <w:szCs w:val="20"/>
    </w:rPr>
  </w:style>
  <w:style w:type="paragraph" w:customStyle="1" w:styleId="Tekstpodstawowy32">
    <w:name w:val="Tekst podstawowy 32"/>
    <w:basedOn w:val="Normalny"/>
    <w:rsid w:val="00FE59D6"/>
    <w:pPr>
      <w:spacing w:after="120"/>
    </w:pPr>
    <w:rPr>
      <w:kern w:val="0"/>
      <w:sz w:val="16"/>
      <w:szCs w:val="16"/>
      <w:lang w:val="en-US"/>
    </w:rPr>
  </w:style>
  <w:style w:type="paragraph" w:customStyle="1" w:styleId="Tekstkomentarza1">
    <w:name w:val="Tekst komentarza1"/>
    <w:basedOn w:val="Normalny"/>
    <w:rsid w:val="00FE59D6"/>
    <w:pPr>
      <w:widowControl/>
    </w:pPr>
    <w:rPr>
      <w:kern w:val="0"/>
      <w:sz w:val="20"/>
      <w:szCs w:val="20"/>
    </w:rPr>
  </w:style>
  <w:style w:type="paragraph" w:customStyle="1" w:styleId="Tekstkomentarza2">
    <w:name w:val="Tekst komentarza2"/>
    <w:basedOn w:val="Normalny"/>
    <w:rsid w:val="00FE59D6"/>
    <w:rPr>
      <w:rFonts w:eastAsia="DejaVu Sans" w:cs="Mangal"/>
      <w:kern w:val="2"/>
      <w:sz w:val="20"/>
      <w:szCs w:val="18"/>
      <w:lang w:bidi="hi-IN"/>
    </w:rPr>
  </w:style>
  <w:style w:type="paragraph" w:styleId="Tekstkomentarza">
    <w:name w:val="annotation text"/>
    <w:basedOn w:val="Normalny"/>
    <w:link w:val="TekstkomentarzaZnak3"/>
    <w:unhideWhenUsed/>
    <w:rsid w:val="00FE59D6"/>
    <w:rPr>
      <w:sz w:val="20"/>
      <w:szCs w:val="20"/>
    </w:rPr>
  </w:style>
  <w:style w:type="character" w:customStyle="1" w:styleId="TekstkomentarzaZnak3">
    <w:name w:val="Tekst komentarza Znak3"/>
    <w:basedOn w:val="Domylnaczcionkaakapitu"/>
    <w:link w:val="Tekstkomentarza"/>
    <w:uiPriority w:val="99"/>
    <w:semiHidden/>
    <w:rsid w:val="00FE59D6"/>
    <w:rPr>
      <w:rFonts w:ascii="Times New Roman" w:eastAsia="Times New Roman" w:hAnsi="Times New Roman" w:cs="Times New Roman"/>
      <w:kern w:val="1"/>
      <w:sz w:val="20"/>
      <w:szCs w:val="20"/>
      <w:lang w:eastAsia="zh-CN"/>
    </w:rPr>
  </w:style>
  <w:style w:type="paragraph" w:styleId="Tematkomentarza">
    <w:name w:val="annotation subject"/>
    <w:basedOn w:val="Tekstkomentarza1"/>
    <w:next w:val="Tekstkomentarza1"/>
    <w:link w:val="TematkomentarzaZnak2"/>
    <w:rsid w:val="00FE59D6"/>
    <w:rPr>
      <w:rFonts w:eastAsia="DejaVu Sans" w:cs="Mangal"/>
      <w:b/>
      <w:bCs/>
      <w:kern w:val="2"/>
      <w:szCs w:val="18"/>
      <w:lang w:bidi="hi-IN"/>
    </w:rPr>
  </w:style>
  <w:style w:type="character" w:customStyle="1" w:styleId="TematkomentarzaZnak2">
    <w:name w:val="Temat komentarza Znak2"/>
    <w:basedOn w:val="TekstkomentarzaZnak3"/>
    <w:link w:val="Tematkomentarza"/>
    <w:rsid w:val="00FE59D6"/>
    <w:rPr>
      <w:rFonts w:eastAsia="DejaVu Sans" w:cs="Mangal"/>
      <w:b/>
      <w:bCs/>
      <w:kern w:val="2"/>
      <w:szCs w:val="18"/>
      <w:lang w:bidi="hi-IN"/>
    </w:rPr>
  </w:style>
  <w:style w:type="paragraph" w:styleId="Poprawka">
    <w:name w:val="Revision"/>
    <w:rsid w:val="00FE59D6"/>
    <w:pPr>
      <w:suppressAutoHyphens/>
      <w:spacing w:after="0" w:line="240" w:lineRule="auto"/>
    </w:pPr>
    <w:rPr>
      <w:rFonts w:ascii="Times New Roman" w:eastAsia="Arial" w:hAnsi="Times New Roman" w:cs="Times New Roman"/>
      <w:sz w:val="24"/>
      <w:szCs w:val="24"/>
      <w:lang w:eastAsia="zh-CN"/>
    </w:rPr>
  </w:style>
  <w:style w:type="paragraph" w:customStyle="1" w:styleId="lstnum">
    <w:name w:val="lst_num"/>
    <w:basedOn w:val="Normalny"/>
    <w:rsid w:val="00FE59D6"/>
    <w:pPr>
      <w:widowControl/>
      <w:ind w:left="353" w:hanging="353"/>
    </w:pPr>
    <w:rPr>
      <w:kern w:val="0"/>
    </w:rPr>
  </w:style>
  <w:style w:type="paragraph" w:customStyle="1" w:styleId="Standardowytekst">
    <w:name w:val="Standardowy.tekst"/>
    <w:rsid w:val="00FE59D6"/>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Tekstpodstawowy22">
    <w:name w:val="Tekst podstawowy 22"/>
    <w:basedOn w:val="Normalny"/>
    <w:rsid w:val="00FE59D6"/>
    <w:pPr>
      <w:widowControl/>
      <w:suppressLineNumbers/>
      <w:overflowPunct w:val="0"/>
      <w:autoSpaceDE w:val="0"/>
      <w:textAlignment w:val="baseline"/>
    </w:pPr>
    <w:rPr>
      <w:rFonts w:ascii="Arial" w:hAnsi="Arial"/>
      <w:i/>
      <w:kern w:val="2"/>
      <w:szCs w:val="20"/>
    </w:rPr>
  </w:style>
  <w:style w:type="paragraph" w:customStyle="1" w:styleId="tyt">
    <w:name w:val="tyt"/>
    <w:basedOn w:val="Normalny"/>
    <w:rsid w:val="00FE59D6"/>
    <w:pPr>
      <w:keepNext/>
      <w:widowControl/>
      <w:spacing w:before="60" w:after="60"/>
      <w:jc w:val="center"/>
    </w:pPr>
    <w:rPr>
      <w:b/>
      <w:bCs/>
      <w:kern w:val="0"/>
    </w:rPr>
  </w:style>
  <w:style w:type="paragraph" w:customStyle="1" w:styleId="Plandokumentu1">
    <w:name w:val="Plan dokumentu1"/>
    <w:basedOn w:val="Normalny"/>
    <w:rsid w:val="00FE59D6"/>
    <w:pPr>
      <w:widowControl/>
      <w:shd w:val="clear" w:color="auto" w:fill="000080"/>
      <w:jc w:val="both"/>
    </w:pPr>
    <w:rPr>
      <w:rFonts w:ascii="Tahoma" w:hAnsi="Tahoma"/>
      <w:kern w:val="0"/>
    </w:rPr>
  </w:style>
  <w:style w:type="paragraph" w:customStyle="1" w:styleId="Standardowy2">
    <w:name w:val="Standardowy2"/>
    <w:rsid w:val="00FE59D6"/>
    <w:pPr>
      <w:suppressAutoHyphens/>
      <w:overflowPunct w:val="0"/>
      <w:autoSpaceDE w:val="0"/>
      <w:spacing w:after="120" w:line="240" w:lineRule="auto"/>
      <w:ind w:firstLine="567"/>
      <w:jc w:val="both"/>
      <w:textAlignment w:val="baseline"/>
    </w:pPr>
    <w:rPr>
      <w:rFonts w:ascii="Times New Roman" w:eastAsia="Arial" w:hAnsi="Times New Roman" w:cs="Times New Roman"/>
      <w:kern w:val="2"/>
      <w:sz w:val="24"/>
      <w:szCs w:val="24"/>
      <w:lang w:eastAsia="zh-CN"/>
    </w:rPr>
  </w:style>
  <w:style w:type="paragraph" w:customStyle="1" w:styleId="lit">
    <w:name w:val="lit"/>
    <w:rsid w:val="00FE59D6"/>
    <w:pPr>
      <w:suppressAutoHyphens/>
      <w:spacing w:before="60" w:after="60" w:line="240" w:lineRule="auto"/>
      <w:ind w:left="1281" w:hanging="272"/>
      <w:jc w:val="both"/>
    </w:pPr>
    <w:rPr>
      <w:rFonts w:ascii="Times New Roman" w:eastAsia="Arial" w:hAnsi="Times New Roman" w:cs="Times New Roman"/>
      <w:sz w:val="24"/>
      <w:szCs w:val="24"/>
      <w:lang w:eastAsia="zh-CN"/>
    </w:rPr>
  </w:style>
  <w:style w:type="paragraph" w:customStyle="1" w:styleId="Lista21">
    <w:name w:val="Lista 21"/>
    <w:basedOn w:val="Normalny"/>
    <w:rsid w:val="00FE59D6"/>
    <w:pPr>
      <w:widowControl/>
      <w:ind w:left="566" w:hanging="283"/>
    </w:pPr>
    <w:rPr>
      <w:rFonts w:ascii="Tms Rmn" w:hAnsi="Tms Rmn"/>
      <w:kern w:val="0"/>
      <w:sz w:val="20"/>
      <w:szCs w:val="20"/>
    </w:rPr>
  </w:style>
  <w:style w:type="paragraph" w:customStyle="1" w:styleId="Lista31">
    <w:name w:val="Lista 31"/>
    <w:basedOn w:val="Normalny"/>
    <w:rsid w:val="00FE59D6"/>
    <w:pPr>
      <w:widowControl/>
      <w:ind w:left="849" w:hanging="283"/>
      <w:jc w:val="both"/>
    </w:pPr>
    <w:rPr>
      <w:kern w:val="0"/>
    </w:rPr>
  </w:style>
  <w:style w:type="paragraph" w:customStyle="1" w:styleId="Lista41">
    <w:name w:val="Lista 41"/>
    <w:basedOn w:val="Normalny"/>
    <w:rsid w:val="00FE59D6"/>
    <w:pPr>
      <w:widowControl/>
      <w:ind w:left="1132" w:hanging="283"/>
      <w:jc w:val="both"/>
    </w:pPr>
    <w:rPr>
      <w:kern w:val="0"/>
    </w:rPr>
  </w:style>
  <w:style w:type="paragraph" w:customStyle="1" w:styleId="Listapunktowana21">
    <w:name w:val="Lista punktowana 21"/>
    <w:basedOn w:val="Normalny"/>
    <w:rsid w:val="00FE59D6"/>
    <w:pPr>
      <w:widowControl/>
      <w:jc w:val="both"/>
    </w:pPr>
    <w:rPr>
      <w:kern w:val="0"/>
    </w:rPr>
  </w:style>
  <w:style w:type="paragraph" w:customStyle="1" w:styleId="Listapunktowana31">
    <w:name w:val="Lista punktowana 31"/>
    <w:basedOn w:val="Normalny"/>
    <w:rsid w:val="00FE59D6"/>
    <w:pPr>
      <w:widowControl/>
      <w:jc w:val="both"/>
    </w:pPr>
    <w:rPr>
      <w:kern w:val="0"/>
    </w:rPr>
  </w:style>
  <w:style w:type="paragraph" w:customStyle="1" w:styleId="Lista-kontynuacja1">
    <w:name w:val="Lista - kontynuacja1"/>
    <w:basedOn w:val="Normalny"/>
    <w:rsid w:val="00FE59D6"/>
    <w:pPr>
      <w:widowControl/>
      <w:spacing w:after="120"/>
      <w:ind w:left="283"/>
      <w:jc w:val="both"/>
    </w:pPr>
    <w:rPr>
      <w:kern w:val="0"/>
    </w:rPr>
  </w:style>
  <w:style w:type="paragraph" w:customStyle="1" w:styleId="Lista-kontynuacja21">
    <w:name w:val="Lista - kontynuacja 21"/>
    <w:basedOn w:val="Normalny"/>
    <w:rsid w:val="00FE59D6"/>
    <w:pPr>
      <w:widowControl/>
      <w:spacing w:after="120"/>
      <w:ind w:left="566"/>
      <w:jc w:val="both"/>
    </w:pPr>
    <w:rPr>
      <w:kern w:val="0"/>
    </w:rPr>
  </w:style>
  <w:style w:type="paragraph" w:customStyle="1" w:styleId="Lista-kontynuacja31">
    <w:name w:val="Lista - kontynuacja 31"/>
    <w:basedOn w:val="Normalny"/>
    <w:rsid w:val="00FE59D6"/>
    <w:pPr>
      <w:widowControl/>
      <w:spacing w:after="120"/>
      <w:ind w:left="849"/>
      <w:jc w:val="both"/>
    </w:pPr>
    <w:rPr>
      <w:kern w:val="0"/>
    </w:rPr>
  </w:style>
  <w:style w:type="paragraph" w:customStyle="1" w:styleId="Tekstpodstawowywcity32">
    <w:name w:val="Tekst podstawowy wcięty 32"/>
    <w:basedOn w:val="Normalny"/>
    <w:rsid w:val="00FE59D6"/>
    <w:pPr>
      <w:widowControl/>
      <w:suppressLineNumbers/>
      <w:overflowPunct w:val="0"/>
      <w:autoSpaceDE w:val="0"/>
      <w:spacing w:after="120"/>
      <w:ind w:left="426"/>
      <w:textAlignment w:val="baseline"/>
    </w:pPr>
    <w:rPr>
      <w:kern w:val="2"/>
      <w:szCs w:val="20"/>
    </w:rPr>
  </w:style>
  <w:style w:type="paragraph" w:customStyle="1" w:styleId="Tekstpodstawowy33">
    <w:name w:val="Tekst podstawowy 33"/>
    <w:basedOn w:val="Normalny"/>
    <w:rsid w:val="00FE59D6"/>
    <w:pPr>
      <w:widowControl/>
      <w:suppressLineNumbers/>
      <w:overflowPunct w:val="0"/>
      <w:autoSpaceDE w:val="0"/>
      <w:spacing w:after="120"/>
      <w:ind w:right="-1"/>
      <w:textAlignment w:val="baseline"/>
    </w:pPr>
    <w:rPr>
      <w:b/>
      <w:kern w:val="2"/>
      <w:szCs w:val="20"/>
    </w:rPr>
  </w:style>
  <w:style w:type="paragraph" w:customStyle="1" w:styleId="Tekstblokowy2">
    <w:name w:val="Tekst blokowy2"/>
    <w:basedOn w:val="Normalny"/>
    <w:rsid w:val="00FE59D6"/>
    <w:pPr>
      <w:widowControl/>
      <w:suppressLineNumbers/>
      <w:overflowPunct w:val="0"/>
      <w:autoSpaceDE w:val="0"/>
      <w:spacing w:after="120"/>
      <w:ind w:left="357" w:right="283" w:firstLine="69"/>
      <w:textAlignment w:val="baseline"/>
    </w:pPr>
    <w:rPr>
      <w:rFonts w:ascii="Arial" w:hAnsi="Arial"/>
      <w:i/>
      <w:kern w:val="2"/>
      <w:szCs w:val="20"/>
    </w:rPr>
  </w:style>
  <w:style w:type="paragraph" w:customStyle="1" w:styleId="Wcicienormalne1">
    <w:name w:val="Wcięcie normalne1"/>
    <w:basedOn w:val="Normalny"/>
    <w:rsid w:val="00FE59D6"/>
    <w:pPr>
      <w:widowControl/>
      <w:ind w:left="708"/>
    </w:pPr>
    <w:rPr>
      <w:rFonts w:ascii="Tms Rmn" w:hAnsi="Tms Rmn"/>
      <w:kern w:val="0"/>
      <w:sz w:val="20"/>
      <w:szCs w:val="20"/>
    </w:rPr>
  </w:style>
  <w:style w:type="paragraph" w:customStyle="1" w:styleId="Nagwek110">
    <w:name w:val="Nagłówek 11"/>
    <w:basedOn w:val="Normalny"/>
    <w:rsid w:val="00FE59D6"/>
    <w:pPr>
      <w:ind w:left="148"/>
    </w:pPr>
    <w:rPr>
      <w:rFonts w:ascii="Times" w:eastAsia="Times" w:hAnsi="Times"/>
      <w:b/>
      <w:bCs/>
      <w:kern w:val="0"/>
      <w:sz w:val="40"/>
      <w:szCs w:val="40"/>
      <w:lang w:val="en-US"/>
    </w:rPr>
  </w:style>
  <w:style w:type="paragraph" w:customStyle="1" w:styleId="Nagwek210">
    <w:name w:val="Nagłówek 21"/>
    <w:basedOn w:val="Normalny"/>
    <w:rsid w:val="00FE59D6"/>
    <w:pPr>
      <w:ind w:left="414"/>
    </w:pPr>
    <w:rPr>
      <w:rFonts w:ascii="Times" w:eastAsia="Times" w:hAnsi="Times"/>
      <w:b/>
      <w:bCs/>
      <w:kern w:val="0"/>
      <w:sz w:val="36"/>
      <w:szCs w:val="36"/>
      <w:lang w:val="en-US"/>
    </w:rPr>
  </w:style>
  <w:style w:type="paragraph" w:customStyle="1" w:styleId="Nagwek310">
    <w:name w:val="Nagłówek 31"/>
    <w:basedOn w:val="Normalny"/>
    <w:rsid w:val="00FE59D6"/>
    <w:pPr>
      <w:spacing w:before="64"/>
      <w:ind w:left="414"/>
    </w:pPr>
    <w:rPr>
      <w:rFonts w:ascii="Times" w:eastAsia="Times" w:hAnsi="Times"/>
      <w:b/>
      <w:bCs/>
      <w:kern w:val="0"/>
      <w:sz w:val="28"/>
      <w:szCs w:val="28"/>
      <w:lang w:val="en-US"/>
    </w:rPr>
  </w:style>
  <w:style w:type="paragraph" w:customStyle="1" w:styleId="Nagwek41">
    <w:name w:val="Nagłówek 41"/>
    <w:basedOn w:val="Normalny"/>
    <w:rsid w:val="00FE59D6"/>
    <w:rPr>
      <w:rFonts w:ascii="Times" w:eastAsia="Times" w:hAnsi="Times"/>
      <w:b/>
      <w:bCs/>
      <w:kern w:val="0"/>
      <w:lang w:val="en-US"/>
    </w:rPr>
  </w:style>
  <w:style w:type="paragraph" w:customStyle="1" w:styleId="Nagwek51">
    <w:name w:val="Nagłówek 51"/>
    <w:basedOn w:val="Normalny"/>
    <w:rsid w:val="00FE59D6"/>
    <w:pPr>
      <w:ind w:left="20"/>
    </w:pPr>
    <w:rPr>
      <w:rFonts w:ascii="Times" w:eastAsia="Times" w:hAnsi="Times"/>
      <w:i/>
      <w:kern w:val="0"/>
      <w:lang w:val="en-US"/>
    </w:rPr>
  </w:style>
  <w:style w:type="paragraph" w:customStyle="1" w:styleId="TableParagraph">
    <w:name w:val="Table Paragraph"/>
    <w:basedOn w:val="Normalny"/>
    <w:qFormat/>
    <w:rsid w:val="00FE59D6"/>
    <w:rPr>
      <w:rFonts w:ascii="Calibri" w:eastAsia="Calibri" w:hAnsi="Calibri"/>
      <w:kern w:val="0"/>
      <w:sz w:val="22"/>
      <w:szCs w:val="22"/>
      <w:lang w:val="en-US"/>
    </w:rPr>
  </w:style>
  <w:style w:type="paragraph" w:customStyle="1" w:styleId="Tekstpodstawowy35">
    <w:name w:val="Tekst podstawowy 35"/>
    <w:basedOn w:val="Normalny"/>
    <w:rsid w:val="00FE59D6"/>
    <w:pPr>
      <w:widowControl/>
      <w:spacing w:after="120"/>
    </w:pPr>
    <w:rPr>
      <w:kern w:val="0"/>
      <w:sz w:val="16"/>
      <w:szCs w:val="16"/>
    </w:rPr>
  </w:style>
  <w:style w:type="paragraph" w:customStyle="1" w:styleId="Tekstblokowy4">
    <w:name w:val="Tekst blokowy4"/>
    <w:basedOn w:val="Normalny"/>
    <w:rsid w:val="00FE59D6"/>
    <w:pPr>
      <w:spacing w:line="360" w:lineRule="auto"/>
      <w:ind w:left="360" w:right="98"/>
      <w:jc w:val="both"/>
    </w:pPr>
    <w:rPr>
      <w:kern w:val="0"/>
      <w:sz w:val="22"/>
      <w:szCs w:val="20"/>
    </w:rPr>
  </w:style>
  <w:style w:type="paragraph" w:customStyle="1" w:styleId="WW-Tretekstu1">
    <w:name w:val="WW-Treść tekstu1"/>
    <w:basedOn w:val="Normalny"/>
    <w:rsid w:val="00FE59D6"/>
    <w:pPr>
      <w:widowControl/>
      <w:suppressAutoHyphens w:val="0"/>
      <w:autoSpaceDE w:val="0"/>
      <w:spacing w:after="120"/>
      <w:jc w:val="both"/>
    </w:pPr>
    <w:rPr>
      <w:rFonts w:ascii="Arial" w:eastAsia="Calibri" w:hAnsi="Arial" w:cs="Arial"/>
      <w:kern w:val="0"/>
      <w:sz w:val="22"/>
      <w:szCs w:val="22"/>
    </w:rPr>
  </w:style>
  <w:style w:type="paragraph" w:customStyle="1" w:styleId="Nagwek1">
    <w:name w:val="Nagłówek_1"/>
    <w:basedOn w:val="Nagwek10"/>
    <w:link w:val="Nagwek1Znak0"/>
    <w:qFormat/>
    <w:rsid w:val="00FE59D6"/>
    <w:pPr>
      <w:widowControl w:val="0"/>
      <w:numPr>
        <w:numId w:val="19"/>
      </w:numPr>
      <w:spacing w:before="240" w:after="0"/>
      <w:ind w:right="142"/>
    </w:pPr>
    <w:rPr>
      <w:rFonts w:ascii="Arial" w:hAnsi="Arial"/>
      <w:color w:val="0000FF"/>
      <w:kern w:val="32"/>
      <w:sz w:val="24"/>
      <w:szCs w:val="24"/>
      <w:u w:val="single"/>
      <w:lang w:eastAsia="zh-CN"/>
    </w:rPr>
  </w:style>
  <w:style w:type="paragraph" w:customStyle="1" w:styleId="Nagwek2">
    <w:name w:val="Nagłówek_2"/>
    <w:basedOn w:val="Nagwek1"/>
    <w:link w:val="Nagwek2Znak0"/>
    <w:qFormat/>
    <w:rsid w:val="00FE59D6"/>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FE59D6"/>
    <w:rPr>
      <w:rFonts w:ascii="Arial" w:eastAsia="Times New Roman" w:hAnsi="Arial" w:cs="Times New Roman"/>
      <w:b/>
      <w:bCs/>
      <w:color w:val="0000FF"/>
      <w:kern w:val="32"/>
      <w:sz w:val="24"/>
      <w:szCs w:val="24"/>
      <w:u w:val="single"/>
      <w:lang w:eastAsia="zh-CN"/>
    </w:rPr>
  </w:style>
  <w:style w:type="paragraph" w:customStyle="1" w:styleId="Nagwek3">
    <w:name w:val="Nagłówek_3"/>
    <w:basedOn w:val="Nagwek2"/>
    <w:link w:val="Nagwek3Znak0"/>
    <w:qFormat/>
    <w:rsid w:val="00FE59D6"/>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link w:val="Nagwek4Znak0"/>
    <w:qFormat/>
    <w:rsid w:val="00FE59D6"/>
    <w:pPr>
      <w:numPr>
        <w:ilvl w:val="3"/>
      </w:numPr>
      <w:tabs>
        <w:tab w:val="num" w:pos="0"/>
        <w:tab w:val="num" w:pos="360"/>
      </w:tabs>
      <w:ind w:left="0" w:firstLine="0"/>
    </w:pPr>
  </w:style>
  <w:style w:type="character" w:customStyle="1" w:styleId="Nagwek2Znak0">
    <w:name w:val="Nagłówek_2 Znak"/>
    <w:link w:val="Nagwek2"/>
    <w:rsid w:val="00FE59D6"/>
    <w:rPr>
      <w:rFonts w:ascii="Arial" w:eastAsia="Times New Roman" w:hAnsi="Arial" w:cs="Times New Roman"/>
      <w:bCs/>
      <w:kern w:val="32"/>
      <w:szCs w:val="24"/>
      <w:lang w:eastAsia="zh-CN"/>
    </w:rPr>
  </w:style>
  <w:style w:type="paragraph" w:styleId="Tekstpodstawowywcity2">
    <w:name w:val="Body Text Indent 2"/>
    <w:basedOn w:val="Normalny"/>
    <w:link w:val="Tekstpodstawowywcity2Znak2"/>
    <w:uiPriority w:val="99"/>
    <w:unhideWhenUsed/>
    <w:rsid w:val="00FE59D6"/>
    <w:pPr>
      <w:widowControl/>
      <w:spacing w:after="120" w:line="480" w:lineRule="auto"/>
      <w:ind w:left="283"/>
    </w:pPr>
    <w:rPr>
      <w:kern w:val="0"/>
    </w:rPr>
  </w:style>
  <w:style w:type="character" w:customStyle="1" w:styleId="Tekstpodstawowywcity2Znak2">
    <w:name w:val="Tekst podstawowy wcięty 2 Znak2"/>
    <w:basedOn w:val="Domylnaczcionkaakapitu"/>
    <w:link w:val="Tekstpodstawowywcity2"/>
    <w:uiPriority w:val="99"/>
    <w:rsid w:val="00FE59D6"/>
    <w:rPr>
      <w:rFonts w:ascii="Times New Roman" w:eastAsia="Times New Roman" w:hAnsi="Times New Roman" w:cs="Times New Roman"/>
      <w:sz w:val="24"/>
      <w:szCs w:val="24"/>
      <w:lang w:eastAsia="zh-CN"/>
    </w:rPr>
  </w:style>
  <w:style w:type="character" w:customStyle="1" w:styleId="Nierozpoznanawzmianka1">
    <w:name w:val="Nierozpoznana wzmianka1"/>
    <w:uiPriority w:val="99"/>
    <w:semiHidden/>
    <w:unhideWhenUsed/>
    <w:rsid w:val="00FE59D6"/>
    <w:rPr>
      <w:color w:val="605E5C"/>
      <w:shd w:val="clear" w:color="auto" w:fill="E1DFDD"/>
    </w:rPr>
  </w:style>
  <w:style w:type="paragraph" w:customStyle="1" w:styleId="ZLITLITwPKTzmlitwpktliter">
    <w:name w:val="Z_LIT/LIT_w_PKT – zm. lit. w pkt literą"/>
    <w:basedOn w:val="Normalny"/>
    <w:uiPriority w:val="48"/>
    <w:qFormat/>
    <w:rsid w:val="00FE59D6"/>
    <w:pPr>
      <w:widowControl/>
      <w:suppressAutoHyphens w:val="0"/>
      <w:spacing w:line="360" w:lineRule="auto"/>
      <w:ind w:left="1973" w:hanging="476"/>
      <w:jc w:val="both"/>
    </w:pPr>
    <w:rPr>
      <w:rFonts w:ascii="Times" w:hAnsi="Times" w:cs="Arial"/>
      <w:bCs/>
      <w:kern w:val="0"/>
      <w:szCs w:val="20"/>
      <w:lang w:eastAsia="pl-PL"/>
    </w:rPr>
  </w:style>
  <w:style w:type="character" w:customStyle="1" w:styleId="apple-converted-space">
    <w:name w:val="apple-converted-space"/>
    <w:basedOn w:val="Domylnaczcionkaakapitu"/>
    <w:rsid w:val="00FE59D6"/>
  </w:style>
  <w:style w:type="table" w:customStyle="1" w:styleId="TableNormal">
    <w:name w:val="Table Normal"/>
    <w:uiPriority w:val="2"/>
    <w:semiHidden/>
    <w:unhideWhenUsed/>
    <w:qFormat/>
    <w:rsid w:val="00FE59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agwek3Znak0">
    <w:name w:val="Nagłówek_3 Znak"/>
    <w:link w:val="Nagwek3"/>
    <w:rsid w:val="00FE59D6"/>
    <w:rPr>
      <w:rFonts w:ascii="Arial" w:eastAsia="Times New Roman" w:hAnsi="Arial" w:cs="Arial"/>
      <w:bCs/>
      <w:spacing w:val="-1"/>
      <w:kern w:val="32"/>
      <w:szCs w:val="24"/>
      <w:lang w:eastAsia="zh-CN"/>
    </w:rPr>
  </w:style>
  <w:style w:type="character" w:customStyle="1" w:styleId="Nagwek4Znak0">
    <w:name w:val="Nagłówek_4 Znak"/>
    <w:link w:val="Nagwek4"/>
    <w:rsid w:val="00FE59D6"/>
    <w:rPr>
      <w:rFonts w:ascii="Arial" w:eastAsia="Times New Roman" w:hAnsi="Arial" w:cs="Arial"/>
      <w:bCs/>
      <w:spacing w:val="-1"/>
      <w:kern w:val="32"/>
      <w:szCs w:val="24"/>
      <w:lang w:eastAsia="zh-CN"/>
    </w:rPr>
  </w:style>
  <w:style w:type="paragraph" w:styleId="Tekstpodstawowy3">
    <w:name w:val="Body Text 3"/>
    <w:basedOn w:val="Normalny"/>
    <w:link w:val="Tekstpodstawowy3Znak2"/>
    <w:uiPriority w:val="99"/>
    <w:semiHidden/>
    <w:unhideWhenUsed/>
    <w:rsid w:val="00FE59D6"/>
    <w:pPr>
      <w:spacing w:after="120"/>
    </w:pPr>
    <w:rPr>
      <w:rFonts w:eastAsia="DejaVu Sans" w:cs="Mangal"/>
      <w:kern w:val="2"/>
      <w:sz w:val="16"/>
      <w:szCs w:val="14"/>
      <w:lang w:bidi="hi-IN"/>
    </w:rPr>
  </w:style>
  <w:style w:type="character" w:customStyle="1" w:styleId="Tekstpodstawowy3Znak2">
    <w:name w:val="Tekst podstawowy 3 Znak2"/>
    <w:basedOn w:val="Domylnaczcionkaakapitu"/>
    <w:link w:val="Tekstpodstawowy3"/>
    <w:uiPriority w:val="99"/>
    <w:semiHidden/>
    <w:rsid w:val="00FE59D6"/>
    <w:rPr>
      <w:rFonts w:ascii="Times New Roman" w:eastAsia="DejaVu Sans" w:hAnsi="Times New Roman" w:cs="Mangal"/>
      <w:kern w:val="2"/>
      <w:sz w:val="16"/>
      <w:szCs w:val="14"/>
      <w:lang w:eastAsia="zh-CN" w:bidi="hi-IN"/>
    </w:rPr>
  </w:style>
  <w:style w:type="table" w:customStyle="1" w:styleId="PlainTable1">
    <w:name w:val="Plain Table 1"/>
    <w:basedOn w:val="Standardowy"/>
    <w:uiPriority w:val="41"/>
    <w:rsid w:val="00FE59D6"/>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ekstpodstawowy2">
    <w:name w:val="Body Text 2"/>
    <w:basedOn w:val="Normalny"/>
    <w:link w:val="Tekstpodstawowy2Znak2"/>
    <w:uiPriority w:val="99"/>
    <w:unhideWhenUsed/>
    <w:rsid w:val="00FE59D6"/>
    <w:pPr>
      <w:spacing w:after="120" w:line="480" w:lineRule="auto"/>
    </w:pPr>
    <w:rPr>
      <w:rFonts w:eastAsia="DejaVu Sans" w:cs="Mangal"/>
      <w:kern w:val="2"/>
      <w:szCs w:val="21"/>
      <w:lang w:bidi="hi-IN"/>
    </w:rPr>
  </w:style>
  <w:style w:type="character" w:customStyle="1" w:styleId="Tekstpodstawowy2Znak2">
    <w:name w:val="Tekst podstawowy 2 Znak2"/>
    <w:basedOn w:val="Domylnaczcionkaakapitu"/>
    <w:link w:val="Tekstpodstawowy2"/>
    <w:uiPriority w:val="99"/>
    <w:rsid w:val="00FE59D6"/>
    <w:rPr>
      <w:rFonts w:ascii="Times New Roman" w:eastAsia="DejaVu Sans" w:hAnsi="Times New Roman" w:cs="Mangal"/>
      <w:kern w:val="2"/>
      <w:sz w:val="24"/>
      <w:szCs w:val="21"/>
      <w:lang w:eastAsia="zh-CN" w:bidi="hi-IN"/>
    </w:rPr>
  </w:style>
  <w:style w:type="paragraph" w:styleId="Lista2">
    <w:name w:val="List 2"/>
    <w:basedOn w:val="Normalny"/>
    <w:uiPriority w:val="99"/>
    <w:unhideWhenUsed/>
    <w:rsid w:val="00FE59D6"/>
    <w:pPr>
      <w:widowControl/>
      <w:ind w:left="566" w:hanging="283"/>
      <w:contextualSpacing/>
    </w:pPr>
    <w:rPr>
      <w:kern w:val="0"/>
      <w:lang w:eastAsia="ar-SA"/>
    </w:rPr>
  </w:style>
  <w:style w:type="paragraph" w:styleId="Zwykytekst">
    <w:name w:val="Plain Text"/>
    <w:basedOn w:val="Normalny"/>
    <w:link w:val="ZwykytekstZnak1"/>
    <w:rsid w:val="00FE59D6"/>
    <w:pPr>
      <w:widowControl/>
      <w:suppressAutoHyphens w:val="0"/>
    </w:pPr>
    <w:rPr>
      <w:rFonts w:ascii="Courier New" w:hAnsi="Courier New"/>
      <w:kern w:val="0"/>
      <w:sz w:val="20"/>
      <w:szCs w:val="20"/>
      <w:lang w:eastAsia="pl-PL"/>
    </w:rPr>
  </w:style>
  <w:style w:type="character" w:customStyle="1" w:styleId="ZwykytekstZnak1">
    <w:name w:val="Zwykły tekst Znak1"/>
    <w:basedOn w:val="Domylnaczcionkaakapitu"/>
    <w:link w:val="Zwykytekst"/>
    <w:rsid w:val="00FE59D6"/>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FE59D6"/>
    <w:rPr>
      <w:vertAlign w:val="superscript"/>
    </w:rPr>
  </w:style>
  <w:style w:type="character" w:styleId="Odwoaniedokomentarza">
    <w:name w:val="annotation reference"/>
    <w:uiPriority w:val="99"/>
    <w:semiHidden/>
    <w:unhideWhenUsed/>
    <w:rsid w:val="00FE59D6"/>
    <w:rPr>
      <w:sz w:val="16"/>
      <w:szCs w:val="16"/>
    </w:rPr>
  </w:style>
  <w:style w:type="paragraph" w:styleId="Tytu">
    <w:name w:val="Title"/>
    <w:basedOn w:val="Normalny"/>
    <w:next w:val="Podtytu"/>
    <w:link w:val="TytuZnak1"/>
    <w:qFormat/>
    <w:rsid w:val="00FE59D6"/>
    <w:pPr>
      <w:widowControl/>
      <w:overflowPunct w:val="0"/>
      <w:autoSpaceDE w:val="0"/>
      <w:jc w:val="center"/>
      <w:textAlignment w:val="baseline"/>
    </w:pPr>
    <w:rPr>
      <w:rFonts w:asciiTheme="minorHAnsi" w:eastAsiaTheme="minorHAnsi" w:hAnsiTheme="minorHAnsi" w:cstheme="minorBidi"/>
      <w:b/>
      <w:kern w:val="0"/>
      <w:position w:val="6"/>
      <w:szCs w:val="22"/>
      <w:lang w:eastAsia="en-US"/>
    </w:rPr>
  </w:style>
  <w:style w:type="character" w:customStyle="1" w:styleId="TytuZnak2">
    <w:name w:val="Tytuł Znak2"/>
    <w:basedOn w:val="Domylnaczcionkaakapitu"/>
    <w:link w:val="Tytu"/>
    <w:uiPriority w:val="10"/>
    <w:rsid w:val="00FE59D6"/>
    <w:rPr>
      <w:rFonts w:asciiTheme="majorHAnsi" w:eastAsiaTheme="majorEastAsia" w:hAnsiTheme="majorHAnsi" w:cstheme="majorBidi"/>
      <w:color w:val="17365D" w:themeColor="text2" w:themeShade="BF"/>
      <w:spacing w:val="5"/>
      <w:kern w:val="28"/>
      <w:sz w:val="52"/>
      <w:szCs w:val="52"/>
      <w:lang w:eastAsia="zh-CN"/>
    </w:rPr>
  </w:style>
  <w:style w:type="paragraph" w:styleId="Tekstblokowy">
    <w:name w:val="Block Text"/>
    <w:basedOn w:val="Normalny"/>
    <w:rsid w:val="00FE59D6"/>
    <w:pPr>
      <w:spacing w:line="360" w:lineRule="auto"/>
      <w:ind w:left="360" w:right="98"/>
      <w:jc w:val="both"/>
    </w:pPr>
    <w:rPr>
      <w:kern w:val="0"/>
      <w:sz w:val="22"/>
      <w:szCs w:val="20"/>
      <w:lang w:eastAsia="ar-SA"/>
    </w:rPr>
  </w:style>
  <w:style w:type="paragraph" w:customStyle="1" w:styleId="Tretekstu">
    <w:name w:val="Treść tekstu"/>
    <w:basedOn w:val="Normalny"/>
    <w:qFormat/>
    <w:rsid w:val="00FE59D6"/>
    <w:pPr>
      <w:widowControl/>
      <w:suppressAutoHyphens w:val="0"/>
      <w:autoSpaceDE w:val="0"/>
      <w:autoSpaceDN w:val="0"/>
      <w:adjustRightInd w:val="0"/>
      <w:spacing w:after="120"/>
      <w:jc w:val="both"/>
    </w:pPr>
    <w:rPr>
      <w:rFonts w:ascii="Arial" w:eastAsia="Calibri" w:hAnsi="Arial" w:cs="Arial"/>
      <w:kern w:val="0"/>
      <w:sz w:val="22"/>
      <w:szCs w:val="22"/>
      <w:lang w:eastAsia="pl-PL"/>
    </w:rPr>
  </w:style>
  <w:style w:type="paragraph" w:styleId="Tekstpodstawowywcity3">
    <w:name w:val="Body Text Indent 3"/>
    <w:basedOn w:val="Normalny"/>
    <w:link w:val="Tekstpodstawowywcity3Znak1"/>
    <w:uiPriority w:val="99"/>
    <w:semiHidden/>
    <w:unhideWhenUsed/>
    <w:rsid w:val="00FE59D6"/>
    <w:pPr>
      <w:widowControl/>
      <w:spacing w:after="120"/>
      <w:ind w:left="283"/>
    </w:pPr>
    <w:rPr>
      <w:kern w:val="0"/>
      <w:sz w:val="16"/>
      <w:szCs w:val="16"/>
      <w:lang w:eastAsia="ar-SA"/>
    </w:rPr>
  </w:style>
  <w:style w:type="character" w:customStyle="1" w:styleId="Tekstpodstawowywcity3Znak1">
    <w:name w:val="Tekst podstawowy wcięty 3 Znak1"/>
    <w:basedOn w:val="Domylnaczcionkaakapitu"/>
    <w:link w:val="Tekstpodstawowywcity3"/>
    <w:uiPriority w:val="99"/>
    <w:semiHidden/>
    <w:rsid w:val="00FE59D6"/>
    <w:rPr>
      <w:rFonts w:ascii="Times New Roman" w:eastAsia="Times New Roman" w:hAnsi="Times New Roman" w:cs="Times New Roman"/>
      <w:sz w:val="16"/>
      <w:szCs w:val="16"/>
      <w:lang w:eastAsia="ar-SA"/>
    </w:rPr>
  </w:style>
  <w:style w:type="paragraph" w:styleId="Listanumerowana">
    <w:name w:val="List Number"/>
    <w:basedOn w:val="Normalny"/>
    <w:rsid w:val="00FE59D6"/>
    <w:pPr>
      <w:widowControl/>
      <w:numPr>
        <w:numId w:val="23"/>
      </w:numPr>
    </w:pPr>
    <w:rPr>
      <w:kern w:val="0"/>
      <w:lang w:eastAsia="ar-SA"/>
    </w:rPr>
  </w:style>
  <w:style w:type="character" w:customStyle="1" w:styleId="TekstdymkaZnak2">
    <w:name w:val="Tekst dymka Znak2"/>
    <w:rsid w:val="00FE59D6"/>
    <w:rPr>
      <w:rFonts w:ascii="Tahoma" w:eastAsia="DejaVu Sans" w:hAnsi="Tahoma" w:cs="Mangal"/>
      <w:kern w:val="2"/>
      <w:sz w:val="16"/>
      <w:szCs w:val="14"/>
      <w:lang w:eastAsia="zh-CN" w:bidi="hi-IN"/>
    </w:rPr>
  </w:style>
  <w:style w:type="character" w:customStyle="1" w:styleId="StopkaZnak2">
    <w:name w:val="Stopka Znak2"/>
    <w:uiPriority w:val="99"/>
    <w:rsid w:val="00FE59D6"/>
    <w:rPr>
      <w:sz w:val="24"/>
      <w:szCs w:val="24"/>
      <w:lang w:eastAsia="zh-CN"/>
    </w:rPr>
  </w:style>
  <w:style w:type="character" w:customStyle="1" w:styleId="TekstprzypisudolnegoZnak2">
    <w:name w:val="Tekst przypisu dolnego Znak2"/>
    <w:rsid w:val="00FE59D6"/>
    <w:rPr>
      <w:lang w:eastAsia="zh-CN"/>
    </w:rPr>
  </w:style>
  <w:style w:type="character" w:customStyle="1" w:styleId="NagwekZnak2">
    <w:name w:val="Nagłówek Znak2"/>
    <w:rsid w:val="00FE59D6"/>
    <w:rPr>
      <w:rFonts w:eastAsia="DejaVu Sans" w:cs="Mangal"/>
      <w:kern w:val="2"/>
      <w:sz w:val="24"/>
      <w:szCs w:val="21"/>
      <w:lang w:eastAsia="zh-CN" w:bidi="hi-IN"/>
    </w:rPr>
  </w:style>
  <w:style w:type="paragraph" w:customStyle="1" w:styleId="Normalny1">
    <w:name w:val="Normalny1"/>
    <w:basedOn w:val="Normalny"/>
    <w:rsid w:val="00FE59D6"/>
    <w:pPr>
      <w:autoSpaceDE w:val="0"/>
    </w:pPr>
    <w:rPr>
      <w:rFonts w:eastAsia="Calibri" w:cs="OpenSymbol"/>
      <w:color w:val="000000"/>
      <w:kern w:val="2"/>
      <w:lang w:eastAsia="hi-IN" w:bidi="hi-IN"/>
    </w:rPr>
  </w:style>
  <w:style w:type="paragraph" w:customStyle="1" w:styleId="western">
    <w:name w:val="western"/>
    <w:basedOn w:val="Normalny"/>
    <w:rsid w:val="00FE59D6"/>
    <w:pPr>
      <w:widowControl/>
      <w:suppressAutoHyphens w:val="0"/>
      <w:spacing w:before="100" w:beforeAutospacing="1" w:after="100" w:afterAutospacing="1"/>
      <w:jc w:val="both"/>
    </w:pPr>
    <w:rPr>
      <w:rFonts w:ascii="Arial Unicode MS" w:hAnsi="Arial Unicode MS"/>
      <w:b/>
      <w:bCs/>
      <w:i/>
      <w:iCs/>
      <w:kern w:val="0"/>
      <w:lang w:eastAsia="pl-PL"/>
    </w:rPr>
  </w:style>
  <w:style w:type="character" w:customStyle="1" w:styleId="UnresolvedMention">
    <w:name w:val="Unresolved Mention"/>
    <w:basedOn w:val="Domylnaczcionkaakapitu"/>
    <w:uiPriority w:val="99"/>
    <w:semiHidden/>
    <w:unhideWhenUsed/>
    <w:rsid w:val="00FE59D6"/>
    <w:rPr>
      <w:color w:val="605E5C"/>
      <w:shd w:val="clear" w:color="auto" w:fill="E1DFDD"/>
    </w:rPr>
  </w:style>
  <w:style w:type="character" w:customStyle="1" w:styleId="txt-new">
    <w:name w:val="txt-new"/>
    <w:basedOn w:val="Domylnaczcionkaakapitu"/>
    <w:rsid w:val="00FE59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m@tbdsiedlce.pl" TargetMode="External"/><Relationship Id="rId3" Type="http://schemas.openxmlformats.org/officeDocument/2006/relationships/settings" Target="settings.xml"/><Relationship Id="rId7" Type="http://schemas.openxmlformats.org/officeDocument/2006/relationships/hyperlink" Target="mailto:iod-mm@tbdsiedl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55</Pages>
  <Words>19125</Words>
  <Characters>114756</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2022-04-01T17:54:00Z</dcterms:created>
  <dcterms:modified xsi:type="dcterms:W3CDTF">2022-04-08T12:26:00Z</dcterms:modified>
</cp:coreProperties>
</file>